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9733" w14:textId="2099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 от 13 мая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2016 года № 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Объединенных Арабских Эмиратов о взаимных безвизовых поездках граждан – владельцев дипломатических паспортов от 13 мая 2010 года.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Министру иностранных дел Республики Казахстан Абдрахманову Кайрату Кудайбергеновичу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 от 13 мая 2010 года, разрешив вносить изменения и дополнения, не имеющие принципиального характера.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постановления Правительства РК от 13.01.2017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 №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Правительством Объединенных Арабских</w:t>
      </w:r>
      <w:r>
        <w:br/>
      </w:r>
      <w:r>
        <w:rPr>
          <w:rFonts w:ascii="Times New Roman"/>
          <w:b/>
          <w:i w:val="false"/>
          <w:color w:val="000000"/>
        </w:rPr>
        <w:t>Эмиратов о взаимных безвизовых поездках граждан – владельцев</w:t>
      </w:r>
      <w:r>
        <w:br/>
      </w:r>
      <w:r>
        <w:rPr>
          <w:rFonts w:ascii="Times New Roman"/>
          <w:b/>
          <w:i w:val="false"/>
          <w:color w:val="000000"/>
        </w:rPr>
        <w:t>дипломатических паспортов от 13 мая 2010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и Правительство Объединенных Арабских Эмиратов,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Объединенных Арабских Эмиратов о взаимных безвизовых поездках граждан – владельцев дипломатических паспортов от 13 мая 2010 года (далее – Соглашение),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Заголовок Соглашения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"Соглашение между Правительством Республики Казахстан и Правительством Объединенных Арабских Эмиратов о взаимных безвизовых поездках граждан – владельцев дипломатических, служебных и специальных паспортов".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В целях реализации Соглашения Стороны договорились включить в перечень документов, действительных для въезда граждан государства одной Стороны на территорию государства другой Стороны,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граждан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дипломатический паспорт;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служебный паспорт;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для граждан Объединенных Арабских Эмиратов: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дипломатический паспорт;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специальный паспорт.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Граждане государства одной Стороны - владельцы паспортов, указанных в пункте 1 настоящей статьи, сотрудники дипломатических представительств и консульских учреждений, за исключением находящихся на территории государства другой Стороны, вправе без визы въезжать и выезжать с территории государства другой Стороны, пересекать ее и пребывать там на срок, не превышающий 90 (девяносто) календарных дней с даты въезда, через пропускные пункты, открытые для международного сообщения".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По всему тексту Соглашения слова "дипломатический паспорт" заменить соответствующим образом словами "дипломатический, служебный и специальный паспорта".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Любые разногласия и споры, возникающие при толковании или применении положений настоящего Протокола, решаются путем консультаций и переговоров между Сторонами.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заключается на неопределенный срок и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прекращает свое действие с даты прекращения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 "____" ______ 20__ года в двух экземплярах, каждый на казахском, арабском и английском языках, причем все тексты имеют одинаковую силу. В случае возникновения разногласий в толковании положений настоящего Протокола, Стороны будут обращаться к тексту на английском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Арабских Эмиратов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