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7375" w14:textId="aa77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2016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2016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 в количестве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2016 года № 304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офицеров запаса по военно-учетным специальностям,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подлежащих призыву на воинскую службу в 2016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9577"/>
        <w:gridCol w:w="2830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Военно-учетная специальность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Военно-медицинской службы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Артиллерии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Пограничной службы Комитета национальной безопасности Республики Казахстан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