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5e10" w14:textId="5355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координационного центра по специальным экономическим зонам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2016 года № 310. Утратило силу постановлением Правительства Республики Казахстан от 3 июля 2019 года № 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03.07.2019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21 июля 2011 года "О специальных экономических зонах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Определить акционерное общество "Национальная компания "KAZAKH INVEST" Единым координационным центром по специальным экономическим зонам в Республике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01.03.2017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