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4b0f" w14:textId="2ce4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некоторых вопросах Азиатского Банка Инфраструктурных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2016 года № 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некоторых вопросах Азиатского Банка Инфраструктурных Инвестиций».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некоторых вопросах Азиатского Банка</w:t>
      </w:r>
      <w:r>
        <w:br/>
      </w:r>
      <w:r>
        <w:rPr>
          <w:rFonts w:ascii="Times New Roman"/>
          <w:b/>
          <w:i w:val="false"/>
          <w:color w:val="000000"/>
        </w:rPr>
        <w:t>
Инфраструктурных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22, 33 Статей Соглашения Азиатского Банка Инфраструктурных Инвестиций, ратифицированного Законом Республики Казахстан от 27 января 2016 года,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представителями Республики Казахстан в Совет управляющих Азиатского Банка Инфраструктурных Инвестиций (далее – Банк):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управляющим – Министра национальной экономики Республики Казахстан Бишимбаева Куандыка Валихановича;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заместителем управляющего – первого вице-министра по инвестициям и развитию Республики Казахстан Касымбека Жениса Махмудовича.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национальной экономики Республики Казахстан официальным органом для поддержания связи с Банком по всем вопросам в связи с реализацией Статей Соглашения Азиатского Банка Инфраструктурных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Назначить Национальный Банк Республики Казахстан в качестве депозитария всех средств в национальной валюте Республики Казахстан, а также других активов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уведомить Банк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