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c696" w14:textId="3bfc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научный кардиохирургический 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2016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«Об утверждении Правил приобретения государством прав на имущество по договору дарения»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автономной организации образования «Назарбаев Университет» о передаче в республиканскую собственность имущества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по договору дарения.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акционерного общества «Национальный медицинский холдинг» о передаче в республиканскую собственность 100 (сто) процентов пакета акций акционерного общества «Национальный научный кардиохирургический центр» (далее – общество) по договору дарения.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порядке, установленном законодательством: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осуществить необходимые мероприятия, вытекающие из пунктов 1 и 2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государственным пакетом акций общества Министерству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Передать имущество,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оплату акций общества после завершения мероприятий, указанных в пункте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здравоохранения и социального развития Республики Казахстан и Комитету государственного имущества и приватизации Министерства финансов Республики Казахстан принять меры, вытекающие из пункта 4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2016 года № 317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имущества, передаваемого автономной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образования «Назарбаев Университет» в республиканскую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собственность по договору дарения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071"/>
        <w:gridCol w:w="5254"/>
        <w:gridCol w:w="2795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 (кадастровый номер)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Передаваемая площадь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Больница 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Астана, пр. Туран,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(21:320:097:819:38/А)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34654,6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дом 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Астана, пр. Туран,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(21:320:097:819:38/Б)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Энергоблок 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Астана, пр. Туран,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(21:320:097:819:38/В)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Контрольно-пропускной пункт 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Астана, пр. Туран,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(21:320:097:819:38/Ж)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Контрольно-пропускной пункт 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Астана, пр. Туран,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(21:320:097:819:38/Е)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Строение 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Астана, пр. Туран,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(21:320:097:819:38/Д)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