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bfd2" w14:textId="6c9b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к миротворческой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2016 года № 345.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миротворческой деятельности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14.05.2024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к миротворческой операции (далее –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и государственным органам, непосредственно подчиненным и подотчетным Президенту Республики Казахстан (по согласованию), обеспечить отбор национального контингента из числа граждан, добровольно изъявивших желание участвовать в миротворческой операции, и откомандирование их в Министерство обороны Республики Казахстан для прохождения миротворческой подготовки.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345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к миротворческой операции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к миротворческой операции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миротворческой деятельности Республики Казахстан" и определяют порядок подготовки к миротворческой операции.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14.05.2024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Планирование подготовки к миротворческой операции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Планирование подготовки к миротворческой операции (далее – миротворческая подготовка) начинается с внесения Президенту Республики Казахстан и в Правительство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внешней политики предложения о внешнеполитической целесообразности участия национального контингента в миротворческой операции.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орган, планирующий направление национального контингента, совместно с компетентными государственными органами проводит, при возможности, рекогносцировку района (зоны) участия в миротворческой операции и представляет Правительству Республики Казахстан следующую информацию: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инфраструктуру региона, района (зоны) участия в миротворческой операции и предложения по материально-техническим и другим видам обеспечения национального контингента;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задачи, тип и состав вооружения, имущества, численность и состав национального контингента, подчиненность, сроки пребывания, порядок замены, условия вывода, транспортировки к месту проведения миротворческой операции и обратно, а также другую информацию в зависимости от конкретной миротворческой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предложение о выделении дополнительных средств для участия национального контингента в миротворческой операции с указанием источников ее финансирования.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 сфере внешней политики проводит переговоры, взаимодействует с международными организациями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государствами-партнерами по вопросам миротворческой деятельности.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Обучение национального контингента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Обучение личного состава национального контингента основам подготовки и проведения миротворческих операций, основам международного права, положениям нормативной правовой базы по миротворческой деятельности, задачам национального контингента и способам их выполнения осуществляется на базе Министерства обороны Республики Казахстан по плану, утвержденному Министром обороны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ходе миротворческой подготовки с гражданским персоналом проводятся занятия по правовым основам миротворческой деятельности, теоретическим положениям по основным предметам обучения, проводятся полевые занятия, на которых практически отрабатываются вопросы, связанные с выполнением миротворческих задач в составе национального контингента. Оплата труда, выплата командировочных расходов в ходе участия на занятиях осуществляются государственным органом, в штате которого состоит обучаемое лицо.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ходе миротворческой подготовки с военным персоналом проводятся военная подготовка, специальная подготовка к миротворческим операциям, подготовка перед убытием на миротворческую миссию, штабные тренировки, а также миротворческие учения.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обеспечения миротворческой подготовки и получения национальным контингентом знаний и практических навыков, необходимых для выполнения задач, предусмотренных мандатом на проведение миротворческой операции, могут проводиться учения, курсы, семинары, тренинги и другие мероприятия с привлечением гражданских специалистов и подразделений вооруженных сил иностранных государств.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Миротворческие учения проводятся на территории и за пределами Республики Казахстан в рамках сотрудничества с международными организациями и (или) государствами-партнерами.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миротворческие учения по приглашению государственного органа, проводящего учения, может привлекаться гражданский персонал в качестве специалистов в своей отрасли.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обороны Республики Казахстан определяет воинскую часть (учреждение), на базе которой будет осуществляться миротворческая подготовка военного и/или гражданского персонала.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Состав, структура и численность военного и/или гражданского персонала определяются на основании мандата на проведение миротворческой операции, принятого международной организацией в соответствии с Уставом Организации Объединенных Наций (далее – ООН).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Общими требованиями для участия в миротворческой операции являются: знание языка, заключение медицинской комиссии о годности прохождения службы в неблагоприятных климатических условиях с учетом индивидуальных психологических особенностей, соответствие профессионального уровня и квалификации для выполнения поставленных задач в миротворческой операции согласно запросу ООН.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обороны Республики Казахстан перед отправкой национального контингента на миротворческую операцию в десятидневный срок после прохождения миротворческой подготовки информирует Правительство Республики Казахстан о готовности национального контингента к миротворческой операции.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Создание оперативного штаба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привлечении в состав национального контингента военного и гражданского персонала из различных государственных органов (организаций) Правительство Республики Казахстан принимает решение о создании оперативного штаба.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Оперативный штаб создается на период участия национального контингента в миротворческой операции для решения задач по обеспечению функционирования национального контингента за пределами Республики Казахстан и своевременного решения возникающих проблем. В состав оперативного штаба включаются представители заинтересованных центральных государственных органов. Руководителем оперативного штаба назначается первый руководитель государственного органа, направляющего военный персонал.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вопросы миротворческой подготовки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Материально-техническое обеспечение национального контингента осуществляется в рамках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миротворческой деятельности Республики Казахстан".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постановления Правительства РК от 14.05.2024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Государственный орган (организация), национальный контингент которого планируется направить для участия в миротворческой операции, обращается: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в области здравоохранения, который в рамках гарантированного объема бесплатной медицинской помощи организует и обеспечивает проведение профилактических прививок национального контингента перед их убытием и в период участия в миротворческой операции, а также реабилитационных мероприятий по возвращении из миротворческой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уполномоченный орган в области связи, который оказывает содействие в обеспечении национального контингента доступными видами связи;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уполномоченный орган в области транспорта, который оказывает содействие в обеспечении транспортировки национального контингента и грузов в зону (район) проведения миротворческой операции и обратно.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постановлением Правительства РК от 14.05.2024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миротворческой операции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Правительства РК от 14.05.2024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контракта об участии в миротворческой операции</w:t>
      </w:r>
    </w:p>
    <w:bookmarkEnd w:id="28"/>
    <w:p>
      <w:pPr>
        <w:spacing w:after="0"/>
        <w:ind w:left="0"/>
        <w:jc w:val="both"/>
      </w:pPr>
      <w:bookmarkStart w:name="z25" w:id="2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уполномоченного государственного органа, его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и должность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уполномоченного государственного органа (организации)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лица, участвующего в миротворческой операции (далее – гражданин)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номер и дата выдачи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настоящий контракт об участии в миротворческой операции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установленных законодательством и настоящим контрактом условиях.</w:t>
      </w:r>
    </w:p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Гражданин, участвующий в миротворческой операции на добровольной основе, назначается на должность ___________, ознакомлен с условиями,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миротворческой деятельности Республики Казахстан", и предупрежден о вредных и опасных условиях миротворческой операции, а также об ограничениях прав, связанных с исполнением обязанностей. 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Гражданин, участвующий в миротворческой операции, обязан: 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Конституцию и другие нормативные правовые акты Республики Казахстан;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ограничения,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миротворческой деятельности Республики Казахстан";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добросовестно выполнять обязанности в ходе участия в миротворческой операции в течение периода действия контракта;</w:t>
      </w:r>
    </w:p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трудовую дисциплину и правила служебной этики; 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допускать в процессе исполнения должностных обязанностей нанесения ущерба государственному имуществу; 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разглашать сведения, составляющие государственные секреты, в том числе и после прекращения участия в миротворческой операции, в течение времени, установленного законодательством Республики Казахстан; 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выполнять приказы и распоряжения командиров (начальников) и иных должностных лиц, отданные ими в пределах предоставленных полномочий.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Гражданин, участвующий в миротворческой операции, имеет право: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правами и свободами, которые гарантируются Конституцией и законодательством Республики Казахстан; 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обеспечение за счет государства денежным, вещевым и другими видами довольствия по нормам и в порядке, предусмотренном законодательством Республики Казахстан; 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заключать, продлевать и расторгать контракт с уполномоченным государственным органом на условиях, предусмотренных трудовым законодательством Республики Казахстан; 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возмещение вреда, причиненного жизни и здоровью или личному имуществу при исполнении обязанностей в ходе миротворческой деятельности, в порядке, установленном законодательством Республики Казахстан; 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соблюдение связанных с миротворческой деятельностью его прав и прав членов его семьи, включая получение льгот, гарантий и компенсаций, установленных законодательством Республики Казахстан. </w:t>
      </w:r>
    </w:p>
    <w:bookmarkEnd w:id="43"/>
    <w:p>
      <w:pPr>
        <w:spacing w:after="0"/>
        <w:ind w:left="0"/>
        <w:jc w:val="both"/>
      </w:pPr>
      <w:bookmarkStart w:name="z41" w:id="44"/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уполномоченного государственного органа (организации)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принимая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участия в миротворческой операции, обязуется: </w:t>
      </w:r>
    </w:p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в полном размере выплачивать гражданину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заключении настоящего контракта знакомить гражданина с должностными обязанностями и условиями миротворческой деятельности, определенными законодательством Республики Казахстан; 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возмещение гражданину вреда, причиненного жизни и здоровью или личному имуществу при исполнении обязанностей в ходе миротворческой деятельности, в порядке и на условиях, предусмотренных законодательством Республики Казахстан; 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предупреждать лицо, участвующее в миротворческой операции, о вредных и опасных условиях миротворческой деятельности и возможности профессионального заболевания, а также ограничениях прав, связанных с исполнением обязанностей в ходе миротворческой деятельности; 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издавать приказ о командировании гражданина для участия в миротворческой операции. 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Должностное лицо уполномоченного государственного органа имеет право: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заключать, продлевать и расторгать контракт с гражданином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миротворческой деятельности Республики Казахстан"; 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заключении контракта требовать от лица, участвующего в миротворческой операции, представления документов, предусмотренных Трудовым кодексом Республики Казахстан; 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поощрять и налагать дисциплинарные взыскания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контракт вступает в силу со дня издания приказа о командировании гражданина для участия в миротворческой операции и прекращает свое действие по истечении срока, на который он был заключен, или в связи с его расторжением. 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Условия контракта являются обязательными для выполнения сторонами, споры сторон разрешаются в порядке, установленном законодательством Республики Казахстан.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Контракт составлен в _____ экземплярах, на государственном и русском языках, один экземпляр которого передается лицу, участвующему в миротворческой операции.</w:t>
      </w:r>
    </w:p>
    <w:bookmarkEnd w:id="56"/>
    <w:p>
      <w:pPr>
        <w:spacing w:after="0"/>
        <w:ind w:left="0"/>
        <w:jc w:val="both"/>
      </w:pPr>
      <w:bookmarkStart w:name="z54" w:id="57"/>
      <w:r>
        <w:rPr>
          <w:rFonts w:ascii="Times New Roman"/>
          <w:b w:val="false"/>
          <w:i w:val="false"/>
          <w:color w:val="000000"/>
          <w:sz w:val="28"/>
        </w:rPr>
        <w:t>
      9. Дополнительные условия 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лица, участвующего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миротворческой операции)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должностного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(организации)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 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(личная подпись)                         (личная подпись)</w:t>
      </w:r>
    </w:p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___________20__ г. "___" ___________20__ г.</w:t>
      </w:r>
    </w:p>
    <w:bookmarkEnd w:id="62"/>
    <w:p>
      <w:pPr>
        <w:spacing w:after="0"/>
        <w:ind w:left="0"/>
        <w:jc w:val="both"/>
      </w:pPr>
      <w:bookmarkStart w:name="z62" w:id="63"/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контракта 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 и основание прекращения)</w:t>
      </w:r>
    </w:p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____________________________________________________________________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(организации)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