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6182" w14:textId="4146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2016 года № 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товарищество с ограниченной ответственностью «PSA» в качестве полномочного органа, действующего в интересах Республики Казахстан в соглашениях о разделе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«Вопросы Министерства энергетики Республики Казахстан» (САПП Республики Казахстан, 2014 г., № 55-56, ст. 544)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37)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«37) осуществляет доверительное управление долями участия компании, определенной Правительством Республики Казахстан в качестве полномочного органа в соглашениях о разделе продукции;».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