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351f" w14:textId="aad3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изделий,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2016 года № 356.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4)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января 2016 года "О драгоценных металлах и драгоценных камнях"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2012 года № 1479 "Об определении уполномоченной организации по проведению экспертизы драгоценных камней, в том числе необработанных природных алмазов и ювелирных изделий из драгоценных металлов и драгоценных камней, и утверждении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камней, ювелирных изделий из драгоценных металлов и драгоценных камней,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процесса, а также клеймения изделий из драгоценных металлов и драгоценных камней" (САПП Республики Казахстан, 2012 г., № 80, ст. 1189);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2014 года № 1170 "О внесении изменений и дополнений в постановление Правительства Республики Казахстан от 23 ноября 2012 года № 1479 "Об определении уполномоченной организации по проведению экспертизы драгоценных камней, в том числе необработанных природных алмазов и ювелирных изделий из драгоценных металлов и драгоценных камней, и утверждении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камней, ювелирных изделий из драгоценных металлов и драгоценных камней,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процесса, а также клеймения изделий из драгоценных металлов и драгоценных камней" (САПП Республики Казахстан, 2014 г., № 67, ст. 620).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356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ввоза на территорию Республики Казахстан из стран, не входящих</w:t>
      </w:r>
      <w:r>
        <w:br/>
      </w:r>
      <w:r>
        <w:rPr>
          <w:rFonts w:ascii="Times New Roman"/>
          <w:b/>
          <w:i w:val="false"/>
          <w:color w:val="000000"/>
        </w:rPr>
        <w:t>в Евразийский экономический союз, и вывоза с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эти страны драгоценных камней, ювелирных</w:t>
      </w:r>
      <w:r>
        <w:br/>
      </w:r>
      <w:r>
        <w:rPr>
          <w:rFonts w:ascii="Times New Roman"/>
          <w:b/>
          <w:i w:val="false"/>
          <w:color w:val="000000"/>
        </w:rPr>
        <w:t>и других изделий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ввоза на территорию Республики Казахстан из стран, не входящих в Евразийский экономический союз (далее – Союз), и вывоза с территории Республики Казахстан в эти страны драгоценных камней, ювелирных и других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января 2016 года "О драгоценных металлах и драгоценных камнях".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экспертиза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драгоценных камней, ювелирных и других изделий из драгоценных металлов и драгоценных камней (далее – экспертиза) – организация и проведение испытаний, осуществляемых уполномоченными организациями, включающие идентификацию драгоценных камней и опробование драгоценных металлов в ювелирных и других изделиях из драгоценных металлов и драгоценных камней, проверку подлинности оттисков пробирных клейм; 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ювелирные и другие изделия из драгоценных металлов и драгоценных камней (далее – ювелирные и другие изделия) – изделия, за исключением монет из драгоценных металлов, изготовленные из драгоценных камней, драгоценных металлов и их сплавов с использованием различных видов художественной обработки, со вставками из драгоценных камней и других материалов природного или искусственного происхождения либо без них, применяемые в качестве различных украшений, утилитарных предметов быта и (или) для культовых и декоративных целей;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– центральный исполнительный орган, осуществляющий руководство, а также в пределах,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межотраслевую координацию в области регулирования производства драгоценных металлов и оборота драгоценных металлов и драгоценных камней, сырьевых товаров, содержащих драгоценные металлы, ювелирных и других изделий; </w:t>
      </w:r>
    </w:p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уполномоченная организация – юридическое лицо, аккредитованное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аккредитации в области оценки соответствия на проведение экспертизы.</w:t>
      </w:r>
    </w:p>
    <w:bookmarkEnd w:id="11"/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ввоза на территорию Республики Казахстан из стран,</w:t>
      </w:r>
      <w:r>
        <w:br/>
      </w:r>
      <w:r>
        <w:rPr>
          <w:rFonts w:ascii="Times New Roman"/>
          <w:b/>
          <w:i w:val="false"/>
          <w:color w:val="000000"/>
        </w:rPr>
        <w:t>не входящих в Союз, и вывоза с территории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эти страны драгоценных камней, ювелирных и других изделий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ввозе на территорию Республики Казахстан из стран, не входящих в Союз (далее – ввоз), драгоценных камней, ювелирных и других изделий до совершения таможенных операций, связанных с таможенным декларированием и таможенной очисткой, проводится экспертиза уполномоченной организацией. Экспертиза проводится на возмездной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экспертизы, утвержденными уполномоченным органом. 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контроль осуществляется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Евразийской экономической комиссии,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через таможенные посты, определяемые уполномоченным органом в сфере таможенного дела.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ввозе драгоценных камней, ювелирных и других изделий для осуществления государственного контроля заявитель (уполномоченный представитель заявителя) представляет должностному лицу уполномоченного органа следующие документы: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внешнеторгового договора (контракта), приложения и (или) дополнения к нему на государственном и/или русском языках, а в случае отсутствия внешнеторгового договора (контракта) – копию иного документа, подтверждающего намерения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внешнеторговый договор (контракт) на государственном и/или русском языках отсутствует, то к копии договора (контракта) прилагается скрепленный и заверенный заявителем перевод (с указанием должности и даты, подписью и печатью заявителя);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экспертное заключение уполномоченной организации. 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Акт государственного контроля оформляется и выдается заявителю (уполномоченному представителю заявителя) в течение одного рабочего дня с момента получения документов. 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прохождения государственного контроля при ввозе драгоценных камней, ювелирных и других изделий и получения акта государственного контроля заявитель (уполномоченный представитель заявителя) совершает таможенные операции, связанные с таможенным декларированием и таможенной очисткой драгоценных камней, ювелирных и других изделий, в соответствии с таможенным законодательством Республики Казахстан. 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вывозе с территории Республики Казахстан в страны, не входящие в Союз (далее – вывоз), драгоценных камней, ювелирных и других изделий проводится экспертиза уполномоченной организацией. Экспертиза проводится на возмездной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экспертизы, утвержденными уполномоченным органом. 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Государственный контроль осуществляется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Евразийской экономической комиссии,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через таможенные посты, определяемые уполномоченным органом в сфере таможенного дела. 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вывозе драгоценных камней, ювелирных и других изделий заявитель (уполномоченный представитель заявителя) представляет должностному лицу уполномоченного органа следующие документы: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внешнеторгового договора (контракта), приложения и (или) дополнения к нему на государственном и/или русском языках, а в случае отсутствия внешнеторгового договора (контракта) – копию иного документа, подтверждающего намерения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внешнеторговый договор (контракт) на государственном и/или русском языках отсутствует, то к копии договора (контракта) прилагается скрепленный и заверенный заявителем перевод (с указанием должности и даты, подписью и печатью заявителя);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экспертное заключение уполномоченной организации. 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Акт государственного контроля оформляется и выдается заявителю (уполномоченному представителю заявителя) в течение одного рабочего дня с момента получения документов. 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прохождения государственного контроля на вывоз драгоценных камней, ювелирных и других изделий и получения акта государственного контроля заявитель (уполномоченный представитель заявителя) совершает таможенные операции, связанные с таможенным декларированием и таможенной очисткой драгоценных камней, ювелирных и других изделий, в соответствии с таможенным законодательством Республики Казахстан.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356</w:t>
            </w:r>
          </w:p>
        </w:tc>
      </w:tr>
    </w:tbl>
    <w:bookmarkStart w:name="z2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ввоза на территорию Республики Казахстан и вывоза с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необработанных природных алмазов с учетом</w:t>
      </w:r>
      <w:r>
        <w:br/>
      </w:r>
      <w:r>
        <w:rPr>
          <w:rFonts w:ascii="Times New Roman"/>
          <w:b/>
          <w:i w:val="false"/>
          <w:color w:val="000000"/>
        </w:rPr>
        <w:t>схемы сертификации Кимберлийского процесса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января 2016 года "О драгоценных металлах и драгоценных камнях".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Ввоз и вывоз необработанных природных алмазов осуществляются в контейнерах, защищенных от несанкционированного вскрытия.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Обмен информацией с секретариатом Кимберлийского процесса осуществляется уполномоченным органом путем электронного сообщения.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используемые в настоящих Правилах: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сертификат международной схемы сертификации необработанных природных алмазов (далее – сертификат Кимберлийского процесса) – документ, установленной формы, который идентифицирует партию необработанных природных алмазов как соответствующую требованиям схемы сертификации;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– центральный исполнительный орган, осуществляющий руководство, а также в пределах,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межотраслевую координацию в области регулирования производства драгоценных металлов и оборота драгоценных металлов и драгоценных камней, сырьевых товаров, содержащих драгоценные металлы, ювелирных и других изделий; 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уполномоченная организация – юридическое лицо, аккредитованное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аккредитации в области оценки соответствия на проведение экспертизы.</w:t>
      </w:r>
    </w:p>
    <w:bookmarkEnd w:id="29"/>
    <w:bookmarkStart w:name="z2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ввоза на территорию Республики Казахстан и вывоза с</w:t>
      </w:r>
      <w:r>
        <w:br/>
      </w:r>
      <w:r>
        <w:rPr>
          <w:rFonts w:ascii="Times New Roman"/>
          <w:b/>
          <w:i w:val="false"/>
          <w:color w:val="000000"/>
        </w:rPr>
        <w:t>территории Республики Казахстан необработанных</w:t>
      </w:r>
      <w:r>
        <w:br/>
      </w:r>
      <w:r>
        <w:rPr>
          <w:rFonts w:ascii="Times New Roman"/>
          <w:b/>
          <w:i w:val="false"/>
          <w:color w:val="000000"/>
        </w:rPr>
        <w:t>природных алмазов с учетом схемы сертификации</w:t>
      </w:r>
      <w:r>
        <w:br/>
      </w:r>
      <w:r>
        <w:rPr>
          <w:rFonts w:ascii="Times New Roman"/>
          <w:b/>
          <w:i w:val="false"/>
          <w:color w:val="000000"/>
        </w:rPr>
        <w:t>Кимберлийского процесса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ввозе на территорию Республики Казахстан (далее – ввоз) необработанных природных алмазов с учетом схемы сертификации Кимберлийского процесса органу государственных доходов представляются сведения о сертификате Кимберлийского процесса (с указанием номера сертификата, даты выдачи и срока действия сертификата). 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непредставления указанных сведений или истечения срока действия сертификата Кимберлийского процесса, ввоз партии необработанных природных алмазов на территорию Республики Казахстан не допускается. 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ввозе необработанных природных алмазов до совершения таможенных операций, связанных с таможенным декларированием и таможенной очисткой, проводится экспертиза уполномоченной организацией. Экспертиза проводится на возмездной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экспертизы, утвержденными уполномоченным органом. 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Государственный контроль осуществляется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Евразийской экономической комиссии,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через таможенные посты, определяемые уполномоченным органом в сфере таможенного дела. 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ввозе необработанных природных алмазов заявитель (уполномоченный представитель заявителя) представляет должностному лицу уполномоченного органа следующие документы: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внешнеторгового договора (контракта), приложения и (или) дополнения к нему на государственном и/или русском языках, а в случае отсутствия внешнеторгового договора (контракта) – копию иного документа, подтверждающего намерения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внешнеторговый договор (контракт) на государственном и/или русском языках отсутствует, то к копии договора (контракта) прилагается скрепленный и заверенный заявителем перевод (с указанием должности и даты, подписью и печатью заявителя);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экспертное заключение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Кимберлийского процесса государства-экспортера, оформленный в соответствии с требованиями международной схемы сертификации необработанных природных алмазов.</w:t>
      </w:r>
    </w:p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Акт государственного контроля оформляется и выдается заявителю в течение одного рабочего дня с момента получения документов. 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прохождения государственного контроля и получения акта государственного контроля при ввозе необработанных природных алмазов заявитель (уполномоченный представитель заявителя) совершает таможенные операции, связанные с таможенным декларированием и таможенной очисткой необработанных природных алмазов, в соответствии с таможенным законодательством Республики Казахстан. 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вывозе с территории Республики Казахстан (далее – вывоз) необработанных природных алмазов с учетом схемы сертификации Кимберлийского процесса до совершения таможенных операций, связанных с таможенным декларированием и таможенной очисткой, проводится экспертиза уполномоченной организацией. Экспертиза проводится на возмездной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экспертизы, утвержденными уполномоченным органом. </w:t>
      </w:r>
    </w:p>
    <w:bookmarkEnd w:id="38"/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Государственный контроль осуществляется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Евразийской экономической комиссии,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через таможенные посты, определяемые уполномоченным органом в сфере таможенного дела. 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вывозе необработанных природных алмазов заявитель (уполномоченный представитель заявителя) представляет должностному лицу уполномоченного органа следующие документы: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внешнеторгового договора (контракта), приложения и (или) дополнения к нему на государственном и/или русском языках, а в случае отсутствия внешнеторгового договора (контракта) – копию иного документа, подтверждающего намерения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внешнеторговый договор (контракт) на государственном и/или русском языках отсутствует, то к копии договора (контракта) прилагается скрепленный и заверенный заявителем перевод (с указанием должности и даты, подписью и печатью заявителя);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экспертное заключение уполномоченной организации. </w:t>
      </w:r>
    </w:p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Акт государственного контроля оформляется и выдается заявителю (уполномоченному представителю заявителя) в течение одного рабочего дня с момента получения документов. </w:t>
      </w:r>
    </w:p>
    <w:bookmarkEnd w:id="41"/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осуществлении государственного контроля уполномоченным органом одновременно с актом государственного контроля оформляется и выдается сертификат Кимберлийского процесса по форме, утвержденной уполномоченным органом. 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прохождения государственного контроля и получения акта государственного контроля на вывоз необработанных природных алмазов заявитель (уполномоченный представитель заявителя) совершает таможенные операции, связанные с таможенным декларированием и таможенной очисткой необработанных природных алмазов, в соответствии с таможенным законодательством Республики Казахстан.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