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60cda4" w14:textId="660cda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привлечения независимого консультанта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29 июня 2016 года № 382. Утратило силу постановлением Правительства Республики Казахстан от 11 июля 2023 года № 550.</w:t>
      </w:r>
    </w:p>
    <w:p>
      <w:pPr>
        <w:spacing w:after="0"/>
        <w:ind w:left="0"/>
        <w:jc w:val="both"/>
      </w:pPr>
      <w:r>
        <w:rPr>
          <w:rFonts w:ascii="Times New Roman"/>
          <w:b w:val="false"/>
          <w:i w:val="false"/>
          <w:color w:val="ff0000"/>
          <w:sz w:val="28"/>
        </w:rPr>
        <w:t xml:space="preserve">
      Сноска. Утратило силу постановлением Правительства РК от 11.07.2023 </w:t>
      </w:r>
      <w:r>
        <w:rPr>
          <w:rFonts w:ascii="Times New Roman"/>
          <w:b w:val="false"/>
          <w:i w:val="false"/>
          <w:color w:val="ff0000"/>
          <w:sz w:val="28"/>
        </w:rPr>
        <w:t>№ 550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100-1 Закона Республики Казахстан "О государственном имуществе" Правительство Республики Казахстан </w:t>
      </w:r>
      <w:r>
        <w:rPr>
          <w:rFonts w:ascii="Times New Roman"/>
          <w:b/>
          <w:i w:val="false"/>
          <w:color w:val="000000"/>
          <w:sz w:val="28"/>
        </w:rPr>
        <w:t>ПОСТАНОВЛЯЕТ:</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 в редакции постановления Правительства РК от 15.02.2023 </w:t>
      </w:r>
      <w:r>
        <w:rPr>
          <w:rFonts w:ascii="Times New Roman"/>
          <w:b w:val="false"/>
          <w:i w:val="false"/>
          <w:color w:val="000000"/>
          <w:sz w:val="28"/>
        </w:rPr>
        <w:t>№ 128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привлечения независимого консультанта.</w:t>
      </w:r>
    </w:p>
    <w:bookmarkEnd w:id="1"/>
    <w:bookmarkStart w:name="z3" w:id="2"/>
    <w:p>
      <w:pPr>
        <w:spacing w:after="0"/>
        <w:ind w:left="0"/>
        <w:jc w:val="both"/>
      </w:pPr>
      <w:r>
        <w:rPr>
          <w:rFonts w:ascii="Times New Roman"/>
          <w:b w:val="false"/>
          <w:i w:val="false"/>
          <w:color w:val="000000"/>
          <w:sz w:val="28"/>
        </w:rPr>
        <w:t>
      2. Настоящее постановление вводится в действие по истечении десяти календарных дней после дня его первого официального опубликования.</w:t>
      </w:r>
    </w:p>
    <w:bookmarkEnd w:id="2"/>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Масимов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июня 2016 года № 382</w:t>
            </w:r>
          </w:p>
        </w:tc>
      </w:tr>
    </w:tbl>
    <w:bookmarkStart w:name="z5" w:id="3"/>
    <w:p>
      <w:pPr>
        <w:spacing w:after="0"/>
        <w:ind w:left="0"/>
        <w:jc w:val="left"/>
      </w:pPr>
      <w:r>
        <w:rPr>
          <w:rFonts w:ascii="Times New Roman"/>
          <w:b/>
          <w:i w:val="false"/>
          <w:color w:val="000000"/>
        </w:rPr>
        <w:t xml:space="preserve"> Правила</w:t>
      </w:r>
      <w:r>
        <w:br/>
      </w:r>
      <w:r>
        <w:rPr>
          <w:rFonts w:ascii="Times New Roman"/>
          <w:b/>
          <w:i w:val="false"/>
          <w:color w:val="000000"/>
        </w:rPr>
        <w:t>привлечения независимого консультанта</w:t>
      </w:r>
    </w:p>
    <w:bookmarkEnd w:id="3"/>
    <w:bookmarkStart w:name="z6" w:id="4"/>
    <w:p>
      <w:pPr>
        <w:spacing w:after="0"/>
        <w:ind w:left="0"/>
        <w:jc w:val="left"/>
      </w:pPr>
      <w:r>
        <w:rPr>
          <w:rFonts w:ascii="Times New Roman"/>
          <w:b/>
          <w:i w:val="false"/>
          <w:color w:val="000000"/>
        </w:rPr>
        <w:t xml:space="preserve"> Глава 1. Общие положения</w:t>
      </w:r>
    </w:p>
    <w:bookmarkEnd w:id="4"/>
    <w:p>
      <w:pPr>
        <w:spacing w:after="0"/>
        <w:ind w:left="0"/>
        <w:jc w:val="both"/>
      </w:pPr>
      <w:r>
        <w:rPr>
          <w:rFonts w:ascii="Times New Roman"/>
          <w:b w:val="false"/>
          <w:i w:val="false"/>
          <w:color w:val="ff0000"/>
          <w:sz w:val="28"/>
        </w:rPr>
        <w:t xml:space="preserve">
      Сноска. Заголовок главы 1 в редакции постановления Правительства РК от 16.04.2021 </w:t>
      </w:r>
      <w:r>
        <w:rPr>
          <w:rFonts w:ascii="Times New Roman"/>
          <w:b w:val="false"/>
          <w:i w:val="false"/>
          <w:color w:val="ff0000"/>
          <w:sz w:val="28"/>
        </w:rPr>
        <w:t>№ 247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7" w:id="5"/>
    <w:p>
      <w:pPr>
        <w:spacing w:after="0"/>
        <w:ind w:left="0"/>
        <w:jc w:val="both"/>
      </w:pPr>
      <w:r>
        <w:rPr>
          <w:rFonts w:ascii="Times New Roman"/>
          <w:b w:val="false"/>
          <w:i w:val="false"/>
          <w:color w:val="000000"/>
          <w:sz w:val="28"/>
        </w:rPr>
        <w:t xml:space="preserve">
      1. Настоящие Правила привлечения независимого консультанта (далее – Правила) разработаны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100-1 Закона Республики Казахстан "О государственном имуществе" (далее – Закон) и определяют порядок привлечения независимого консультанта в целях:</w:t>
      </w:r>
    </w:p>
    <w:bookmarkEnd w:id="5"/>
    <w:p>
      <w:pPr>
        <w:spacing w:after="0"/>
        <w:ind w:left="0"/>
        <w:jc w:val="both"/>
      </w:pPr>
      <w:r>
        <w:rPr>
          <w:rFonts w:ascii="Times New Roman"/>
          <w:b w:val="false"/>
          <w:i w:val="false"/>
          <w:color w:val="000000"/>
          <w:sz w:val="28"/>
        </w:rPr>
        <w:t xml:space="preserve">
      оценки </w:t>
      </w:r>
      <w:r>
        <w:rPr>
          <w:rFonts w:ascii="Times New Roman"/>
          <w:b w:val="false"/>
          <w:i w:val="false"/>
          <w:color w:val="000000"/>
          <w:sz w:val="28"/>
        </w:rPr>
        <w:t>рыночной стоимости</w:t>
      </w:r>
      <w:r>
        <w:rPr>
          <w:rFonts w:ascii="Times New Roman"/>
          <w:b w:val="false"/>
          <w:i w:val="false"/>
          <w:color w:val="000000"/>
          <w:sz w:val="28"/>
        </w:rPr>
        <w:t xml:space="preserve"> объекта приватизации, балансовая стоимость которого составляет более 2 500 000-кратного размера месячного расчетного показателя, установленного законом о республиканском бюджете и действующего на 1 января соответствующего финансового года (далее – объект приватизации);</w:t>
      </w:r>
    </w:p>
    <w:p>
      <w:pPr>
        <w:spacing w:after="0"/>
        <w:ind w:left="0"/>
        <w:jc w:val="both"/>
      </w:pPr>
      <w:r>
        <w:rPr>
          <w:rFonts w:ascii="Times New Roman"/>
          <w:b w:val="false"/>
          <w:i w:val="false"/>
          <w:color w:val="000000"/>
          <w:sz w:val="28"/>
        </w:rPr>
        <w:t>
      сопровождения сделки по продаже объекта приватизации путем конкурса в виде двухэтапных процедур.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с изменением, внесенным постановлением Правительства РК от 16.04.2021 </w:t>
      </w:r>
      <w:r>
        <w:rPr>
          <w:rFonts w:ascii="Times New Roman"/>
          <w:b w:val="false"/>
          <w:i w:val="false"/>
          <w:color w:val="000000"/>
          <w:sz w:val="28"/>
        </w:rPr>
        <w:t>№ 247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 w:id="6"/>
    <w:p>
      <w:pPr>
        <w:spacing w:after="0"/>
        <w:ind w:left="0"/>
        <w:jc w:val="both"/>
      </w:pPr>
      <w:r>
        <w:rPr>
          <w:rFonts w:ascii="Times New Roman"/>
          <w:b w:val="false"/>
          <w:i w:val="false"/>
          <w:color w:val="000000"/>
          <w:sz w:val="28"/>
        </w:rPr>
        <w:t>
      2. В настоящих Правилах используются следующие понятия:</w:t>
      </w:r>
    </w:p>
    <w:bookmarkEnd w:id="6"/>
    <w:bookmarkStart w:name="z54" w:id="7"/>
    <w:p>
      <w:pPr>
        <w:spacing w:after="0"/>
        <w:ind w:left="0"/>
        <w:jc w:val="both"/>
      </w:pPr>
      <w:r>
        <w:rPr>
          <w:rFonts w:ascii="Times New Roman"/>
          <w:b w:val="false"/>
          <w:i w:val="false"/>
          <w:color w:val="000000"/>
          <w:sz w:val="28"/>
        </w:rPr>
        <w:t>
      1) приватизация – продажа государством государственного имущества физическим лицам, негосударственным юридическим лицам в рамках специальных процедур, установленных Законом, за исключением продажи государственного имущества государственной исламской специальной финансовой компании;</w:t>
      </w:r>
    </w:p>
    <w:bookmarkEnd w:id="7"/>
    <w:bookmarkStart w:name="z55" w:id="8"/>
    <w:p>
      <w:pPr>
        <w:spacing w:after="0"/>
        <w:ind w:left="0"/>
        <w:jc w:val="both"/>
      </w:pPr>
      <w:r>
        <w:rPr>
          <w:rFonts w:ascii="Times New Roman"/>
          <w:b w:val="false"/>
          <w:i w:val="false"/>
          <w:color w:val="000000"/>
          <w:sz w:val="28"/>
        </w:rPr>
        <w:t>
      2) методика комплексной оценки – методика, разработанная комиссией для оценки предложений независимых консультантов с учетом качественных и количественных характеристик, цены услуг и (или) работ и иных условий, указанных в предложениях независимых консультантов, утверждаемая уполномоченным органом по управлению государственным имуществом либо местным исполнительным органом;</w:t>
      </w:r>
    </w:p>
    <w:bookmarkEnd w:id="8"/>
    <w:bookmarkStart w:name="z56" w:id="9"/>
    <w:p>
      <w:pPr>
        <w:spacing w:after="0"/>
        <w:ind w:left="0"/>
        <w:jc w:val="both"/>
      </w:pPr>
      <w:r>
        <w:rPr>
          <w:rFonts w:ascii="Times New Roman"/>
          <w:b w:val="false"/>
          <w:i w:val="false"/>
          <w:color w:val="000000"/>
          <w:sz w:val="28"/>
        </w:rPr>
        <w:t>
      3) комиссия по вопросам приватизации объектов государственной собственности (далее – комиссия) – коллегиальный орган, создаваемый уполномоченным органом по управлению государственным имуществом либо местным исполнительным органом для подготовки и проведения торгов по приватизации, предусмотренных Законом;</w:t>
      </w:r>
    </w:p>
    <w:bookmarkEnd w:id="9"/>
    <w:bookmarkStart w:name="z57" w:id="10"/>
    <w:p>
      <w:pPr>
        <w:spacing w:after="0"/>
        <w:ind w:left="0"/>
        <w:jc w:val="both"/>
      </w:pPr>
      <w:r>
        <w:rPr>
          <w:rFonts w:ascii="Times New Roman"/>
          <w:b w:val="false"/>
          <w:i w:val="false"/>
          <w:color w:val="000000"/>
          <w:sz w:val="28"/>
        </w:rPr>
        <w:t>
      4) веб-портал реестра государственного имущества – интернет-ресурс, размещенный в сети Интернет по адресу: www.gosreestr.kz, предоставляющий единую точку доступа к электронной базе данных реестра государственного имущества;</w:t>
      </w:r>
    </w:p>
    <w:bookmarkEnd w:id="10"/>
    <w:bookmarkStart w:name="z58" w:id="11"/>
    <w:p>
      <w:pPr>
        <w:spacing w:after="0"/>
        <w:ind w:left="0"/>
        <w:jc w:val="both"/>
      </w:pPr>
      <w:r>
        <w:rPr>
          <w:rFonts w:ascii="Times New Roman"/>
          <w:b w:val="false"/>
          <w:i w:val="false"/>
          <w:color w:val="000000"/>
          <w:sz w:val="28"/>
        </w:rPr>
        <w:t>
      5) продавец – уполномоченный орган по государственному имуществу или местный исполнительный орган либо аппарат акима города районного значения, села, поселка, сельского округа;</w:t>
      </w:r>
    </w:p>
    <w:bookmarkEnd w:id="11"/>
    <w:bookmarkStart w:name="z59" w:id="12"/>
    <w:p>
      <w:pPr>
        <w:spacing w:after="0"/>
        <w:ind w:left="0"/>
        <w:jc w:val="both"/>
      </w:pPr>
      <w:r>
        <w:rPr>
          <w:rFonts w:ascii="Times New Roman"/>
          <w:b w:val="false"/>
          <w:i w:val="false"/>
          <w:color w:val="000000"/>
          <w:sz w:val="28"/>
        </w:rPr>
        <w:t>
      6) независимые консультанты – юридические лица, в том числе иностранные, или их объединения, участники оценочной и (или) инвестиционной деятельности, и (или) финансового консультирования, привлекаемые продавцом в целях проведения оценки рыночной стоимости объекта приватизации и (или) сопровождения сделки по объектам приватизации.</w:t>
      </w:r>
    </w:p>
    <w:bookmarkEnd w:id="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 в редакции постановления Правительства РК от 15.02.2023 </w:t>
      </w:r>
      <w:r>
        <w:rPr>
          <w:rFonts w:ascii="Times New Roman"/>
          <w:b w:val="false"/>
          <w:i w:val="false"/>
          <w:color w:val="000000"/>
          <w:sz w:val="28"/>
        </w:rPr>
        <w:t>№ 128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 w:id="13"/>
    <w:p>
      <w:pPr>
        <w:spacing w:after="0"/>
        <w:ind w:left="0"/>
        <w:jc w:val="left"/>
      </w:pPr>
      <w:r>
        <w:rPr>
          <w:rFonts w:ascii="Times New Roman"/>
          <w:b/>
          <w:i w:val="false"/>
          <w:color w:val="000000"/>
        </w:rPr>
        <w:t xml:space="preserve"> </w:t>
      </w:r>
      <w:r>
        <w:rPr>
          <w:rFonts w:ascii="Times New Roman"/>
          <w:b/>
          <w:i w:val="false"/>
          <w:color w:val="000000"/>
        </w:rPr>
        <w:t>Глава 2. Порядок привлечения независимого консультанта</w:t>
      </w:r>
    </w:p>
    <w:bookmarkEnd w:id="13"/>
    <w:p>
      <w:pPr>
        <w:spacing w:after="0"/>
        <w:ind w:left="0"/>
        <w:jc w:val="both"/>
      </w:pPr>
      <w:r>
        <w:rPr>
          <w:rFonts w:ascii="Times New Roman"/>
          <w:b w:val="false"/>
          <w:i w:val="false"/>
          <w:color w:val="ff0000"/>
          <w:sz w:val="28"/>
        </w:rPr>
        <w:t xml:space="preserve">
      Сноска. Заголовок главы 2 в редакции постановления Правительства РК от 16.04.2021 </w:t>
      </w:r>
      <w:r>
        <w:rPr>
          <w:rFonts w:ascii="Times New Roman"/>
          <w:b w:val="false"/>
          <w:i w:val="false"/>
          <w:color w:val="ff0000"/>
          <w:sz w:val="28"/>
        </w:rPr>
        <w:t>№ 247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8" w:id="14"/>
    <w:p>
      <w:pPr>
        <w:spacing w:after="0"/>
        <w:ind w:left="0"/>
        <w:jc w:val="both"/>
      </w:pPr>
      <w:r>
        <w:rPr>
          <w:rFonts w:ascii="Times New Roman"/>
          <w:b w:val="false"/>
          <w:i w:val="false"/>
          <w:color w:val="000000"/>
          <w:sz w:val="28"/>
        </w:rPr>
        <w:t>
      3. Процедура привлечения независимого консультанта включает следующие мероприятия:</w:t>
      </w:r>
    </w:p>
    <w:bookmarkEnd w:id="14"/>
    <w:p>
      <w:pPr>
        <w:spacing w:after="0"/>
        <w:ind w:left="0"/>
        <w:jc w:val="both"/>
      </w:pPr>
      <w:r>
        <w:rPr>
          <w:rFonts w:ascii="Times New Roman"/>
          <w:b w:val="false"/>
          <w:i w:val="false"/>
          <w:color w:val="000000"/>
          <w:sz w:val="28"/>
        </w:rPr>
        <w:t>
      1) сбор продавцом необходимой информации по объекту приватизации;</w:t>
      </w:r>
    </w:p>
    <w:p>
      <w:pPr>
        <w:spacing w:after="0"/>
        <w:ind w:left="0"/>
        <w:jc w:val="both"/>
      </w:pPr>
      <w:r>
        <w:rPr>
          <w:rFonts w:ascii="Times New Roman"/>
          <w:b w:val="false"/>
          <w:i w:val="false"/>
          <w:color w:val="000000"/>
          <w:sz w:val="28"/>
        </w:rPr>
        <w:t>
      2) составление комиссией запроса предложений и подготовка проекта договора;</w:t>
      </w:r>
    </w:p>
    <w:p>
      <w:pPr>
        <w:spacing w:after="0"/>
        <w:ind w:left="0"/>
        <w:jc w:val="both"/>
      </w:pPr>
      <w:r>
        <w:rPr>
          <w:rFonts w:ascii="Times New Roman"/>
          <w:b w:val="false"/>
          <w:i w:val="false"/>
          <w:color w:val="000000"/>
          <w:sz w:val="28"/>
        </w:rPr>
        <w:t>
      3) опубликование продавцом запроса предложений и, при необходимости, рассылку запроса предложений потенциальным независимым консультантам;</w:t>
      </w:r>
    </w:p>
    <w:p>
      <w:pPr>
        <w:spacing w:after="0"/>
        <w:ind w:left="0"/>
        <w:jc w:val="both"/>
      </w:pPr>
      <w:r>
        <w:rPr>
          <w:rFonts w:ascii="Times New Roman"/>
          <w:b w:val="false"/>
          <w:i w:val="false"/>
          <w:color w:val="000000"/>
          <w:sz w:val="28"/>
        </w:rPr>
        <w:t>
      4) обеспечение продавцом доступа к объекту приватизации потенциальным независимым консультантам для ознакомления и получения дополнительной информации;</w:t>
      </w:r>
    </w:p>
    <w:p>
      <w:pPr>
        <w:spacing w:after="0"/>
        <w:ind w:left="0"/>
        <w:jc w:val="both"/>
      </w:pPr>
      <w:r>
        <w:rPr>
          <w:rFonts w:ascii="Times New Roman"/>
          <w:b w:val="false"/>
          <w:i w:val="false"/>
          <w:color w:val="000000"/>
          <w:sz w:val="28"/>
        </w:rPr>
        <w:t>
      5) выбор комиссией независимого консультанта и заключение договора.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с изменением, внесенным постановлением Правительства РК от 15.02.2023 </w:t>
      </w:r>
      <w:r>
        <w:rPr>
          <w:rFonts w:ascii="Times New Roman"/>
          <w:b w:val="false"/>
          <w:i w:val="false"/>
          <w:color w:val="000000"/>
          <w:sz w:val="28"/>
        </w:rPr>
        <w:t>№ 128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9" w:id="15"/>
    <w:p>
      <w:pPr>
        <w:spacing w:after="0"/>
        <w:ind w:left="0"/>
        <w:jc w:val="both"/>
      </w:pPr>
      <w:r>
        <w:rPr>
          <w:rFonts w:ascii="Times New Roman"/>
          <w:b w:val="false"/>
          <w:i w:val="false"/>
          <w:color w:val="000000"/>
          <w:sz w:val="28"/>
        </w:rPr>
        <w:t>
      4.  Привлечение потенциального независимого консультанта осуществляется одним из следующих способов:</w:t>
      </w:r>
    </w:p>
    <w:bookmarkEnd w:id="15"/>
    <w:p>
      <w:pPr>
        <w:spacing w:after="0"/>
        <w:ind w:left="0"/>
        <w:jc w:val="both"/>
      </w:pPr>
      <w:r>
        <w:rPr>
          <w:rFonts w:ascii="Times New Roman"/>
          <w:b w:val="false"/>
          <w:i w:val="false"/>
          <w:color w:val="000000"/>
          <w:sz w:val="28"/>
        </w:rPr>
        <w:t>
      1) из одного источника;</w:t>
      </w:r>
    </w:p>
    <w:p>
      <w:pPr>
        <w:spacing w:after="0"/>
        <w:ind w:left="0"/>
        <w:jc w:val="both"/>
      </w:pPr>
      <w:r>
        <w:rPr>
          <w:rFonts w:ascii="Times New Roman"/>
          <w:b w:val="false"/>
          <w:i w:val="false"/>
          <w:color w:val="000000"/>
          <w:sz w:val="28"/>
        </w:rPr>
        <w:t>
      2) путем запроса и рассмотрения предложений потенциальных независимых консультантов.</w:t>
      </w:r>
    </w:p>
    <w:bookmarkStart w:name="z20" w:id="16"/>
    <w:p>
      <w:pPr>
        <w:spacing w:after="0"/>
        <w:ind w:left="0"/>
        <w:jc w:val="both"/>
      </w:pPr>
      <w:r>
        <w:rPr>
          <w:rFonts w:ascii="Times New Roman"/>
          <w:b w:val="false"/>
          <w:i w:val="false"/>
          <w:color w:val="000000"/>
          <w:sz w:val="28"/>
        </w:rPr>
        <w:t xml:space="preserve">
      5. Привлечение потенциального независимого консультанта способом из одного источника осуществляется путем прямого заключения </w:t>
      </w:r>
      <w:r>
        <w:rPr>
          <w:rFonts w:ascii="Times New Roman"/>
          <w:b w:val="false"/>
          <w:i w:val="false"/>
          <w:color w:val="000000"/>
          <w:sz w:val="28"/>
        </w:rPr>
        <w:t>договора</w:t>
      </w:r>
      <w:r>
        <w:rPr>
          <w:rFonts w:ascii="Times New Roman"/>
          <w:b w:val="false"/>
          <w:i w:val="false"/>
          <w:color w:val="000000"/>
          <w:sz w:val="28"/>
        </w:rPr>
        <w:t xml:space="preserve"> оказания услуг по проведению оценки рыночной стоимости и (или) сопровождению сделки по объекту приватизации (далее – договор) в случаях если:</w:t>
      </w:r>
    </w:p>
    <w:bookmarkEnd w:id="16"/>
    <w:p>
      <w:pPr>
        <w:spacing w:after="0"/>
        <w:ind w:left="0"/>
        <w:jc w:val="both"/>
      </w:pPr>
      <w:r>
        <w:rPr>
          <w:rFonts w:ascii="Times New Roman"/>
          <w:b w:val="false"/>
          <w:i w:val="false"/>
          <w:color w:val="000000"/>
          <w:sz w:val="28"/>
        </w:rPr>
        <w:t>
      1) независимый консультант был привлечен ранее для оказания соответствующих услуг в отношении объекта приватизации, и комиссией было рекомендовано о целесообразности продолжения отношений с таким независимым консультантом в отношении данного объекта приватизации при условии удовлетворительного исполнения им услуг на первоначальном этапе;</w:t>
      </w:r>
    </w:p>
    <w:p>
      <w:pPr>
        <w:spacing w:after="0"/>
        <w:ind w:left="0"/>
        <w:jc w:val="both"/>
      </w:pPr>
      <w:r>
        <w:rPr>
          <w:rFonts w:ascii="Times New Roman"/>
          <w:b w:val="false"/>
          <w:i w:val="false"/>
          <w:color w:val="000000"/>
          <w:sz w:val="28"/>
        </w:rPr>
        <w:t>
      2) требуются дополнительные услуги и (или) работы, которые не предусмотрены договором и не были предвидены продавцом на момент заключения договора, но являются необходимыми для завершения исполнения услуг и (или) выполнения работ по договору.</w:t>
      </w:r>
    </w:p>
    <w:bookmarkStart w:name="z21" w:id="17"/>
    <w:p>
      <w:pPr>
        <w:spacing w:after="0"/>
        <w:ind w:left="0"/>
        <w:jc w:val="both"/>
      </w:pPr>
      <w:r>
        <w:rPr>
          <w:rFonts w:ascii="Times New Roman"/>
          <w:b w:val="false"/>
          <w:i w:val="false"/>
          <w:color w:val="000000"/>
          <w:sz w:val="28"/>
        </w:rPr>
        <w:t xml:space="preserve">
      6. Привлечение потенциального независимого консультанта способом из одного источника в случаях, предусмотренных в подпунктах 1) и 2) </w:t>
      </w:r>
      <w:r>
        <w:rPr>
          <w:rFonts w:ascii="Times New Roman"/>
          <w:b w:val="false"/>
          <w:i w:val="false"/>
          <w:color w:val="000000"/>
          <w:sz w:val="28"/>
        </w:rPr>
        <w:t>пункта 5</w:t>
      </w:r>
      <w:r>
        <w:rPr>
          <w:rFonts w:ascii="Times New Roman"/>
          <w:b w:val="false"/>
          <w:i w:val="false"/>
          <w:color w:val="000000"/>
          <w:sz w:val="28"/>
        </w:rPr>
        <w:t xml:space="preserve"> настоящих Правил, осуществляется продавцом на основании рекомендации комиссии. При этом условия договора либо дополнительного соглашения к договору определяются путем переговоров, проводимых согласно положениям настоящих Правил.</w:t>
      </w:r>
    </w:p>
    <w:bookmarkEnd w:id="17"/>
    <w:bookmarkStart w:name="z22" w:id="18"/>
    <w:p>
      <w:pPr>
        <w:spacing w:after="0"/>
        <w:ind w:left="0"/>
        <w:jc w:val="both"/>
      </w:pPr>
      <w:r>
        <w:rPr>
          <w:rFonts w:ascii="Times New Roman"/>
          <w:b w:val="false"/>
          <w:i w:val="false"/>
          <w:color w:val="000000"/>
          <w:sz w:val="28"/>
        </w:rPr>
        <w:t>
      7. Комиссия разрабатывает предложения:</w:t>
      </w:r>
    </w:p>
    <w:bookmarkEnd w:id="18"/>
    <w:p>
      <w:pPr>
        <w:spacing w:after="0"/>
        <w:ind w:left="0"/>
        <w:jc w:val="both"/>
      </w:pPr>
      <w:r>
        <w:rPr>
          <w:rFonts w:ascii="Times New Roman"/>
          <w:b w:val="false"/>
          <w:i w:val="false"/>
          <w:color w:val="000000"/>
          <w:sz w:val="28"/>
        </w:rPr>
        <w:t>
      1) о виде приватизации, условиях продажи объекта приватизации и требованиях к покупателю объекта приватизации;</w:t>
      </w:r>
    </w:p>
    <w:p>
      <w:pPr>
        <w:spacing w:after="0"/>
        <w:ind w:left="0"/>
        <w:jc w:val="both"/>
      </w:pPr>
      <w:r>
        <w:rPr>
          <w:rFonts w:ascii="Times New Roman"/>
          <w:b w:val="false"/>
          <w:i w:val="false"/>
          <w:color w:val="000000"/>
          <w:sz w:val="28"/>
        </w:rPr>
        <w:t>
      2) по запросам предложения к потенциальным независимым консультантам для оценки рыночной стоимости объекта приватизации и (или) сопровождения сделки по продаже объекта приватизации, в том числе мотивированные предложения об объединению или разъединению данных видов услуг.</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 с изменением, внесенным постановлением Правительства РК от 15.02.2023 </w:t>
      </w:r>
      <w:r>
        <w:rPr>
          <w:rFonts w:ascii="Times New Roman"/>
          <w:b w:val="false"/>
          <w:i w:val="false"/>
          <w:color w:val="000000"/>
          <w:sz w:val="28"/>
        </w:rPr>
        <w:t>№ 128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3" w:id="19"/>
    <w:p>
      <w:pPr>
        <w:spacing w:after="0"/>
        <w:ind w:left="0"/>
        <w:jc w:val="both"/>
      </w:pPr>
      <w:r>
        <w:rPr>
          <w:rFonts w:ascii="Times New Roman"/>
          <w:b w:val="false"/>
          <w:i w:val="false"/>
          <w:color w:val="000000"/>
          <w:sz w:val="28"/>
        </w:rPr>
        <w:t>
      8. Комиссия вносит продавцу рекомендации о виде приватизации, условиях продажи объекта приватизации, требованиях к покупателю объекта приватизации и независимым консультантам.</w:t>
      </w:r>
    </w:p>
    <w:bookmarkEnd w:id="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8 - в редакции постановления Правительства РК от 15.02.2023 </w:t>
      </w:r>
      <w:r>
        <w:rPr>
          <w:rFonts w:ascii="Times New Roman"/>
          <w:b w:val="false"/>
          <w:i w:val="false"/>
          <w:color w:val="000000"/>
          <w:sz w:val="28"/>
        </w:rPr>
        <w:t>№ 128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4" w:id="20"/>
    <w:p>
      <w:pPr>
        <w:spacing w:after="0"/>
        <w:ind w:left="0"/>
        <w:jc w:val="both"/>
      </w:pPr>
      <w:r>
        <w:rPr>
          <w:rFonts w:ascii="Times New Roman"/>
          <w:b w:val="false"/>
          <w:i w:val="false"/>
          <w:color w:val="000000"/>
          <w:sz w:val="28"/>
        </w:rPr>
        <w:t>
      9. Запрос предложений к потенциальному независимому консультанту утверждается продавцом по рекомендации комиссии в зависимости от вида услуг для:</w:t>
      </w:r>
    </w:p>
    <w:bookmarkEnd w:id="20"/>
    <w:p>
      <w:pPr>
        <w:spacing w:after="0"/>
        <w:ind w:left="0"/>
        <w:jc w:val="both"/>
      </w:pPr>
      <w:r>
        <w:rPr>
          <w:rFonts w:ascii="Times New Roman"/>
          <w:b w:val="false"/>
          <w:i w:val="false"/>
          <w:color w:val="000000"/>
          <w:sz w:val="28"/>
        </w:rPr>
        <w:t xml:space="preserve">
      1) оценки рыночной стоимости объекта приватизации по всем объектам приватизации, стоимость которых соответствует </w:t>
      </w:r>
      <w:r>
        <w:rPr>
          <w:rFonts w:ascii="Times New Roman"/>
          <w:b w:val="false"/>
          <w:i w:val="false"/>
          <w:color w:val="000000"/>
          <w:sz w:val="28"/>
        </w:rPr>
        <w:t>пункту 1</w:t>
      </w:r>
      <w:r>
        <w:rPr>
          <w:rFonts w:ascii="Times New Roman"/>
          <w:b w:val="false"/>
          <w:i w:val="false"/>
          <w:color w:val="000000"/>
          <w:sz w:val="28"/>
        </w:rPr>
        <w:t xml:space="preserve"> настоящих Правил;</w:t>
      </w:r>
    </w:p>
    <w:p>
      <w:pPr>
        <w:spacing w:after="0"/>
        <w:ind w:left="0"/>
        <w:jc w:val="both"/>
      </w:pPr>
      <w:r>
        <w:rPr>
          <w:rFonts w:ascii="Times New Roman"/>
          <w:b w:val="false"/>
          <w:i w:val="false"/>
          <w:color w:val="000000"/>
          <w:sz w:val="28"/>
        </w:rPr>
        <w:t>
      2) сопровождения сделки по продаже объекта приватизации путем конкурса в виде двухэтапных процедур.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 с изменением, внесенным постановлением Правительства РК от 16.04.2021 </w:t>
      </w:r>
      <w:r>
        <w:rPr>
          <w:rFonts w:ascii="Times New Roman"/>
          <w:b w:val="false"/>
          <w:i w:val="false"/>
          <w:color w:val="000000"/>
          <w:sz w:val="28"/>
        </w:rPr>
        <w:t>№ 247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5" w:id="21"/>
    <w:p>
      <w:pPr>
        <w:spacing w:after="0"/>
        <w:ind w:left="0"/>
        <w:jc w:val="both"/>
      </w:pPr>
      <w:r>
        <w:rPr>
          <w:rFonts w:ascii="Times New Roman"/>
          <w:b w:val="false"/>
          <w:i w:val="false"/>
          <w:color w:val="000000"/>
          <w:sz w:val="28"/>
        </w:rPr>
        <w:t>
      10. Запрос предложений должен содержать:</w:t>
      </w:r>
    </w:p>
    <w:bookmarkEnd w:id="21"/>
    <w:p>
      <w:pPr>
        <w:spacing w:after="0"/>
        <w:ind w:left="0"/>
        <w:jc w:val="both"/>
      </w:pPr>
      <w:r>
        <w:rPr>
          <w:rFonts w:ascii="Times New Roman"/>
          <w:b w:val="false"/>
          <w:i w:val="false"/>
          <w:color w:val="000000"/>
          <w:sz w:val="28"/>
        </w:rPr>
        <w:t>
      1) техническую спецификацию с указанием видов и характеристик требуемых услуг, включая услуги по проведению оценки рыночной стоимости объекта приватизации и (или) сопровождению сделки по объекту приватизации;</w:t>
      </w:r>
    </w:p>
    <w:p>
      <w:pPr>
        <w:spacing w:after="0"/>
        <w:ind w:left="0"/>
        <w:jc w:val="both"/>
      </w:pPr>
      <w:r>
        <w:rPr>
          <w:rFonts w:ascii="Times New Roman"/>
          <w:b w:val="false"/>
          <w:i w:val="false"/>
          <w:color w:val="000000"/>
          <w:sz w:val="28"/>
        </w:rPr>
        <w:t>
      2) требования к потенциальному независимому консультанту и, при необходимости, объединению юридических лиц (консорциуму) и (или) субподрядчикам потенциального независимого консультанта, которые включают требования к опыту работы, наличию соответствующих лицензий и (или) сертификатов, образованию, опыту работы и квалификации сотрудников потенциального независимого консультанта;</w:t>
      </w:r>
    </w:p>
    <w:p>
      <w:pPr>
        <w:spacing w:after="0"/>
        <w:ind w:left="0"/>
        <w:jc w:val="both"/>
      </w:pPr>
      <w:r>
        <w:rPr>
          <w:rFonts w:ascii="Times New Roman"/>
          <w:b w:val="false"/>
          <w:i w:val="false"/>
          <w:color w:val="000000"/>
          <w:sz w:val="28"/>
        </w:rPr>
        <w:t>
      3) размер пакета акций (долей участия) акционерного общества (товарищества с ограниченной ответственностью), являющегося объектом приватизации;</w:t>
      </w:r>
    </w:p>
    <w:p>
      <w:pPr>
        <w:spacing w:after="0"/>
        <w:ind w:left="0"/>
        <w:jc w:val="both"/>
      </w:pPr>
      <w:r>
        <w:rPr>
          <w:rFonts w:ascii="Times New Roman"/>
          <w:b w:val="false"/>
          <w:i w:val="false"/>
          <w:color w:val="000000"/>
          <w:sz w:val="28"/>
        </w:rPr>
        <w:t>
      4) сроки оказания услуг;</w:t>
      </w:r>
    </w:p>
    <w:p>
      <w:pPr>
        <w:spacing w:after="0"/>
        <w:ind w:left="0"/>
        <w:jc w:val="both"/>
      </w:pPr>
      <w:r>
        <w:rPr>
          <w:rFonts w:ascii="Times New Roman"/>
          <w:b w:val="false"/>
          <w:i w:val="false"/>
          <w:color w:val="000000"/>
          <w:sz w:val="28"/>
        </w:rPr>
        <w:t>
      5) предельную сумму, выделенную для приобретения услуг по оценке рыночной стоимости объекта приватизации, и, при необходимости, максимальный процент вознаграждения за продажу объекта приватизации при сопровождении сделки по продаже объекта приватизации;</w:t>
      </w:r>
    </w:p>
    <w:p>
      <w:pPr>
        <w:spacing w:after="0"/>
        <w:ind w:left="0"/>
        <w:jc w:val="both"/>
      </w:pPr>
      <w:r>
        <w:rPr>
          <w:rFonts w:ascii="Times New Roman"/>
          <w:b w:val="false"/>
          <w:i w:val="false"/>
          <w:color w:val="000000"/>
          <w:sz w:val="28"/>
        </w:rPr>
        <w:t xml:space="preserve">
      6) перечень прилагаемых к предложению документов, определяемых согласно </w:t>
      </w:r>
      <w:r>
        <w:rPr>
          <w:rFonts w:ascii="Times New Roman"/>
          <w:b w:val="false"/>
          <w:i w:val="false"/>
          <w:color w:val="000000"/>
          <w:sz w:val="28"/>
        </w:rPr>
        <w:t>пункту 11</w:t>
      </w:r>
      <w:r>
        <w:rPr>
          <w:rFonts w:ascii="Times New Roman"/>
          <w:b w:val="false"/>
          <w:i w:val="false"/>
          <w:color w:val="000000"/>
          <w:sz w:val="28"/>
        </w:rPr>
        <w:t xml:space="preserve"> настоящих Правил;</w:t>
      </w:r>
    </w:p>
    <w:p>
      <w:pPr>
        <w:spacing w:after="0"/>
        <w:ind w:left="0"/>
        <w:jc w:val="both"/>
      </w:pPr>
      <w:r>
        <w:rPr>
          <w:rFonts w:ascii="Times New Roman"/>
          <w:b w:val="false"/>
          <w:i w:val="false"/>
          <w:color w:val="000000"/>
          <w:sz w:val="28"/>
        </w:rPr>
        <w:t>
      7) порядок, способ и окончательный срок представления заявки и требуемый срок действия заявки;</w:t>
      </w:r>
    </w:p>
    <w:p>
      <w:pPr>
        <w:spacing w:after="0"/>
        <w:ind w:left="0"/>
        <w:jc w:val="both"/>
      </w:pPr>
      <w:r>
        <w:rPr>
          <w:rFonts w:ascii="Times New Roman"/>
          <w:b w:val="false"/>
          <w:i w:val="false"/>
          <w:color w:val="000000"/>
          <w:sz w:val="28"/>
        </w:rPr>
        <w:t>
      8) требования к языку составления и представления предложения и прилагаемых к нему документов;</w:t>
      </w:r>
    </w:p>
    <w:p>
      <w:pPr>
        <w:spacing w:after="0"/>
        <w:ind w:left="0"/>
        <w:jc w:val="both"/>
      </w:pPr>
      <w:r>
        <w:rPr>
          <w:rFonts w:ascii="Times New Roman"/>
          <w:b w:val="false"/>
          <w:i w:val="false"/>
          <w:color w:val="000000"/>
          <w:sz w:val="28"/>
        </w:rPr>
        <w:t>
      9) указание на право потенциального независимого консультанта изменять или отзывать свою заявку до истечения окончательного срока представления заявки;</w:t>
      </w:r>
    </w:p>
    <w:p>
      <w:pPr>
        <w:spacing w:after="0"/>
        <w:ind w:left="0"/>
        <w:jc w:val="both"/>
      </w:pPr>
      <w:r>
        <w:rPr>
          <w:rFonts w:ascii="Times New Roman"/>
          <w:b w:val="false"/>
          <w:i w:val="false"/>
          <w:color w:val="000000"/>
          <w:sz w:val="28"/>
        </w:rPr>
        <w:t>
      10) дату, время и место вскрытия заявок потенциальных независимых консультантов;</w:t>
      </w:r>
    </w:p>
    <w:p>
      <w:pPr>
        <w:spacing w:after="0"/>
        <w:ind w:left="0"/>
        <w:jc w:val="both"/>
      </w:pPr>
      <w:r>
        <w:rPr>
          <w:rFonts w:ascii="Times New Roman"/>
          <w:b w:val="false"/>
          <w:i w:val="false"/>
          <w:color w:val="000000"/>
          <w:sz w:val="28"/>
        </w:rPr>
        <w:t xml:space="preserve">
      11) проект договора с указанием существенных условий договора в соответствии с </w:t>
      </w:r>
      <w:r>
        <w:rPr>
          <w:rFonts w:ascii="Times New Roman"/>
          <w:b w:val="false"/>
          <w:i w:val="false"/>
          <w:color w:val="000000"/>
          <w:sz w:val="28"/>
        </w:rPr>
        <w:t>приложением 2</w:t>
      </w:r>
      <w:r>
        <w:rPr>
          <w:rFonts w:ascii="Times New Roman"/>
          <w:b w:val="false"/>
          <w:i w:val="false"/>
          <w:color w:val="000000"/>
          <w:sz w:val="28"/>
        </w:rPr>
        <w:t xml:space="preserve"> к настоящим Правилам;</w:t>
      </w:r>
    </w:p>
    <w:p>
      <w:pPr>
        <w:spacing w:after="0"/>
        <w:ind w:left="0"/>
        <w:jc w:val="both"/>
      </w:pPr>
      <w:r>
        <w:rPr>
          <w:rFonts w:ascii="Times New Roman"/>
          <w:b w:val="false"/>
          <w:i w:val="false"/>
          <w:color w:val="000000"/>
          <w:sz w:val="28"/>
        </w:rPr>
        <w:t>
      12) вид приватизации, условия продажи объекта приватизации и требования к покупателю объекта приватизации, сроки реализации и (или) предпродажной подготовки объекта приватизации;</w:t>
      </w:r>
    </w:p>
    <w:p>
      <w:pPr>
        <w:spacing w:after="0"/>
        <w:ind w:left="0"/>
        <w:jc w:val="both"/>
      </w:pPr>
      <w:r>
        <w:rPr>
          <w:rFonts w:ascii="Times New Roman"/>
          <w:b w:val="false"/>
          <w:i w:val="false"/>
          <w:color w:val="000000"/>
          <w:sz w:val="28"/>
        </w:rPr>
        <w:t>
      13) условия, виды, сумму, объем и способ внесения обеспечения исполнения договора, если обеспечение исполнения договора предусмотрено проектом договора;</w:t>
      </w:r>
    </w:p>
    <w:p>
      <w:pPr>
        <w:spacing w:after="0"/>
        <w:ind w:left="0"/>
        <w:jc w:val="both"/>
      </w:pPr>
      <w:r>
        <w:rPr>
          <w:rFonts w:ascii="Times New Roman"/>
          <w:b w:val="false"/>
          <w:i w:val="false"/>
          <w:color w:val="000000"/>
          <w:sz w:val="28"/>
        </w:rPr>
        <w:t>
      14) информацию по объекту приватизации и (или) ссылку на общедоступные источники информации по объекту приватизации;</w:t>
      </w:r>
    </w:p>
    <w:p>
      <w:pPr>
        <w:spacing w:after="0"/>
        <w:ind w:left="0"/>
        <w:jc w:val="both"/>
      </w:pPr>
      <w:r>
        <w:rPr>
          <w:rFonts w:ascii="Times New Roman"/>
          <w:b w:val="false"/>
          <w:i w:val="false"/>
          <w:color w:val="000000"/>
          <w:sz w:val="28"/>
        </w:rPr>
        <w:t>
      15) способы, с помощью которых потенциальные независимые консультанты могут запрашивать разъяснения по содержанию запроса предложений и (или) получать дополнительную информацию по объекту приватизации.</w:t>
      </w:r>
    </w:p>
    <w:bookmarkStart w:name="z26" w:id="22"/>
    <w:p>
      <w:pPr>
        <w:spacing w:after="0"/>
        <w:ind w:left="0"/>
        <w:jc w:val="both"/>
      </w:pPr>
      <w:r>
        <w:rPr>
          <w:rFonts w:ascii="Times New Roman"/>
          <w:b w:val="false"/>
          <w:i w:val="false"/>
          <w:color w:val="000000"/>
          <w:sz w:val="28"/>
        </w:rPr>
        <w:t>
      11. В случае участия объединения юридических лиц (консорциума) в качестве потенциального независимого консультанта запрос предложений предусматривает требование о представлении следующих документов в составе заявки:</w:t>
      </w:r>
    </w:p>
    <w:bookmarkEnd w:id="22"/>
    <w:p>
      <w:pPr>
        <w:spacing w:after="0"/>
        <w:ind w:left="0"/>
        <w:jc w:val="both"/>
      </w:pPr>
      <w:r>
        <w:rPr>
          <w:rFonts w:ascii="Times New Roman"/>
          <w:b w:val="false"/>
          <w:i w:val="false"/>
          <w:color w:val="000000"/>
          <w:sz w:val="28"/>
        </w:rPr>
        <w:t>
      1) копии доверенности, выданной лицу (лицам), представляющему интересы потенциального независимого консультанта, на право подписания заявки, и (или) лицу (лицам), представляющему интересы объединения юридических лиц (консорциума), на право подписания заявки;</w:t>
      </w:r>
    </w:p>
    <w:p>
      <w:pPr>
        <w:spacing w:after="0"/>
        <w:ind w:left="0"/>
        <w:jc w:val="both"/>
      </w:pPr>
      <w:r>
        <w:rPr>
          <w:rFonts w:ascii="Times New Roman"/>
          <w:b w:val="false"/>
          <w:i w:val="false"/>
          <w:color w:val="000000"/>
          <w:sz w:val="28"/>
        </w:rPr>
        <w:t>
      2) копии документов, подтверждающих соответствие потенциального независимого консультанта, объединения юридических лиц (консорциума) и (или) субподрядчиков потенциального независимого консультанта требованиям запроса предложений;</w:t>
      </w:r>
    </w:p>
    <w:p>
      <w:pPr>
        <w:spacing w:after="0"/>
        <w:ind w:left="0"/>
        <w:jc w:val="both"/>
      </w:pPr>
      <w:r>
        <w:rPr>
          <w:rFonts w:ascii="Times New Roman"/>
          <w:b w:val="false"/>
          <w:i w:val="false"/>
          <w:color w:val="000000"/>
          <w:sz w:val="28"/>
        </w:rPr>
        <w:t>
      3) копии договора о совместной хозяйственной деятельности (консорциального соглашения), в случае подачи заявки объединением юридических лиц (консорциумома);</w:t>
      </w:r>
    </w:p>
    <w:p>
      <w:pPr>
        <w:spacing w:after="0"/>
        <w:ind w:left="0"/>
        <w:jc w:val="both"/>
      </w:pPr>
      <w:r>
        <w:rPr>
          <w:rFonts w:ascii="Times New Roman"/>
          <w:b w:val="false"/>
          <w:i w:val="false"/>
          <w:color w:val="000000"/>
          <w:sz w:val="28"/>
        </w:rPr>
        <w:t>
      4) иных документов, имеющих значение для выбора независимого консультанта.</w:t>
      </w:r>
    </w:p>
    <w:bookmarkStart w:name="z27" w:id="23"/>
    <w:p>
      <w:pPr>
        <w:spacing w:after="0"/>
        <w:ind w:left="0"/>
        <w:jc w:val="both"/>
      </w:pPr>
      <w:r>
        <w:rPr>
          <w:rFonts w:ascii="Times New Roman"/>
          <w:b w:val="false"/>
          <w:i w:val="false"/>
          <w:color w:val="000000"/>
          <w:sz w:val="28"/>
        </w:rPr>
        <w:t>
      12. Запрос предложений публикуется продавцом на веб-портале реестра государственного имущества на государственном и русском языках не менее чем за пятнадцать календарных дней до даты завершения срока представления заявок. Помимо опубликования запроса предложений продавец вправе осуществить рассылку запроса предложений в адрес потенциальных независимых консультантов в срок, предусмотренный настоящим пунктом.</w:t>
      </w:r>
    </w:p>
    <w:bookmarkEnd w:id="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12 в редакции постановления Правительства РК от 16.04.2021 </w:t>
      </w:r>
      <w:r>
        <w:rPr>
          <w:rFonts w:ascii="Times New Roman"/>
          <w:b w:val="false"/>
          <w:i w:val="false"/>
          <w:color w:val="000000"/>
          <w:sz w:val="28"/>
        </w:rPr>
        <w:t>№ 247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8" w:id="24"/>
    <w:p>
      <w:pPr>
        <w:spacing w:after="0"/>
        <w:ind w:left="0"/>
        <w:jc w:val="both"/>
      </w:pPr>
      <w:r>
        <w:rPr>
          <w:rFonts w:ascii="Times New Roman"/>
          <w:b w:val="false"/>
          <w:i w:val="false"/>
          <w:color w:val="000000"/>
          <w:sz w:val="28"/>
        </w:rPr>
        <w:t>
      13. Регистрация потенциальных независимых консультантов производится со дня публикации запроса предложений на веб-портале реестра государственного имущества и заканчивается за двадцать четыре часа до начала вскрытия поступивших заявок.</w:t>
      </w:r>
    </w:p>
    <w:bookmarkEnd w:id="24"/>
    <w:bookmarkStart w:name="z29" w:id="25"/>
    <w:p>
      <w:pPr>
        <w:spacing w:after="0"/>
        <w:ind w:left="0"/>
        <w:jc w:val="both"/>
      </w:pPr>
      <w:r>
        <w:rPr>
          <w:rFonts w:ascii="Times New Roman"/>
          <w:b w:val="false"/>
          <w:i w:val="false"/>
          <w:color w:val="000000"/>
          <w:sz w:val="28"/>
        </w:rPr>
        <w:t xml:space="preserve">
      14. Для регистрации в качестве потенциального независимого консультанта необходимо представить заявку потенциального независимого консультанта, означающую письменное обязательство потенциального независимого консультанта, в случае объявления его победителем, заключить договор на условиях, указанных в запросе предложений,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p>
    <w:bookmarkEnd w:id="25"/>
    <w:bookmarkStart w:name="z30" w:id="26"/>
    <w:p>
      <w:pPr>
        <w:spacing w:after="0"/>
        <w:ind w:left="0"/>
        <w:jc w:val="both"/>
      </w:pPr>
      <w:r>
        <w:rPr>
          <w:rFonts w:ascii="Times New Roman"/>
          <w:b w:val="false"/>
          <w:i w:val="false"/>
          <w:color w:val="000000"/>
          <w:sz w:val="28"/>
        </w:rPr>
        <w:t>
      15. Заявка потенциального независимого консультанта должна содержать:</w:t>
      </w:r>
    </w:p>
    <w:bookmarkEnd w:id="26"/>
    <w:p>
      <w:pPr>
        <w:spacing w:after="0"/>
        <w:ind w:left="0"/>
        <w:jc w:val="both"/>
      </w:pPr>
      <w:r>
        <w:rPr>
          <w:rFonts w:ascii="Times New Roman"/>
          <w:b w:val="false"/>
          <w:i w:val="false"/>
          <w:color w:val="000000"/>
          <w:sz w:val="28"/>
        </w:rPr>
        <w:t>
      1) копию свидетельства или справку о государственной регистрации (перерегистрации) юридического лица с обязательным предъявлением оригинала для сверки или нотариально засвидетельствованную копию указанного документа либо справку о государственной регистрации (перерегистрации) юридического лица;</w:t>
      </w:r>
    </w:p>
    <w:p>
      <w:pPr>
        <w:spacing w:after="0"/>
        <w:ind w:left="0"/>
        <w:jc w:val="both"/>
      </w:pPr>
      <w:r>
        <w:rPr>
          <w:rFonts w:ascii="Times New Roman"/>
          <w:b w:val="false"/>
          <w:i w:val="false"/>
          <w:color w:val="000000"/>
          <w:sz w:val="28"/>
        </w:rPr>
        <w:t>
      2) нотариально засвидетельствованную копию устава либо копию устава с предъявлением оригинала для сверки (иностранные юридические лица представляют учредительные документы с нотариально заверенным переводом на государственный и русский языки);</w:t>
      </w:r>
    </w:p>
    <w:p>
      <w:pPr>
        <w:spacing w:after="0"/>
        <w:ind w:left="0"/>
        <w:jc w:val="both"/>
      </w:pPr>
      <w:r>
        <w:rPr>
          <w:rFonts w:ascii="Times New Roman"/>
          <w:b w:val="false"/>
          <w:i w:val="false"/>
          <w:color w:val="000000"/>
          <w:sz w:val="28"/>
        </w:rPr>
        <w:t>
      3) документы, подтверждающие соответствие потенциального независимого консультанта требованиям, указанным в запросе предложений;</w:t>
      </w:r>
    </w:p>
    <w:p>
      <w:pPr>
        <w:spacing w:after="0"/>
        <w:ind w:left="0"/>
        <w:jc w:val="both"/>
      </w:pPr>
      <w:r>
        <w:rPr>
          <w:rFonts w:ascii="Times New Roman"/>
          <w:b w:val="false"/>
          <w:i w:val="false"/>
          <w:color w:val="000000"/>
          <w:sz w:val="28"/>
        </w:rPr>
        <w:t xml:space="preserve">
      4) предложения по оценке рыночной стоимости объекта приватизации и (или) сопровождению сделки по продаже в соответствии с запросом предложений, указанным в </w:t>
      </w:r>
      <w:r>
        <w:rPr>
          <w:rFonts w:ascii="Times New Roman"/>
          <w:b w:val="false"/>
          <w:i w:val="false"/>
          <w:color w:val="000000"/>
          <w:sz w:val="28"/>
        </w:rPr>
        <w:t>пункте 10</w:t>
      </w:r>
      <w:r>
        <w:rPr>
          <w:rFonts w:ascii="Times New Roman"/>
          <w:b w:val="false"/>
          <w:i w:val="false"/>
          <w:color w:val="000000"/>
          <w:sz w:val="28"/>
        </w:rPr>
        <w:t xml:space="preserve"> настоящих Правил.</w:t>
      </w:r>
    </w:p>
    <w:bookmarkStart w:name="z31" w:id="27"/>
    <w:p>
      <w:pPr>
        <w:spacing w:after="0"/>
        <w:ind w:left="0"/>
        <w:jc w:val="both"/>
      </w:pPr>
      <w:r>
        <w:rPr>
          <w:rFonts w:ascii="Times New Roman"/>
          <w:b w:val="false"/>
          <w:i w:val="false"/>
          <w:color w:val="000000"/>
          <w:sz w:val="28"/>
        </w:rPr>
        <w:t>
      16. Не допускаются представление одним потенциальным независимым консультантом более одной заявки на один запрос предложений, а также участие одного потенциального независимого консультанта в нескольких объединениях юридических лиц (консорциумах), представивших заявки по одному запросу предложений.</w:t>
      </w:r>
    </w:p>
    <w:bookmarkEnd w:id="27"/>
    <w:p>
      <w:pPr>
        <w:spacing w:after="0"/>
        <w:ind w:left="0"/>
        <w:jc w:val="both"/>
      </w:pPr>
      <w:r>
        <w:rPr>
          <w:rFonts w:ascii="Times New Roman"/>
          <w:b w:val="false"/>
          <w:i w:val="false"/>
          <w:color w:val="000000"/>
          <w:sz w:val="28"/>
        </w:rPr>
        <w:t>
      В случае, предусмотренном частью первой настоящего пункта, все заявки, представленные одним и тем же потенциальным независимым консультантом и (или) объединениями юридических лиц (консорциумами), участником которых является один и тот же потенциальный независимый консультант, подлежат отклонению продавцом на основании рекомендации комиссии.</w:t>
      </w:r>
    </w:p>
    <w:bookmarkStart w:name="z32" w:id="28"/>
    <w:p>
      <w:pPr>
        <w:spacing w:after="0"/>
        <w:ind w:left="0"/>
        <w:jc w:val="both"/>
      </w:pPr>
      <w:r>
        <w:rPr>
          <w:rFonts w:ascii="Times New Roman"/>
          <w:b w:val="false"/>
          <w:i w:val="false"/>
          <w:color w:val="000000"/>
          <w:sz w:val="28"/>
        </w:rPr>
        <w:t>
      17. Заявка потенциального независимого консультанта должна содержать подтверждение отсутствия у него, в случае подачи заявки объединением юридических лиц (консорциумом), – у любого юридического лица, входящего в состав такого объединения, в случае указания субподрядчиков в заявке потенциального независимого консультанта, – у любого из таких субподрядчиков, фактического и (или) потенциального конфликта интересов в предоставлении требуемых услуг, либо информацию о наличии фактического и (или) потенциального конфликта интересов с указанием мер по его устранению, минимизации и (или) недопущению.</w:t>
      </w:r>
    </w:p>
    <w:bookmarkEnd w:id="28"/>
    <w:bookmarkStart w:name="z33" w:id="29"/>
    <w:p>
      <w:pPr>
        <w:spacing w:after="0"/>
        <w:ind w:left="0"/>
        <w:jc w:val="both"/>
      </w:pPr>
      <w:r>
        <w:rPr>
          <w:rFonts w:ascii="Times New Roman"/>
          <w:b w:val="false"/>
          <w:i w:val="false"/>
          <w:color w:val="000000"/>
          <w:sz w:val="28"/>
        </w:rPr>
        <w:t>
      18. Заявка представляется потенциальным независимым консультантом в запечатанном конверте до истечения окончательного срока представления заявки, указанного в запросе предложений. Заявка должна быть прошита, страницы либо листы пронумерованы, последняя страница либо лист заверяются печатью потенциального независимого консультанта (при наличии) и подписью уполномоченного лица потенциального независимого консультанта.</w:t>
      </w:r>
    </w:p>
    <w:bookmarkEnd w:id="29"/>
    <w:bookmarkStart w:name="z34" w:id="30"/>
    <w:p>
      <w:pPr>
        <w:spacing w:after="0"/>
        <w:ind w:left="0"/>
        <w:jc w:val="both"/>
      </w:pPr>
      <w:r>
        <w:rPr>
          <w:rFonts w:ascii="Times New Roman"/>
          <w:b w:val="false"/>
          <w:i w:val="false"/>
          <w:color w:val="000000"/>
          <w:sz w:val="28"/>
        </w:rPr>
        <w:t xml:space="preserve">
      19. Заявки потенциальных независимых консультантов после регистрации в журнале регистрации хранятся в сейфе до дня вскрытия. </w:t>
      </w:r>
    </w:p>
    <w:bookmarkEnd w:id="30"/>
    <w:bookmarkStart w:name="z35" w:id="31"/>
    <w:p>
      <w:pPr>
        <w:spacing w:after="0"/>
        <w:ind w:left="0"/>
        <w:jc w:val="both"/>
      </w:pPr>
      <w:r>
        <w:rPr>
          <w:rFonts w:ascii="Times New Roman"/>
          <w:b w:val="false"/>
          <w:i w:val="false"/>
          <w:color w:val="000000"/>
          <w:sz w:val="28"/>
        </w:rPr>
        <w:t>
      20. Потенциальный независимый консультант, при необходимости, изменяет или отзывает свою заявку в любое время до истечения окончательного срока представления заявок. Внесение изменений и (или) дополнений в представленную заявку осуществляется потенциальным независимым консультантом путем замены ранее внесенной заявки.</w:t>
      </w:r>
    </w:p>
    <w:bookmarkEnd w:id="31"/>
    <w:p>
      <w:pPr>
        <w:spacing w:after="0"/>
        <w:ind w:left="0"/>
        <w:jc w:val="both"/>
      </w:pPr>
      <w:r>
        <w:rPr>
          <w:rFonts w:ascii="Times New Roman"/>
          <w:b w:val="false"/>
          <w:i w:val="false"/>
          <w:color w:val="000000"/>
          <w:sz w:val="28"/>
        </w:rPr>
        <w:t>
      Не допускаются изменение и (или) дополнение либо отзыв предложения после истечения срока представления предложений, предусмотренного в запросе предложений.</w:t>
      </w:r>
    </w:p>
    <w:bookmarkStart w:name="z36" w:id="32"/>
    <w:p>
      <w:pPr>
        <w:spacing w:after="0"/>
        <w:ind w:left="0"/>
        <w:jc w:val="both"/>
      </w:pPr>
      <w:r>
        <w:rPr>
          <w:rFonts w:ascii="Times New Roman"/>
          <w:b w:val="false"/>
          <w:i w:val="false"/>
          <w:color w:val="000000"/>
          <w:sz w:val="28"/>
        </w:rPr>
        <w:t>
      21. Вскрытие поступивших заявок потенциальных независимых консультантов осуществляется комиссией в день, время и месте, которые указаны в запросе предложений. Вскрытию подлежат заявки, представленные в срок, указанный в запросе предложений. Заявки, представленные после истечения установленного срока, не вскрываются и возвращаются потенциальному независимому консультанту.</w:t>
      </w:r>
    </w:p>
    <w:bookmarkEnd w:id="32"/>
    <w:p>
      <w:pPr>
        <w:spacing w:after="0"/>
        <w:ind w:left="0"/>
        <w:jc w:val="both"/>
      </w:pPr>
      <w:r>
        <w:rPr>
          <w:rFonts w:ascii="Times New Roman"/>
          <w:b w:val="false"/>
          <w:i w:val="false"/>
          <w:color w:val="000000"/>
          <w:sz w:val="28"/>
        </w:rPr>
        <w:t>
      Представители потенциальных независимых консультантов вправе присутствовать при вскрытии предложений при условии представления документов, подтверждающих их полномочия.</w:t>
      </w:r>
    </w:p>
    <w:bookmarkStart w:name="z37" w:id="33"/>
    <w:p>
      <w:pPr>
        <w:spacing w:after="0"/>
        <w:ind w:left="0"/>
        <w:jc w:val="both"/>
      </w:pPr>
      <w:r>
        <w:rPr>
          <w:rFonts w:ascii="Times New Roman"/>
          <w:b w:val="false"/>
          <w:i w:val="false"/>
          <w:color w:val="000000"/>
          <w:sz w:val="28"/>
        </w:rPr>
        <w:t>
      22. Протокол вскрытия заявок подписывается и полистно парафируется всеми присутствующими членами комиссии в день заседания комиссии.</w:t>
      </w:r>
    </w:p>
    <w:bookmarkEnd w:id="33"/>
    <w:bookmarkStart w:name="z38" w:id="34"/>
    <w:p>
      <w:pPr>
        <w:spacing w:after="0"/>
        <w:ind w:left="0"/>
        <w:jc w:val="both"/>
      </w:pPr>
      <w:r>
        <w:rPr>
          <w:rFonts w:ascii="Times New Roman"/>
          <w:b w:val="false"/>
          <w:i w:val="false"/>
          <w:color w:val="000000"/>
          <w:sz w:val="28"/>
        </w:rPr>
        <w:t>
      23. Комиссия в течение десяти рабочих дней со дня подписания протокола вскрытия заявок рассматривает документы на предмет их соответствия условиям и требованиям запроса предложений.</w:t>
      </w:r>
    </w:p>
    <w:bookmarkEnd w:id="34"/>
    <w:bookmarkStart w:name="z39" w:id="35"/>
    <w:p>
      <w:pPr>
        <w:spacing w:after="0"/>
        <w:ind w:left="0"/>
        <w:jc w:val="both"/>
      </w:pPr>
      <w:r>
        <w:rPr>
          <w:rFonts w:ascii="Times New Roman"/>
          <w:b w:val="false"/>
          <w:i w:val="false"/>
          <w:color w:val="000000"/>
          <w:sz w:val="28"/>
        </w:rPr>
        <w:t>
      24. Комиссия отклоняет предложение в случаях:</w:t>
      </w:r>
    </w:p>
    <w:bookmarkEnd w:id="35"/>
    <w:p>
      <w:pPr>
        <w:spacing w:after="0"/>
        <w:ind w:left="0"/>
        <w:jc w:val="both"/>
      </w:pPr>
      <w:r>
        <w:rPr>
          <w:rFonts w:ascii="Times New Roman"/>
          <w:b w:val="false"/>
          <w:i w:val="false"/>
          <w:color w:val="000000"/>
          <w:sz w:val="28"/>
        </w:rPr>
        <w:t>
      1) признания документов, прилагаемых к заявке, не соответствующими условиям запроса предложений;</w:t>
      </w:r>
    </w:p>
    <w:p>
      <w:pPr>
        <w:spacing w:after="0"/>
        <w:ind w:left="0"/>
        <w:jc w:val="both"/>
      </w:pPr>
      <w:r>
        <w:rPr>
          <w:rFonts w:ascii="Times New Roman"/>
          <w:b w:val="false"/>
          <w:i w:val="false"/>
          <w:color w:val="000000"/>
          <w:sz w:val="28"/>
        </w:rPr>
        <w:t>
      2) несоответствия потенциального независимого консультанта либо объединения юридических лиц (консорциума), либо субподрядчика потенциального независимого консультанта требованиям запроса предложений;</w:t>
      </w:r>
    </w:p>
    <w:p>
      <w:pPr>
        <w:spacing w:after="0"/>
        <w:ind w:left="0"/>
        <w:jc w:val="both"/>
      </w:pPr>
      <w:r>
        <w:rPr>
          <w:rFonts w:ascii="Times New Roman"/>
          <w:b w:val="false"/>
          <w:i w:val="false"/>
          <w:color w:val="000000"/>
          <w:sz w:val="28"/>
        </w:rPr>
        <w:t>
      3) выявления наличия недостоверных и (или) ложных сведений в заявке потенциального независимого консультанта;</w:t>
      </w:r>
    </w:p>
    <w:p>
      <w:pPr>
        <w:spacing w:after="0"/>
        <w:ind w:left="0"/>
        <w:jc w:val="both"/>
      </w:pPr>
      <w:r>
        <w:rPr>
          <w:rFonts w:ascii="Times New Roman"/>
          <w:b w:val="false"/>
          <w:i w:val="false"/>
          <w:color w:val="000000"/>
          <w:sz w:val="28"/>
        </w:rPr>
        <w:t xml:space="preserve">
      4) предусмотренных </w:t>
      </w:r>
      <w:r>
        <w:rPr>
          <w:rFonts w:ascii="Times New Roman"/>
          <w:b w:val="false"/>
          <w:i w:val="false"/>
          <w:color w:val="000000"/>
          <w:sz w:val="28"/>
        </w:rPr>
        <w:t>пунктом 16</w:t>
      </w:r>
      <w:r>
        <w:rPr>
          <w:rFonts w:ascii="Times New Roman"/>
          <w:b w:val="false"/>
          <w:i w:val="false"/>
          <w:color w:val="000000"/>
          <w:sz w:val="28"/>
        </w:rPr>
        <w:t xml:space="preserve"> настоящих Правил;</w:t>
      </w:r>
    </w:p>
    <w:p>
      <w:pPr>
        <w:spacing w:after="0"/>
        <w:ind w:left="0"/>
        <w:jc w:val="both"/>
      </w:pPr>
      <w:r>
        <w:rPr>
          <w:rFonts w:ascii="Times New Roman"/>
          <w:b w:val="false"/>
          <w:i w:val="false"/>
          <w:color w:val="000000"/>
          <w:sz w:val="28"/>
        </w:rPr>
        <w:t xml:space="preserve">
      5) наличия у лиц, указанных в </w:t>
      </w:r>
      <w:r>
        <w:rPr>
          <w:rFonts w:ascii="Times New Roman"/>
          <w:b w:val="false"/>
          <w:i w:val="false"/>
          <w:color w:val="000000"/>
          <w:sz w:val="28"/>
        </w:rPr>
        <w:t>пункте 17</w:t>
      </w:r>
      <w:r>
        <w:rPr>
          <w:rFonts w:ascii="Times New Roman"/>
          <w:b w:val="false"/>
          <w:i w:val="false"/>
          <w:color w:val="000000"/>
          <w:sz w:val="28"/>
        </w:rPr>
        <w:t xml:space="preserve"> настоящих Правил, фактического и (или) потенциального конфликта интересов в предоставлении требуемых услуг, и (или) недостаточности, по мнению комиссии, предлагаемых мер по устранению, минимизации и (или) недопущению конфликта интересов, либо отсутствия в предложении сведений, предусмотренных </w:t>
      </w:r>
      <w:r>
        <w:rPr>
          <w:rFonts w:ascii="Times New Roman"/>
          <w:b w:val="false"/>
          <w:i w:val="false"/>
          <w:color w:val="000000"/>
          <w:sz w:val="28"/>
        </w:rPr>
        <w:t>пунктом 17</w:t>
      </w:r>
      <w:r>
        <w:rPr>
          <w:rFonts w:ascii="Times New Roman"/>
          <w:b w:val="false"/>
          <w:i w:val="false"/>
          <w:color w:val="000000"/>
          <w:sz w:val="28"/>
        </w:rPr>
        <w:t xml:space="preserve"> настоящих Правил.</w:t>
      </w:r>
    </w:p>
    <w:p>
      <w:pPr>
        <w:spacing w:after="0"/>
        <w:ind w:left="0"/>
        <w:jc w:val="both"/>
      </w:pPr>
      <w:r>
        <w:rPr>
          <w:rFonts w:ascii="Times New Roman"/>
          <w:b w:val="false"/>
          <w:i w:val="false"/>
          <w:color w:val="000000"/>
          <w:sz w:val="28"/>
        </w:rPr>
        <w:t>
      Отклонение предложений по иным основаниям не допускается.</w:t>
      </w:r>
    </w:p>
    <w:bookmarkStart w:name="z40" w:id="36"/>
    <w:p>
      <w:pPr>
        <w:spacing w:after="0"/>
        <w:ind w:left="0"/>
        <w:jc w:val="both"/>
      </w:pPr>
      <w:r>
        <w:rPr>
          <w:rFonts w:ascii="Times New Roman"/>
          <w:b w:val="false"/>
          <w:i w:val="false"/>
          <w:color w:val="000000"/>
          <w:sz w:val="28"/>
        </w:rPr>
        <w:t xml:space="preserve">
      25. В случаях, если на запрос предложений не поступило ни одного предложения либо все поступившие предложения по результатам их рассмотрения были отклонены в соответствии с </w:t>
      </w:r>
      <w:r>
        <w:rPr>
          <w:rFonts w:ascii="Times New Roman"/>
          <w:b w:val="false"/>
          <w:i w:val="false"/>
          <w:color w:val="000000"/>
          <w:sz w:val="28"/>
        </w:rPr>
        <w:t>пунктом 24</w:t>
      </w:r>
      <w:r>
        <w:rPr>
          <w:rFonts w:ascii="Times New Roman"/>
          <w:b w:val="false"/>
          <w:i w:val="false"/>
          <w:color w:val="000000"/>
          <w:sz w:val="28"/>
        </w:rPr>
        <w:t xml:space="preserve"> настоящих Правил, процедуры по привлечению независимого консультанта признаются комиссией несостоявшимися. Продавец на основании рекомендации комиссии принимает решение о внесении изменений и (или) дополнений в запрос предложений и (или) повторном проведении процедур по привлечению независимого консультанта согласно настоящим Правилам.</w:t>
      </w:r>
    </w:p>
    <w:bookmarkEnd w:id="36"/>
    <w:bookmarkStart w:name="z41" w:id="37"/>
    <w:p>
      <w:pPr>
        <w:spacing w:after="0"/>
        <w:ind w:left="0"/>
        <w:jc w:val="both"/>
      </w:pPr>
      <w:r>
        <w:rPr>
          <w:rFonts w:ascii="Times New Roman"/>
          <w:b w:val="false"/>
          <w:i w:val="false"/>
          <w:color w:val="000000"/>
          <w:sz w:val="28"/>
        </w:rPr>
        <w:t>
      26. Выбор независимого консультанта осуществляется комиссией в соответствии с методикой комплексной оценки на основе бальной системы.</w:t>
      </w:r>
    </w:p>
    <w:bookmarkEnd w:id="37"/>
    <w:p>
      <w:pPr>
        <w:spacing w:after="0"/>
        <w:ind w:left="0"/>
        <w:jc w:val="both"/>
      </w:pPr>
      <w:r>
        <w:rPr>
          <w:rFonts w:ascii="Times New Roman"/>
          <w:b w:val="false"/>
          <w:i w:val="false"/>
          <w:color w:val="000000"/>
          <w:sz w:val="28"/>
        </w:rPr>
        <w:t xml:space="preserve">
      Равнозначными критериями отбора являются соответствие предложения потенциального независимого консультанта требованиям отбора, установленным </w:t>
      </w:r>
      <w:r>
        <w:rPr>
          <w:rFonts w:ascii="Times New Roman"/>
          <w:b w:val="false"/>
          <w:i w:val="false"/>
          <w:color w:val="000000"/>
          <w:sz w:val="28"/>
        </w:rPr>
        <w:t>пунктами 10</w:t>
      </w:r>
      <w:r>
        <w:rPr>
          <w:rFonts w:ascii="Times New Roman"/>
          <w:b w:val="false"/>
          <w:i w:val="false"/>
          <w:color w:val="000000"/>
          <w:sz w:val="28"/>
        </w:rPr>
        <w:t xml:space="preserve"> и </w:t>
      </w:r>
      <w:r>
        <w:rPr>
          <w:rFonts w:ascii="Times New Roman"/>
          <w:b w:val="false"/>
          <w:i w:val="false"/>
          <w:color w:val="000000"/>
          <w:sz w:val="28"/>
        </w:rPr>
        <w:t>11</w:t>
      </w:r>
      <w:r>
        <w:rPr>
          <w:rFonts w:ascii="Times New Roman"/>
          <w:b w:val="false"/>
          <w:i w:val="false"/>
          <w:color w:val="000000"/>
          <w:sz w:val="28"/>
        </w:rPr>
        <w:t xml:space="preserve"> настоящих Правил, и предполагаемая стоимость услуг.</w:t>
      </w:r>
    </w:p>
    <w:p>
      <w:pPr>
        <w:spacing w:after="0"/>
        <w:ind w:left="0"/>
        <w:jc w:val="both"/>
      </w:pPr>
      <w:r>
        <w:rPr>
          <w:rFonts w:ascii="Times New Roman"/>
          <w:b w:val="false"/>
          <w:i w:val="false"/>
          <w:color w:val="000000"/>
          <w:sz w:val="28"/>
        </w:rPr>
        <w:t>
      По каждому критерию определяются баллы. Каждый член комиссии по результатам обсуждения предложения независимого консультанта присуждает бал по каждому критерию в соответствии с методикой комплексной оценки.</w:t>
      </w:r>
    </w:p>
    <w:p>
      <w:pPr>
        <w:spacing w:after="0"/>
        <w:ind w:left="0"/>
        <w:jc w:val="both"/>
      </w:pPr>
      <w:r>
        <w:rPr>
          <w:rFonts w:ascii="Times New Roman"/>
          <w:b w:val="false"/>
          <w:i w:val="false"/>
          <w:color w:val="000000"/>
          <w:sz w:val="28"/>
        </w:rPr>
        <w:t>
      По результатам оценки предложений потенциальных независимых консультантов определяется первое и второе место.</w:t>
      </w:r>
    </w:p>
    <w:p>
      <w:pPr>
        <w:spacing w:after="0"/>
        <w:ind w:left="0"/>
        <w:jc w:val="both"/>
      </w:pPr>
      <w:r>
        <w:rPr>
          <w:rFonts w:ascii="Times New Roman"/>
          <w:b w:val="false"/>
          <w:i w:val="false"/>
          <w:color w:val="000000"/>
          <w:sz w:val="28"/>
        </w:rPr>
        <w:t>
      Потенциальный независимый консультант, предложение которого получило наибольшее количество баллов, занимает первое место и признается победителем.</w:t>
      </w:r>
    </w:p>
    <w:p>
      <w:pPr>
        <w:spacing w:after="0"/>
        <w:ind w:left="0"/>
        <w:jc w:val="both"/>
      </w:pPr>
      <w:r>
        <w:rPr>
          <w:rFonts w:ascii="Times New Roman"/>
          <w:b w:val="false"/>
          <w:i w:val="false"/>
          <w:color w:val="000000"/>
          <w:sz w:val="28"/>
        </w:rPr>
        <w:t>
      При равенстве баллов, победителем признается потенциальный независимый консультант, зарегистрировавший заявку первым.</w:t>
      </w:r>
    </w:p>
    <w:bookmarkStart w:name="z42" w:id="38"/>
    <w:p>
      <w:pPr>
        <w:spacing w:after="0"/>
        <w:ind w:left="0"/>
        <w:jc w:val="both"/>
      </w:pPr>
      <w:r>
        <w:rPr>
          <w:rFonts w:ascii="Times New Roman"/>
          <w:b w:val="false"/>
          <w:i w:val="false"/>
          <w:color w:val="000000"/>
          <w:sz w:val="28"/>
        </w:rPr>
        <w:t xml:space="preserve">
      27. В случаях, если на запрос предложений поступила одна заявка, не отклоненная по основаниям, указанным в </w:t>
      </w:r>
      <w:r>
        <w:rPr>
          <w:rFonts w:ascii="Times New Roman"/>
          <w:b w:val="false"/>
          <w:i w:val="false"/>
          <w:color w:val="000000"/>
          <w:sz w:val="28"/>
        </w:rPr>
        <w:t>пункте 24</w:t>
      </w:r>
      <w:r>
        <w:rPr>
          <w:rFonts w:ascii="Times New Roman"/>
          <w:b w:val="false"/>
          <w:i w:val="false"/>
          <w:color w:val="000000"/>
          <w:sz w:val="28"/>
        </w:rPr>
        <w:t xml:space="preserve"> настоящих Правил, или по результатам рассмотрения поступивших предложений остался один потенциальный независимый консультант, комиссия в соответствии с методикой комплексной оценки признает его победителем или принимает решение о повторном проведении процедур по привлечению независимого консультанта согласно настоящим Правилам.</w:t>
      </w:r>
    </w:p>
    <w:bookmarkEnd w:id="38"/>
    <w:bookmarkStart w:name="z43" w:id="39"/>
    <w:p>
      <w:pPr>
        <w:spacing w:after="0"/>
        <w:ind w:left="0"/>
        <w:jc w:val="both"/>
      </w:pPr>
      <w:r>
        <w:rPr>
          <w:rFonts w:ascii="Times New Roman"/>
          <w:b w:val="false"/>
          <w:i w:val="false"/>
          <w:color w:val="000000"/>
          <w:sz w:val="28"/>
        </w:rPr>
        <w:t>
      28. По итогам рассмотрения предложений комиссия составляет протокол с указанием:</w:t>
      </w:r>
    </w:p>
    <w:bookmarkEnd w:id="39"/>
    <w:p>
      <w:pPr>
        <w:spacing w:after="0"/>
        <w:ind w:left="0"/>
        <w:jc w:val="both"/>
      </w:pPr>
      <w:r>
        <w:rPr>
          <w:rFonts w:ascii="Times New Roman"/>
          <w:b w:val="false"/>
          <w:i w:val="false"/>
          <w:color w:val="000000"/>
          <w:sz w:val="28"/>
        </w:rPr>
        <w:t>
      1) победителя, предложение которого заняло первое место на основании методики комплексной оценки и не отклонено комиссией, с указанием предлагаемой стоимости услуг и, при наличии, процента вознаграждения за продажу объекта приватизации при сопровождении сделки по продаже объекта приватизации;</w:t>
      </w:r>
    </w:p>
    <w:p>
      <w:pPr>
        <w:spacing w:after="0"/>
        <w:ind w:left="0"/>
        <w:jc w:val="both"/>
      </w:pPr>
      <w:r>
        <w:rPr>
          <w:rFonts w:ascii="Times New Roman"/>
          <w:b w:val="false"/>
          <w:i w:val="false"/>
          <w:color w:val="000000"/>
          <w:sz w:val="28"/>
        </w:rPr>
        <w:t>
      2) потенциального независимого консультанта, предложение которого не отклонено комиссией, занявшего второе место на основании методики комплексной оценки с указанием предлагаемых стоимости услуг и, при наличии, процента вознаграждения за продажу объекта приватизации при сопровождении сделки по продаже объекта приватизации;</w:t>
      </w:r>
    </w:p>
    <w:p>
      <w:pPr>
        <w:spacing w:after="0"/>
        <w:ind w:left="0"/>
        <w:jc w:val="both"/>
      </w:pPr>
      <w:r>
        <w:rPr>
          <w:rFonts w:ascii="Times New Roman"/>
          <w:b w:val="false"/>
          <w:i w:val="false"/>
          <w:color w:val="000000"/>
          <w:sz w:val="28"/>
        </w:rPr>
        <w:t>
      3) перечня потенциальных независимых консультантов, предложения которых отклонены комиссией;</w:t>
      </w:r>
    </w:p>
    <w:p>
      <w:pPr>
        <w:spacing w:after="0"/>
        <w:ind w:left="0"/>
        <w:jc w:val="both"/>
      </w:pPr>
      <w:r>
        <w:rPr>
          <w:rFonts w:ascii="Times New Roman"/>
          <w:b w:val="false"/>
          <w:i w:val="false"/>
          <w:color w:val="000000"/>
          <w:sz w:val="28"/>
        </w:rPr>
        <w:t>
      4) решения комиссии;</w:t>
      </w:r>
    </w:p>
    <w:p>
      <w:pPr>
        <w:spacing w:after="0"/>
        <w:ind w:left="0"/>
        <w:jc w:val="both"/>
      </w:pPr>
      <w:r>
        <w:rPr>
          <w:rFonts w:ascii="Times New Roman"/>
          <w:b w:val="false"/>
          <w:i w:val="false"/>
          <w:color w:val="000000"/>
          <w:sz w:val="28"/>
        </w:rPr>
        <w:t>
      5) при необходимости иных сведений.</w:t>
      </w:r>
    </w:p>
    <w:bookmarkStart w:name="z44" w:id="40"/>
    <w:p>
      <w:pPr>
        <w:spacing w:after="0"/>
        <w:ind w:left="0"/>
        <w:jc w:val="both"/>
      </w:pPr>
      <w:r>
        <w:rPr>
          <w:rFonts w:ascii="Times New Roman"/>
          <w:b w:val="false"/>
          <w:i w:val="false"/>
          <w:color w:val="000000"/>
          <w:sz w:val="28"/>
        </w:rPr>
        <w:t>
      29. На основании решения комиссии продавец подписывает с победителем договор, указанный в запросе предложений.</w:t>
      </w:r>
    </w:p>
    <w:bookmarkEnd w:id="4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Договор</w:t>
      </w:r>
      <w:r>
        <w:rPr>
          <w:rFonts w:ascii="Times New Roman"/>
          <w:b w:val="false"/>
          <w:i w:val="false"/>
          <w:color w:val="000000"/>
          <w:sz w:val="28"/>
        </w:rPr>
        <w:t xml:space="preserve"> с победителем заключается продавцом или местным исполнительным органом либо лицом, исполняющим его обязанности, и независимым консультантом в течение десяти рабочих дней со дня подписания протокола комиссии по итогам рассмотрения предложений независимых консультантов.</w:t>
      </w:r>
    </w:p>
    <w:bookmarkStart w:name="z45" w:id="41"/>
    <w:p>
      <w:pPr>
        <w:spacing w:after="0"/>
        <w:ind w:left="0"/>
        <w:jc w:val="both"/>
      </w:pPr>
      <w:r>
        <w:rPr>
          <w:rFonts w:ascii="Times New Roman"/>
          <w:b w:val="false"/>
          <w:i w:val="false"/>
          <w:color w:val="000000"/>
          <w:sz w:val="28"/>
        </w:rPr>
        <w:t xml:space="preserve">
      30. В случае неподписания победителем договора в установленные сроки, комиссия в однодневный срок определяет победителем независимого консультанта, указанного в протоколе комиссии, в соответствии с подпунктом 2) </w:t>
      </w:r>
      <w:r>
        <w:rPr>
          <w:rFonts w:ascii="Times New Roman"/>
          <w:b w:val="false"/>
          <w:i w:val="false"/>
          <w:color w:val="000000"/>
          <w:sz w:val="28"/>
        </w:rPr>
        <w:t>пункта 28</w:t>
      </w:r>
      <w:r>
        <w:rPr>
          <w:rFonts w:ascii="Times New Roman"/>
          <w:b w:val="false"/>
          <w:i w:val="false"/>
          <w:color w:val="000000"/>
          <w:sz w:val="28"/>
        </w:rPr>
        <w:t xml:space="preserve"> настоящих Правил.</w:t>
      </w:r>
    </w:p>
    <w:bookmarkEnd w:id="41"/>
    <w:p>
      <w:pPr>
        <w:spacing w:after="0"/>
        <w:ind w:left="0"/>
        <w:jc w:val="both"/>
      </w:pPr>
      <w:r>
        <w:rPr>
          <w:rFonts w:ascii="Times New Roman"/>
          <w:b w:val="false"/>
          <w:i w:val="false"/>
          <w:color w:val="000000"/>
          <w:sz w:val="28"/>
        </w:rPr>
        <w:t>
      Продавец заключает договор с независимым консультантом в течение десяти рабочих дней со дня подписания протокола комиссии.</w:t>
      </w:r>
    </w:p>
    <w:bookmarkStart w:name="z46" w:id="42"/>
    <w:p>
      <w:pPr>
        <w:spacing w:after="0"/>
        <w:ind w:left="0"/>
        <w:jc w:val="both"/>
      </w:pPr>
      <w:r>
        <w:rPr>
          <w:rFonts w:ascii="Times New Roman"/>
          <w:b w:val="false"/>
          <w:i w:val="false"/>
          <w:color w:val="000000"/>
          <w:sz w:val="28"/>
        </w:rPr>
        <w:t>
      31. Продавец на основании рекомендации комиссии принимает решение о внесении изменений и (или) дополнений в запрос предложений и повторном проведении процедур по привлечению независимого консультанта либо повторном проведении процедур по привлечению независимого консультанта на тех же условиях, ранее утвержденных продавцом, согласно настоящим Правилам в случаях, если:</w:t>
      </w:r>
    </w:p>
    <w:bookmarkEnd w:id="42"/>
    <w:p>
      <w:pPr>
        <w:spacing w:after="0"/>
        <w:ind w:left="0"/>
        <w:jc w:val="both"/>
      </w:pPr>
      <w:r>
        <w:rPr>
          <w:rFonts w:ascii="Times New Roman"/>
          <w:b w:val="false"/>
          <w:i w:val="false"/>
          <w:color w:val="000000"/>
          <w:sz w:val="28"/>
        </w:rPr>
        <w:t xml:space="preserve">
      1) победитель не представил подписанный договор в срок, установленный </w:t>
      </w:r>
      <w:r>
        <w:rPr>
          <w:rFonts w:ascii="Times New Roman"/>
          <w:b w:val="false"/>
          <w:i w:val="false"/>
          <w:color w:val="000000"/>
          <w:sz w:val="28"/>
        </w:rPr>
        <w:t>пунктами 29</w:t>
      </w:r>
      <w:r>
        <w:rPr>
          <w:rFonts w:ascii="Times New Roman"/>
          <w:b w:val="false"/>
          <w:i w:val="false"/>
          <w:color w:val="000000"/>
          <w:sz w:val="28"/>
        </w:rPr>
        <w:t xml:space="preserve"> и </w:t>
      </w:r>
      <w:r>
        <w:rPr>
          <w:rFonts w:ascii="Times New Roman"/>
          <w:b w:val="false"/>
          <w:i w:val="false"/>
          <w:color w:val="000000"/>
          <w:sz w:val="28"/>
        </w:rPr>
        <w:t>30</w:t>
      </w:r>
      <w:r>
        <w:rPr>
          <w:rFonts w:ascii="Times New Roman"/>
          <w:b w:val="false"/>
          <w:i w:val="false"/>
          <w:color w:val="000000"/>
          <w:sz w:val="28"/>
        </w:rPr>
        <w:t xml:space="preserve"> настоящих Правил;</w:t>
      </w:r>
    </w:p>
    <w:p>
      <w:pPr>
        <w:spacing w:after="0"/>
        <w:ind w:left="0"/>
        <w:jc w:val="both"/>
      </w:pPr>
      <w:r>
        <w:rPr>
          <w:rFonts w:ascii="Times New Roman"/>
          <w:b w:val="false"/>
          <w:i w:val="false"/>
          <w:color w:val="000000"/>
          <w:sz w:val="28"/>
        </w:rPr>
        <w:t xml:space="preserve">
      2) продавец в одностороннем порядке расторгает договор в соответствии с </w:t>
      </w:r>
      <w:r>
        <w:rPr>
          <w:rFonts w:ascii="Times New Roman"/>
          <w:b w:val="false"/>
          <w:i w:val="false"/>
          <w:color w:val="000000"/>
          <w:sz w:val="28"/>
        </w:rPr>
        <w:t>пунктом 32</w:t>
      </w:r>
      <w:r>
        <w:rPr>
          <w:rFonts w:ascii="Times New Roman"/>
          <w:b w:val="false"/>
          <w:i w:val="false"/>
          <w:color w:val="000000"/>
          <w:sz w:val="28"/>
        </w:rPr>
        <w:t xml:space="preserve"> настоящих Правил.</w:t>
      </w:r>
    </w:p>
    <w:p>
      <w:pPr>
        <w:spacing w:after="0"/>
        <w:ind w:left="0"/>
        <w:jc w:val="both"/>
      </w:pPr>
      <w:r>
        <w:rPr>
          <w:rFonts w:ascii="Times New Roman"/>
          <w:b w:val="false"/>
          <w:i w:val="false"/>
          <w:color w:val="000000"/>
          <w:sz w:val="28"/>
        </w:rPr>
        <w:t>
      При внесении изменений и (или) дополнений в запрос предложений и повторном проведении процедур по привлечению независимого консультанта либо повторном проведении процедур по привлечению независимого консультанта на тех же условиях, ранее утвержденных продавцом, сроки опубликования и подачи предложений от потенциальных независимых консультантов продлеваются на пятнадцать календарных дней со дня утверждения продавцом запроса предложений.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31 с изменением, внесенным постановлением Правительства РК от 16.04.2021 </w:t>
      </w:r>
      <w:r>
        <w:rPr>
          <w:rFonts w:ascii="Times New Roman"/>
          <w:b w:val="false"/>
          <w:i w:val="false"/>
          <w:color w:val="000000"/>
          <w:sz w:val="28"/>
        </w:rPr>
        <w:t>№ 247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7" w:id="43"/>
    <w:p>
      <w:pPr>
        <w:spacing w:after="0"/>
        <w:ind w:left="0"/>
        <w:jc w:val="both"/>
      </w:pPr>
      <w:r>
        <w:rPr>
          <w:rFonts w:ascii="Times New Roman"/>
          <w:b w:val="false"/>
          <w:i w:val="false"/>
          <w:color w:val="000000"/>
          <w:sz w:val="28"/>
        </w:rPr>
        <w:t xml:space="preserve">
      32. В случаях выявления продавцом факта представления независимым консультантом недостоверных и (или) ложных сведений об отсутствии конфликта интересов, согласно </w:t>
      </w:r>
      <w:r>
        <w:rPr>
          <w:rFonts w:ascii="Times New Roman"/>
          <w:b w:val="false"/>
          <w:i w:val="false"/>
          <w:color w:val="000000"/>
          <w:sz w:val="28"/>
        </w:rPr>
        <w:t>пункту 17</w:t>
      </w:r>
      <w:r>
        <w:rPr>
          <w:rFonts w:ascii="Times New Roman"/>
          <w:b w:val="false"/>
          <w:i w:val="false"/>
          <w:color w:val="000000"/>
          <w:sz w:val="28"/>
        </w:rPr>
        <w:t xml:space="preserve"> настоящих Правил, либо нарушения независимым консультантом существенного условия договора, продавец в одностороннем порядке расторгает договор.</w:t>
      </w:r>
    </w:p>
    <w:bookmarkEnd w:id="4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привлечения</w:t>
            </w:r>
            <w:r>
              <w:br/>
            </w:r>
            <w:r>
              <w:rPr>
                <w:rFonts w:ascii="Times New Roman"/>
                <w:b w:val="false"/>
                <w:i w:val="false"/>
                <w:color w:val="000000"/>
                <w:sz w:val="20"/>
              </w:rPr>
              <w:t>независимого консультанта</w:t>
            </w:r>
          </w:p>
        </w:tc>
      </w:tr>
    </w:tbl>
    <w:bookmarkStart w:name="z49" w:id="44"/>
    <w:p>
      <w:pPr>
        <w:spacing w:after="0"/>
        <w:ind w:left="0"/>
        <w:jc w:val="both"/>
      </w:pPr>
      <w:r>
        <w:rPr>
          <w:rFonts w:ascii="Times New Roman"/>
          <w:b w:val="false"/>
          <w:i w:val="false"/>
          <w:color w:val="000000"/>
          <w:sz w:val="28"/>
        </w:rPr>
        <w:t xml:space="preserve">
      Форма      </w:t>
      </w:r>
    </w:p>
    <w:bookmarkEnd w:id="44"/>
    <w:bookmarkStart w:name="z50" w:id="45"/>
    <w:p>
      <w:pPr>
        <w:spacing w:after="0"/>
        <w:ind w:left="0"/>
        <w:jc w:val="left"/>
      </w:pPr>
      <w:r>
        <w:rPr>
          <w:rFonts w:ascii="Times New Roman"/>
          <w:b/>
          <w:i w:val="false"/>
          <w:color w:val="000000"/>
        </w:rPr>
        <w:t xml:space="preserve"> ЗАЯВКА</w:t>
      </w:r>
      <w:r>
        <w:br/>
      </w:r>
      <w:r>
        <w:rPr>
          <w:rFonts w:ascii="Times New Roman"/>
          <w:b/>
          <w:i w:val="false"/>
          <w:color w:val="000000"/>
        </w:rPr>
        <w:t>потенциального независимого консультанта</w:t>
      </w:r>
    </w:p>
    <w:bookmarkEnd w:id="45"/>
    <w:p>
      <w:pPr>
        <w:spacing w:after="0"/>
        <w:ind w:left="0"/>
        <w:jc w:val="both"/>
      </w:pPr>
      <w:r>
        <w:rPr>
          <w:rFonts w:ascii="Times New Roman"/>
          <w:b w:val="false"/>
          <w:i w:val="false"/>
          <w:color w:val="000000"/>
          <w:sz w:val="28"/>
        </w:rPr>
        <w:t>
      1. Рассмотрев опубликованный запрос предложений потенциальным независимым консультантам по проведению оценки рыночной стоимости и (или) сопровождению сделки по объекту приватизации</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(наименование объекта приватизации)</w:t>
      </w:r>
    </w:p>
    <w:p>
      <w:pPr>
        <w:spacing w:after="0"/>
        <w:ind w:left="0"/>
        <w:jc w:val="both"/>
      </w:pPr>
      <w:r>
        <w:rPr>
          <w:rFonts w:ascii="Times New Roman"/>
          <w:b w:val="false"/>
          <w:i w:val="false"/>
          <w:color w:val="000000"/>
          <w:sz w:val="28"/>
        </w:rPr>
        <w:t>
      и ознакомившись с Правилами привлечения независимого консультанта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(наименование юридического лица), прошу принять заявку на участие</w:t>
      </w:r>
    </w:p>
    <w:p>
      <w:pPr>
        <w:spacing w:after="0"/>
        <w:ind w:left="0"/>
        <w:jc w:val="both"/>
      </w:pPr>
      <w:r>
        <w:rPr>
          <w:rFonts w:ascii="Times New Roman"/>
          <w:b w:val="false"/>
          <w:i w:val="false"/>
          <w:color w:val="000000"/>
          <w:sz w:val="28"/>
        </w:rPr>
        <w:t>
      в выборе независимого консультанта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(указывается независимый консультант, от имени которого подается заявка)</w:t>
      </w:r>
    </w:p>
    <w:p>
      <w:pPr>
        <w:spacing w:after="0"/>
        <w:ind w:left="0"/>
        <w:jc w:val="both"/>
      </w:pPr>
      <w:r>
        <w:rPr>
          <w:rFonts w:ascii="Times New Roman"/>
          <w:b w:val="false"/>
          <w:i w:val="false"/>
          <w:color w:val="000000"/>
          <w:sz w:val="28"/>
        </w:rPr>
        <w:t xml:space="preserve">
      и зарегистрировать в качестве потенциального независимого консультанта, выбор которого состоится "____" ____________ 20____ г. </w:t>
      </w:r>
    </w:p>
    <w:p>
      <w:pPr>
        <w:spacing w:after="0"/>
        <w:ind w:left="0"/>
        <w:jc w:val="both"/>
      </w:pPr>
      <w:r>
        <w:rPr>
          <w:rFonts w:ascii="Times New Roman"/>
          <w:b w:val="false"/>
          <w:i w:val="false"/>
          <w:color w:val="000000"/>
          <w:sz w:val="28"/>
        </w:rPr>
        <w:t>
      по адресу:___________________________________________________________</w:t>
      </w:r>
    </w:p>
    <w:p>
      <w:pPr>
        <w:spacing w:after="0"/>
        <w:ind w:left="0"/>
        <w:jc w:val="both"/>
      </w:pPr>
      <w:r>
        <w:rPr>
          <w:rFonts w:ascii="Times New Roman"/>
          <w:b w:val="false"/>
          <w:i w:val="false"/>
          <w:color w:val="000000"/>
          <w:sz w:val="28"/>
        </w:rPr>
        <w:t>
      2. Согласны с тем, что в случае обнаружения несоответствия требованиям, предъявляемым к потенциальным независимым консультантам, лишаемся права участия в выборе независимого консультанта.</w:t>
      </w:r>
    </w:p>
    <w:p>
      <w:pPr>
        <w:spacing w:after="0"/>
        <w:ind w:left="0"/>
        <w:jc w:val="both"/>
      </w:pPr>
      <w:r>
        <w:rPr>
          <w:rFonts w:ascii="Times New Roman"/>
          <w:b w:val="false"/>
          <w:i w:val="false"/>
          <w:color w:val="000000"/>
          <w:sz w:val="28"/>
        </w:rPr>
        <w:t>
      3. В случае, если мы становимся победителем по результатам выбора независимого консультанта, принимаем на себя обязательства подписать договор оказания услуг по проведению оценки рыночной стоимости и (или) сопровождению сделки по объекту приватизации.</w:t>
      </w:r>
    </w:p>
    <w:p>
      <w:pPr>
        <w:spacing w:after="0"/>
        <w:ind w:left="0"/>
        <w:jc w:val="both"/>
      </w:pPr>
      <w:r>
        <w:rPr>
          <w:rFonts w:ascii="Times New Roman"/>
          <w:b w:val="false"/>
          <w:i w:val="false"/>
          <w:color w:val="000000"/>
          <w:sz w:val="28"/>
        </w:rPr>
        <w:t>
      4. Полное наименование потенциального независимого консультанта (юридического лица, адрес, телефон, факс, и т.д.).</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(подпись) (фамилия и имя уполномоченного лица, отчество (при его</w:t>
      </w:r>
    </w:p>
    <w:p>
      <w:pPr>
        <w:spacing w:after="0"/>
        <w:ind w:left="0"/>
        <w:jc w:val="both"/>
      </w:pPr>
      <w:r>
        <w:rPr>
          <w:rFonts w:ascii="Times New Roman"/>
          <w:b w:val="false"/>
          <w:i w:val="false"/>
          <w:color w:val="000000"/>
          <w:sz w:val="28"/>
        </w:rPr>
        <w:t>
      наличии), действующего на основании доверенности).</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(подпись,              фамилия, имя, отчество)</w:t>
      </w:r>
    </w:p>
    <w:p>
      <w:pPr>
        <w:spacing w:after="0"/>
        <w:ind w:left="0"/>
        <w:jc w:val="both"/>
      </w:pPr>
      <w:r>
        <w:rPr>
          <w:rFonts w:ascii="Times New Roman"/>
          <w:b w:val="false"/>
          <w:i w:val="false"/>
          <w:color w:val="000000"/>
          <w:sz w:val="28"/>
        </w:rPr>
        <w:t>
      "__" ________ 20__ год</w:t>
      </w:r>
    </w:p>
    <w:p>
      <w:pPr>
        <w:spacing w:after="0"/>
        <w:ind w:left="0"/>
        <w:jc w:val="both"/>
      </w:pPr>
      <w:r>
        <w:rPr>
          <w:rFonts w:ascii="Times New Roman"/>
          <w:b w:val="false"/>
          <w:i w:val="false"/>
          <w:color w:val="000000"/>
          <w:sz w:val="28"/>
        </w:rPr>
        <w:t>
      М.П.</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Правилам привлечения</w:t>
            </w:r>
            <w:r>
              <w:br/>
            </w:r>
            <w:r>
              <w:rPr>
                <w:rFonts w:ascii="Times New Roman"/>
                <w:b w:val="false"/>
                <w:i w:val="false"/>
                <w:color w:val="000000"/>
                <w:sz w:val="20"/>
              </w:rPr>
              <w:t>независимого консультанта</w:t>
            </w:r>
          </w:p>
        </w:tc>
      </w:tr>
    </w:tbl>
    <w:bookmarkStart w:name="z52" w:id="46"/>
    <w:p>
      <w:pPr>
        <w:spacing w:after="0"/>
        <w:ind w:left="0"/>
        <w:jc w:val="both"/>
      </w:pPr>
      <w:r>
        <w:rPr>
          <w:rFonts w:ascii="Times New Roman"/>
          <w:b w:val="false"/>
          <w:i w:val="false"/>
          <w:color w:val="000000"/>
          <w:sz w:val="28"/>
        </w:rPr>
        <w:t xml:space="preserve">
      Форма      </w:t>
      </w:r>
    </w:p>
    <w:bookmarkEnd w:id="46"/>
    <w:bookmarkStart w:name="z53" w:id="47"/>
    <w:p>
      <w:pPr>
        <w:spacing w:after="0"/>
        <w:ind w:left="0"/>
        <w:jc w:val="left"/>
      </w:pPr>
      <w:r>
        <w:rPr>
          <w:rFonts w:ascii="Times New Roman"/>
          <w:b/>
          <w:i w:val="false"/>
          <w:color w:val="000000"/>
        </w:rPr>
        <w:t xml:space="preserve"> Договор оказания услуг по проведению оценки рыночной стоимости</w:t>
      </w:r>
      <w:r>
        <w:br/>
      </w:r>
      <w:r>
        <w:rPr>
          <w:rFonts w:ascii="Times New Roman"/>
          <w:b/>
          <w:i w:val="false"/>
          <w:color w:val="000000"/>
        </w:rPr>
        <w:t>и (или) сопровождению сделки по объекту приватизации</w:t>
      </w:r>
    </w:p>
    <w:bookmarkEnd w:id="47"/>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(наименование объекта приватизации )</w:t>
      </w:r>
    </w:p>
    <w:p>
      <w:pPr>
        <w:spacing w:after="0"/>
        <w:ind w:left="0"/>
        <w:jc w:val="both"/>
      </w:pPr>
      <w:r>
        <w:rPr>
          <w:rFonts w:ascii="Times New Roman"/>
          <w:b w:val="false"/>
          <w:i w:val="false"/>
          <w:color w:val="000000"/>
          <w:sz w:val="28"/>
        </w:rPr>
        <w:t>
      г. _______________ № __________ "__________" 20____ г.</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(наименование уполномоченного органа по государственному имуществу) или местный исполнительный орган (исполнительный орган, уполномоченный местным исполнительным органом на управление коммунальным имуществом, финансируемый из местного бюджета), именуемый в дальнейшем "Продавец"</w:t>
      </w:r>
    </w:p>
    <w:p>
      <w:pPr>
        <w:spacing w:after="0"/>
        <w:ind w:left="0"/>
        <w:jc w:val="both"/>
      </w:pPr>
      <w:r>
        <w:rPr>
          <w:rFonts w:ascii="Times New Roman"/>
          <w:b w:val="false"/>
          <w:i w:val="false"/>
          <w:color w:val="000000"/>
          <w:sz w:val="28"/>
        </w:rPr>
        <w:t>
      Руководителя</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(фамилия, имя, отчество (при наличии в документе, удостоверяющем личность), действующего на основании Положения Зо Комитете государственного имущества и приватизации Министерства финансов Республики Казахстан, утвержденного приказом Министра финансов Республики Казахстан от "__" __________ 20__ года № __, или</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Положения исполнительного органа, уполномоченного местным исполнительным органом на управление коммунальным имуществом, финансируемого из местного бюджета с одной стороны, и </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(наименование юридического лица,) (фамилия, имя, отчество (при наличии в документе, удостоверяющем личность), именуемый в дальнейшем "Независимый консультант" в лице ____________________________________</w:t>
      </w:r>
    </w:p>
    <w:p>
      <w:pPr>
        <w:spacing w:after="0"/>
        <w:ind w:left="0"/>
        <w:jc w:val="both"/>
      </w:pPr>
      <w:r>
        <w:rPr>
          <w:rFonts w:ascii="Times New Roman"/>
          <w:b w:val="false"/>
          <w:i w:val="false"/>
          <w:color w:val="000000"/>
          <w:sz w:val="28"/>
        </w:rPr>
        <w:t>
      действующего на основании ___________________________________________</w:t>
      </w:r>
    </w:p>
    <w:p>
      <w:pPr>
        <w:spacing w:after="0"/>
        <w:ind w:left="0"/>
        <w:jc w:val="both"/>
      </w:pPr>
      <w:r>
        <w:rPr>
          <w:rFonts w:ascii="Times New Roman"/>
          <w:b w:val="false"/>
          <w:i w:val="false"/>
          <w:color w:val="000000"/>
          <w:sz w:val="28"/>
        </w:rPr>
        <w:t>
      устава, положения, доверенности № __ от "__" ______ 20__ г.) с другой стороны, совместно именуемые как "Стороны", заключили настоящий договор (далее - договор) о нижеследующем:</w:t>
      </w:r>
    </w:p>
    <w:p>
      <w:pPr>
        <w:spacing w:after="0"/>
        <w:ind w:left="0"/>
        <w:jc w:val="left"/>
      </w:pPr>
      <w:r>
        <w:rPr>
          <w:rFonts w:ascii="Times New Roman"/>
          <w:b/>
          <w:i w:val="false"/>
          <w:color w:val="000000"/>
        </w:rPr>
        <w:t xml:space="preserve"> 1. Предмет договора</w:t>
      </w:r>
    </w:p>
    <w:p>
      <w:pPr>
        <w:spacing w:after="0"/>
        <w:ind w:left="0"/>
        <w:jc w:val="both"/>
      </w:pPr>
      <w:r>
        <w:rPr>
          <w:rFonts w:ascii="Times New Roman"/>
          <w:b w:val="false"/>
          <w:i w:val="false"/>
          <w:color w:val="000000"/>
          <w:sz w:val="28"/>
        </w:rPr>
        <w:t>
      1. Продавец заказывает, а Независимый консультант принимает на себя обязательства по оказанию услуг по проведению оценки рыночной стоимости и (или) сопровождению сделки по объекту приватизации</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(наименование объекта приватизации)</w:t>
      </w:r>
    </w:p>
    <w:p>
      <w:pPr>
        <w:spacing w:after="0"/>
        <w:ind w:left="0"/>
        <w:jc w:val="both"/>
      </w:pPr>
      <w:r>
        <w:rPr>
          <w:rFonts w:ascii="Times New Roman"/>
          <w:b w:val="false"/>
          <w:i w:val="false"/>
          <w:color w:val="000000"/>
          <w:sz w:val="28"/>
        </w:rPr>
        <w:t>
      2. Независимый консультант обязуется оказать, а продавец принять и оплатить услуги в количестве и качестве в соответствии с ценовым предложением независимого консультанта и условиями настоящего договора.</w:t>
      </w:r>
    </w:p>
    <w:p>
      <w:pPr>
        <w:spacing w:after="0"/>
        <w:ind w:left="0"/>
        <w:jc w:val="both"/>
      </w:pPr>
      <w:r>
        <w:rPr>
          <w:rFonts w:ascii="Times New Roman"/>
          <w:b w:val="false"/>
          <w:i w:val="false"/>
          <w:color w:val="000000"/>
          <w:sz w:val="28"/>
        </w:rPr>
        <w:t>
      3. Основанием, удостоверяющим право независимого консультанта по проведению оценки рыночной стоимости и (или) сопровождению сделки по объекту приватизации, является настоящий договор.</w:t>
      </w:r>
    </w:p>
    <w:p>
      <w:pPr>
        <w:spacing w:after="0"/>
        <w:ind w:left="0"/>
        <w:jc w:val="left"/>
      </w:pPr>
      <w:r>
        <w:rPr>
          <w:rFonts w:ascii="Times New Roman"/>
          <w:b/>
          <w:i w:val="false"/>
          <w:color w:val="000000"/>
        </w:rPr>
        <w:t xml:space="preserve"> 2. Права сторон</w:t>
      </w:r>
      <w:r>
        <w:br/>
      </w:r>
      <w:r>
        <w:rPr>
          <w:rFonts w:ascii="Times New Roman"/>
          <w:b/>
          <w:i w:val="false"/>
          <w:color w:val="000000"/>
        </w:rPr>
        <w:t>Продавец имеет право:</w:t>
      </w:r>
    </w:p>
    <w:p>
      <w:pPr>
        <w:spacing w:after="0"/>
        <w:ind w:left="0"/>
        <w:jc w:val="both"/>
      </w:pPr>
      <w:r>
        <w:rPr>
          <w:rFonts w:ascii="Times New Roman"/>
          <w:b w:val="false"/>
          <w:i w:val="false"/>
          <w:color w:val="000000"/>
          <w:sz w:val="28"/>
        </w:rPr>
        <w:t>
      4. Получать информацию (отчет) о деятельности независимого консультанта по проведению оценки рыночной стоимости и (или) сопровождению сделки по объекту приватизации.</w:t>
      </w:r>
    </w:p>
    <w:p>
      <w:pPr>
        <w:spacing w:after="0"/>
        <w:ind w:left="0"/>
        <w:jc w:val="both"/>
      </w:pPr>
      <w:r>
        <w:rPr>
          <w:rFonts w:ascii="Times New Roman"/>
          <w:b w:val="false"/>
          <w:i w:val="false"/>
          <w:color w:val="000000"/>
          <w:sz w:val="28"/>
        </w:rPr>
        <w:t>
      5. Совершать иные действия, предусмотренные законодательством Республики Казахстан.</w:t>
      </w:r>
    </w:p>
    <w:p>
      <w:pPr>
        <w:spacing w:after="0"/>
        <w:ind w:left="0"/>
        <w:jc w:val="left"/>
      </w:pPr>
      <w:r>
        <w:rPr>
          <w:rFonts w:ascii="Times New Roman"/>
          <w:b/>
          <w:i w:val="false"/>
          <w:color w:val="000000"/>
        </w:rPr>
        <w:t xml:space="preserve"> Независимый консультант имеет право:</w:t>
      </w:r>
    </w:p>
    <w:p>
      <w:pPr>
        <w:spacing w:after="0"/>
        <w:ind w:left="0"/>
        <w:jc w:val="both"/>
      </w:pPr>
      <w:r>
        <w:rPr>
          <w:rFonts w:ascii="Times New Roman"/>
          <w:b w:val="false"/>
          <w:i w:val="false"/>
          <w:color w:val="000000"/>
          <w:sz w:val="28"/>
        </w:rPr>
        <w:t>
      6. Совершать в отношении объекта приватизации по проведению оценки рыночной стоимости и (или) сопровождению сделки по объекту приватизации юридические и фактические действия в интересах Продавца.</w:t>
      </w:r>
    </w:p>
    <w:p>
      <w:pPr>
        <w:spacing w:after="0"/>
        <w:ind w:left="0"/>
        <w:jc w:val="both"/>
      </w:pPr>
      <w:r>
        <w:rPr>
          <w:rFonts w:ascii="Times New Roman"/>
          <w:b w:val="false"/>
          <w:i w:val="false"/>
          <w:color w:val="000000"/>
          <w:sz w:val="28"/>
        </w:rPr>
        <w:t>
      7. Осуществлять иные права, за исключением права на вознаграждение, предусмотренные законодательством Республики Казахстан, с учетом ограничений, установленных настоящим договором.</w:t>
      </w:r>
    </w:p>
    <w:p>
      <w:pPr>
        <w:spacing w:after="0"/>
        <w:ind w:left="0"/>
        <w:jc w:val="left"/>
      </w:pPr>
      <w:r>
        <w:rPr>
          <w:rFonts w:ascii="Times New Roman"/>
          <w:b/>
          <w:i w:val="false"/>
          <w:color w:val="000000"/>
        </w:rPr>
        <w:t xml:space="preserve"> 3. Обязанности сторон</w:t>
      </w:r>
      <w:r>
        <w:br/>
      </w:r>
      <w:r>
        <w:rPr>
          <w:rFonts w:ascii="Times New Roman"/>
          <w:b/>
          <w:i w:val="false"/>
          <w:color w:val="000000"/>
        </w:rPr>
        <w:t>Продавец обязан:</w:t>
      </w:r>
    </w:p>
    <w:p>
      <w:pPr>
        <w:spacing w:after="0"/>
        <w:ind w:left="0"/>
        <w:jc w:val="both"/>
      </w:pPr>
      <w:r>
        <w:rPr>
          <w:rFonts w:ascii="Times New Roman"/>
          <w:b w:val="false"/>
          <w:i w:val="false"/>
          <w:color w:val="000000"/>
          <w:sz w:val="28"/>
        </w:rPr>
        <w:t>
      8. Предоставить независимому консультанту по проведению оценки рыночной стоимости и (или) сопровождению сделки по объекту приватизации необходимые документы для осуществления его обязанностей по настоящему договору.</w:t>
      </w:r>
    </w:p>
    <w:p>
      <w:pPr>
        <w:spacing w:after="0"/>
        <w:ind w:left="0"/>
        <w:jc w:val="left"/>
      </w:pPr>
      <w:r>
        <w:rPr>
          <w:rFonts w:ascii="Times New Roman"/>
          <w:b/>
          <w:i w:val="false"/>
          <w:color w:val="000000"/>
        </w:rPr>
        <w:t xml:space="preserve"> Независимый консультант обязан:</w:t>
      </w:r>
    </w:p>
    <w:p>
      <w:pPr>
        <w:spacing w:after="0"/>
        <w:ind w:left="0"/>
        <w:jc w:val="both"/>
      </w:pPr>
      <w:r>
        <w:rPr>
          <w:rFonts w:ascii="Times New Roman"/>
          <w:b w:val="false"/>
          <w:i w:val="false"/>
          <w:color w:val="000000"/>
          <w:sz w:val="28"/>
        </w:rPr>
        <w:t>
      9. Осуществлять объективное проведение оценки рыночной стоимости и (или) сопровождение сделки по объекту приватизации.</w:t>
      </w:r>
    </w:p>
    <w:p>
      <w:pPr>
        <w:spacing w:after="0"/>
        <w:ind w:left="0"/>
        <w:jc w:val="both"/>
      </w:pPr>
      <w:r>
        <w:rPr>
          <w:rFonts w:ascii="Times New Roman"/>
          <w:b w:val="false"/>
          <w:i w:val="false"/>
          <w:color w:val="000000"/>
          <w:sz w:val="28"/>
        </w:rPr>
        <w:t>
      10. Обеспечить сохранность переданных документов и имущества.</w:t>
      </w:r>
    </w:p>
    <w:p>
      <w:pPr>
        <w:spacing w:after="0"/>
        <w:ind w:left="0"/>
        <w:jc w:val="both"/>
      </w:pPr>
      <w:r>
        <w:rPr>
          <w:rFonts w:ascii="Times New Roman"/>
          <w:b w:val="false"/>
          <w:i w:val="false"/>
          <w:color w:val="000000"/>
          <w:sz w:val="28"/>
        </w:rPr>
        <w:t>
      11. Возмещать продавцу убытки, причиненные вследствие ненадлежащего исполнения им настоящего договора.</w:t>
      </w:r>
    </w:p>
    <w:p>
      <w:pPr>
        <w:spacing w:after="0"/>
        <w:ind w:left="0"/>
        <w:jc w:val="both"/>
      </w:pPr>
      <w:r>
        <w:rPr>
          <w:rFonts w:ascii="Times New Roman"/>
          <w:b w:val="false"/>
          <w:i w:val="false"/>
          <w:color w:val="000000"/>
          <w:sz w:val="28"/>
        </w:rPr>
        <w:t>
            12. Представлять продавцу отчет о своей деятельности в письменной форме в срок _____________________________________________</w:t>
      </w:r>
    </w:p>
    <w:p>
      <w:pPr>
        <w:spacing w:after="0"/>
        <w:ind w:left="0"/>
        <w:jc w:val="both"/>
      </w:pPr>
      <w:r>
        <w:rPr>
          <w:rFonts w:ascii="Times New Roman"/>
          <w:b w:val="false"/>
          <w:i w:val="false"/>
          <w:color w:val="000000"/>
          <w:sz w:val="28"/>
        </w:rPr>
        <w:t>
      13. В течение 15 календарных дней с даты подписания Сторонами настоящего договора осуществить государственную регистрацию настоящего договора.</w:t>
      </w:r>
    </w:p>
    <w:p>
      <w:pPr>
        <w:spacing w:after="0"/>
        <w:ind w:left="0"/>
        <w:jc w:val="both"/>
      </w:pPr>
      <w:r>
        <w:rPr>
          <w:rFonts w:ascii="Times New Roman"/>
          <w:b w:val="false"/>
          <w:i w:val="false"/>
          <w:color w:val="000000"/>
          <w:sz w:val="28"/>
        </w:rPr>
        <w:t>
      14. Передать материалы продавцу при прекращении настоящего договора (истечении срока договора, досрочного расторжения) в течение 10-ти рабочих дней по акту приема-передачи.</w:t>
      </w:r>
    </w:p>
    <w:p>
      <w:pPr>
        <w:spacing w:after="0"/>
        <w:ind w:left="0"/>
        <w:jc w:val="both"/>
      </w:pPr>
      <w:r>
        <w:rPr>
          <w:rFonts w:ascii="Times New Roman"/>
          <w:b w:val="false"/>
          <w:i w:val="false"/>
          <w:color w:val="000000"/>
          <w:sz w:val="28"/>
        </w:rPr>
        <w:t>
      15. Иные обязанности (в зависимости от услуг (и) установленные действующим законодательством по проведению оценки рыночной стоимости и (или) сопровождению сделки по объекту приватизации).</w:t>
      </w:r>
    </w:p>
    <w:p>
      <w:pPr>
        <w:spacing w:after="0"/>
        <w:ind w:left="0"/>
        <w:jc w:val="left"/>
      </w:pPr>
      <w:r>
        <w:rPr>
          <w:rFonts w:ascii="Times New Roman"/>
          <w:b/>
          <w:i w:val="false"/>
          <w:color w:val="000000"/>
        </w:rPr>
        <w:t xml:space="preserve"> 4. Ответственность сторон</w:t>
      </w:r>
    </w:p>
    <w:p>
      <w:pPr>
        <w:spacing w:after="0"/>
        <w:ind w:left="0"/>
        <w:jc w:val="both"/>
      </w:pPr>
      <w:r>
        <w:rPr>
          <w:rFonts w:ascii="Times New Roman"/>
          <w:b w:val="false"/>
          <w:i w:val="false"/>
          <w:color w:val="000000"/>
          <w:sz w:val="28"/>
        </w:rPr>
        <w:t>
      16. Независимый консультант несет ответственность за любой вред или ущерб, причиненный им интересам продавца при проведении оценки рыночной стоимости и (или) сопровождении сделки по объекту приватизации, за исключением вреда или ущерба, причиненного действием непреодолимой силы.</w:t>
      </w:r>
    </w:p>
    <w:p>
      <w:pPr>
        <w:spacing w:after="0"/>
        <w:ind w:left="0"/>
        <w:jc w:val="both"/>
      </w:pPr>
      <w:r>
        <w:rPr>
          <w:rFonts w:ascii="Times New Roman"/>
          <w:b w:val="false"/>
          <w:i w:val="false"/>
          <w:color w:val="000000"/>
          <w:sz w:val="28"/>
        </w:rPr>
        <w:t>
      17. Стороны несут ответственность за неисполнение или ненадлежащее исполнение своих обязательств по настоящему договору в соответствии с законодательством Республики Казахстан.</w:t>
      </w:r>
    </w:p>
    <w:p>
      <w:pPr>
        <w:spacing w:after="0"/>
        <w:ind w:left="0"/>
        <w:jc w:val="left"/>
      </w:pPr>
      <w:r>
        <w:rPr>
          <w:rFonts w:ascii="Times New Roman"/>
          <w:b/>
          <w:i w:val="false"/>
          <w:color w:val="000000"/>
        </w:rPr>
        <w:t xml:space="preserve"> 5. Форс-мажор</w:t>
      </w:r>
    </w:p>
    <w:p>
      <w:pPr>
        <w:spacing w:after="0"/>
        <w:ind w:left="0"/>
        <w:jc w:val="both"/>
      </w:pPr>
      <w:r>
        <w:rPr>
          <w:rFonts w:ascii="Times New Roman"/>
          <w:b w:val="false"/>
          <w:i w:val="false"/>
          <w:color w:val="000000"/>
          <w:sz w:val="28"/>
        </w:rPr>
        <w:t>
      18. Стороны освобождаются от ответственности за полное или частичное неисполнение обязательств по настоящему договору, если оно явилось следствием обстоятельств непреодолимой силы (землетрясение, наводнение, пожар, эмбарго, война или военные действия, издание нормативных правовых актов государственными органами, запрещающих или каким-либо иным образом препятствующих исполнению обязательств), при условии, что эти обязательства не зависели от воли Сторон и сделали невозможным исполнение любой из сторон своих обязательств по настоящему договору.</w:t>
      </w:r>
    </w:p>
    <w:p>
      <w:pPr>
        <w:spacing w:after="0"/>
        <w:ind w:left="0"/>
        <w:jc w:val="both"/>
      </w:pPr>
      <w:r>
        <w:rPr>
          <w:rFonts w:ascii="Times New Roman"/>
          <w:b w:val="false"/>
          <w:i w:val="false"/>
          <w:color w:val="000000"/>
          <w:sz w:val="28"/>
        </w:rPr>
        <w:t>
      19. 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pPr>
        <w:spacing w:after="0"/>
        <w:ind w:left="0"/>
        <w:jc w:val="both"/>
      </w:pPr>
      <w:r>
        <w:rPr>
          <w:rFonts w:ascii="Times New Roman"/>
          <w:b w:val="false"/>
          <w:i w:val="false"/>
          <w:color w:val="000000"/>
          <w:sz w:val="28"/>
        </w:rPr>
        <w:t>
      20. Любая из Сторон при возникновении обстоятельств непреодолимой силы обязана в течение 30 календарных дней письменно информировать другую Сторону о наступлении этих обстоятельств.</w:t>
      </w:r>
    </w:p>
    <w:p>
      <w:pPr>
        <w:spacing w:after="0"/>
        <w:ind w:left="0"/>
        <w:jc w:val="both"/>
      </w:pPr>
      <w:r>
        <w:rPr>
          <w:rFonts w:ascii="Times New Roman"/>
          <w:b w:val="false"/>
          <w:i w:val="false"/>
          <w:color w:val="000000"/>
          <w:sz w:val="28"/>
        </w:rPr>
        <w:t>
      21. Неуведомление или несвоевременное уведомление лишают Сторону права ссылаться на любое вышеуказанное обстоятельство как на основание, освобождающее от ответственности за неисполнение обязательства.</w:t>
      </w:r>
    </w:p>
    <w:p>
      <w:pPr>
        <w:spacing w:after="0"/>
        <w:ind w:left="0"/>
        <w:jc w:val="left"/>
      </w:pPr>
      <w:r>
        <w:rPr>
          <w:rFonts w:ascii="Times New Roman"/>
          <w:b/>
          <w:i w:val="false"/>
          <w:color w:val="000000"/>
        </w:rPr>
        <w:t xml:space="preserve"> 6. Конфиденциальность</w:t>
      </w:r>
    </w:p>
    <w:p>
      <w:pPr>
        <w:spacing w:after="0"/>
        <w:ind w:left="0"/>
        <w:jc w:val="both"/>
      </w:pPr>
      <w:r>
        <w:rPr>
          <w:rFonts w:ascii="Times New Roman"/>
          <w:b w:val="false"/>
          <w:i w:val="false"/>
          <w:color w:val="000000"/>
          <w:sz w:val="28"/>
        </w:rPr>
        <w:t>
      22. Стороны согласились, что вся информация, содержащаяся в договоре, является конфиденциальной, и Стороны предпримут все необходимые меры для ее защиты.</w:t>
      </w:r>
    </w:p>
    <w:p>
      <w:pPr>
        <w:spacing w:after="0"/>
        <w:ind w:left="0"/>
        <w:jc w:val="both"/>
      </w:pPr>
      <w:r>
        <w:rPr>
          <w:rFonts w:ascii="Times New Roman"/>
          <w:b w:val="false"/>
          <w:i w:val="false"/>
          <w:color w:val="000000"/>
          <w:sz w:val="28"/>
        </w:rPr>
        <w:t>
      23. Каждая из Сторон обязуется не разглашать конфиденциальную информацию, полученную от другой Стороны, и не вправе раскрывать эту информацию третьим лицам без предварительного письменного согласия другой Стороны, за исключением случаев, прямо предусмотренных действующим законодательством Республики Казахстан.</w:t>
      </w:r>
    </w:p>
    <w:p>
      <w:pPr>
        <w:spacing w:after="0"/>
        <w:ind w:left="0"/>
        <w:jc w:val="left"/>
      </w:pPr>
      <w:r>
        <w:rPr>
          <w:rFonts w:ascii="Times New Roman"/>
          <w:b/>
          <w:i w:val="false"/>
          <w:color w:val="000000"/>
        </w:rPr>
        <w:t xml:space="preserve"> 7. Разрешение споров</w:t>
      </w:r>
    </w:p>
    <w:p>
      <w:pPr>
        <w:spacing w:after="0"/>
        <w:ind w:left="0"/>
        <w:jc w:val="both"/>
      </w:pPr>
      <w:r>
        <w:rPr>
          <w:rFonts w:ascii="Times New Roman"/>
          <w:b w:val="false"/>
          <w:i w:val="false"/>
          <w:color w:val="000000"/>
          <w:sz w:val="28"/>
        </w:rPr>
        <w:t>
      24. Все споры и разногласия, возникающие из настоящего договора, решаются путем переговоров.</w:t>
      </w:r>
    </w:p>
    <w:p>
      <w:pPr>
        <w:spacing w:after="0"/>
        <w:ind w:left="0"/>
        <w:jc w:val="both"/>
      </w:pPr>
      <w:r>
        <w:rPr>
          <w:rFonts w:ascii="Times New Roman"/>
          <w:b w:val="false"/>
          <w:i w:val="false"/>
          <w:color w:val="000000"/>
          <w:sz w:val="28"/>
        </w:rPr>
        <w:t>
      25. В случае невозможности решения споров и разногласий путем переговоров, спор подлежит рассмотрению в судебных органах Республики Казахстан в установленном законодательством порядке.</w:t>
      </w:r>
    </w:p>
    <w:p>
      <w:pPr>
        <w:spacing w:after="0"/>
        <w:ind w:left="0"/>
        <w:jc w:val="left"/>
      </w:pPr>
      <w:r>
        <w:rPr>
          <w:rFonts w:ascii="Times New Roman"/>
          <w:b/>
          <w:i w:val="false"/>
          <w:color w:val="000000"/>
        </w:rPr>
        <w:t xml:space="preserve"> 8. Срок действия договора</w:t>
      </w:r>
    </w:p>
    <w:p>
      <w:pPr>
        <w:spacing w:after="0"/>
        <w:ind w:left="0"/>
        <w:jc w:val="both"/>
      </w:pPr>
      <w:r>
        <w:rPr>
          <w:rFonts w:ascii="Times New Roman"/>
          <w:b w:val="false"/>
          <w:i w:val="false"/>
          <w:color w:val="000000"/>
          <w:sz w:val="28"/>
        </w:rPr>
        <w:t>
            26. Настоящий договор вступает в силу с даты его подписания Сторонами и до 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left"/>
      </w:pPr>
      <w:r>
        <w:rPr>
          <w:rFonts w:ascii="Times New Roman"/>
          <w:b/>
          <w:i w:val="false"/>
          <w:color w:val="000000"/>
        </w:rPr>
        <w:t xml:space="preserve"> 9. Контроль за выполнением условий договора</w:t>
      </w:r>
    </w:p>
    <w:p>
      <w:pPr>
        <w:spacing w:after="0"/>
        <w:ind w:left="0"/>
        <w:jc w:val="both"/>
      </w:pPr>
      <w:r>
        <w:rPr>
          <w:rFonts w:ascii="Times New Roman"/>
          <w:b w:val="false"/>
          <w:i w:val="false"/>
          <w:color w:val="000000"/>
          <w:sz w:val="28"/>
        </w:rPr>
        <w:t>
      27. Контроль за выполнением условий настоящего договора осуществляет продавец.</w:t>
      </w:r>
    </w:p>
    <w:p>
      <w:pPr>
        <w:spacing w:after="0"/>
        <w:ind w:left="0"/>
        <w:jc w:val="both"/>
      </w:pPr>
      <w:r>
        <w:rPr>
          <w:rFonts w:ascii="Times New Roman"/>
          <w:b w:val="false"/>
          <w:i w:val="false"/>
          <w:color w:val="000000"/>
          <w:sz w:val="28"/>
        </w:rPr>
        <w:t>
      В этих целях продавец также может образовать комиссию с участием представителей других заинтересованных государственных органов. Независимый консультант должен представлять на рассмотрение такой комиссии необходимые документы и отчеты по форме и в сроки, устанавливаемые самой комиссией.</w:t>
      </w:r>
    </w:p>
    <w:p>
      <w:pPr>
        <w:spacing w:after="0"/>
        <w:ind w:left="0"/>
        <w:jc w:val="left"/>
      </w:pPr>
      <w:r>
        <w:rPr>
          <w:rFonts w:ascii="Times New Roman"/>
          <w:b/>
          <w:i w:val="false"/>
          <w:color w:val="000000"/>
        </w:rPr>
        <w:t xml:space="preserve"> 10. Прочие условия</w:t>
      </w:r>
    </w:p>
    <w:p>
      <w:pPr>
        <w:spacing w:after="0"/>
        <w:ind w:left="0"/>
        <w:jc w:val="both"/>
      </w:pPr>
      <w:r>
        <w:rPr>
          <w:rFonts w:ascii="Times New Roman"/>
          <w:b w:val="false"/>
          <w:i w:val="false"/>
          <w:color w:val="000000"/>
          <w:sz w:val="28"/>
        </w:rPr>
        <w:t>
      28. Во всем остальном, что не предусмотрено настоящим договором, Стороны будут руководствоваться законодательством Республики Казахстан.</w:t>
      </w:r>
    </w:p>
    <w:p>
      <w:pPr>
        <w:spacing w:after="0"/>
        <w:ind w:left="0"/>
        <w:jc w:val="both"/>
      </w:pPr>
      <w:r>
        <w:rPr>
          <w:rFonts w:ascii="Times New Roman"/>
          <w:b w:val="false"/>
          <w:i w:val="false"/>
          <w:color w:val="000000"/>
          <w:sz w:val="28"/>
        </w:rPr>
        <w:t>
      29. Продавец и независимый консультант имеют право по обоюдному согласию вносить изменения и дополнения к настоящему договору посредством заключения дополнительных соглашений.</w:t>
      </w:r>
    </w:p>
    <w:p>
      <w:pPr>
        <w:spacing w:after="0"/>
        <w:ind w:left="0"/>
        <w:jc w:val="both"/>
      </w:pPr>
      <w:r>
        <w:rPr>
          <w:rFonts w:ascii="Times New Roman"/>
          <w:b w:val="false"/>
          <w:i w:val="false"/>
          <w:color w:val="000000"/>
          <w:sz w:val="28"/>
        </w:rPr>
        <w:t>
      30. Все дополнительные соглашения к настоящему договору являются его неотъемлемой частью и должны подписываться уполномоченными на то представителями Сторон.</w:t>
      </w:r>
    </w:p>
    <w:p>
      <w:pPr>
        <w:spacing w:after="0"/>
        <w:ind w:left="0"/>
        <w:jc w:val="both"/>
      </w:pPr>
      <w:r>
        <w:rPr>
          <w:rFonts w:ascii="Times New Roman"/>
          <w:b w:val="false"/>
          <w:i w:val="false"/>
          <w:color w:val="000000"/>
          <w:sz w:val="28"/>
        </w:rPr>
        <w:t>
      31. Прекращение срока действия настоящего договора влечет за собой прекращение обязательств Сторон по нему, но не освобождает Стороны настоящего договора от ответственности за его нарушения, если таковые имели место при исполнении Сторонами условий настоящего договора.</w:t>
      </w:r>
    </w:p>
    <w:p>
      <w:pPr>
        <w:spacing w:after="0"/>
        <w:ind w:left="0"/>
        <w:jc w:val="both"/>
      </w:pPr>
      <w:r>
        <w:rPr>
          <w:rFonts w:ascii="Times New Roman"/>
          <w:b w:val="false"/>
          <w:i w:val="false"/>
          <w:color w:val="000000"/>
          <w:sz w:val="28"/>
        </w:rPr>
        <w:t>
      32. Настоящий договор составлен в 2-х экземплярах на государственном и русском языках, имеющих одинаковую юридическую силу, по одному экземпляру для каждой из Сторон.</w:t>
      </w:r>
    </w:p>
    <w:p>
      <w:pPr>
        <w:spacing w:after="0"/>
        <w:ind w:left="0"/>
        <w:jc w:val="left"/>
      </w:pPr>
      <w:r>
        <w:rPr>
          <w:rFonts w:ascii="Times New Roman"/>
          <w:b/>
          <w:i w:val="false"/>
          <w:color w:val="000000"/>
        </w:rPr>
        <w:t xml:space="preserve"> 11. Адреса и реквизиты Сторон:</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Продавец:</w:t>
            </w:r>
          </w:p>
          <w:p>
            <w:pPr>
              <w:spacing w:after="20"/>
              <w:ind w:left="20"/>
              <w:jc w:val="both"/>
            </w:pPr>
            <w:r>
              <w:rPr>
                <w:rFonts w:ascii="Times New Roman"/>
                <w:b w:val="false"/>
                <w:i w:val="false"/>
                <w:color w:val="000000"/>
                <w:sz w:val="20"/>
              </w:rPr>
              <w:t>
________________________</w:t>
            </w:r>
          </w:p>
          <w:p>
            <w:pPr>
              <w:spacing w:after="20"/>
              <w:ind w:left="20"/>
              <w:jc w:val="both"/>
            </w:pPr>
            <w:r>
              <w:rPr>
                <w:rFonts w:ascii="Times New Roman"/>
                <w:b w:val="false"/>
                <w:i w:val="false"/>
                <w:color w:val="000000"/>
                <w:sz w:val="20"/>
              </w:rPr>
              <w:t>
ГУ "____________________"</w:t>
            </w:r>
          </w:p>
          <w:p>
            <w:pPr>
              <w:spacing w:after="20"/>
              <w:ind w:left="20"/>
              <w:jc w:val="both"/>
            </w:pPr>
            <w:r>
              <w:rPr>
                <w:rFonts w:ascii="Times New Roman"/>
                <w:b w:val="false"/>
                <w:i w:val="false"/>
                <w:color w:val="000000"/>
                <w:sz w:val="20"/>
              </w:rPr>
              <w:t>
БИН 0000000000000,</w:t>
            </w:r>
          </w:p>
          <w:p>
            <w:pPr>
              <w:spacing w:after="20"/>
              <w:ind w:left="20"/>
              <w:jc w:val="both"/>
            </w:pPr>
            <w:r>
              <w:rPr>
                <w:rFonts w:ascii="Times New Roman"/>
                <w:b w:val="false"/>
                <w:i w:val="false"/>
                <w:color w:val="000000"/>
                <w:sz w:val="20"/>
              </w:rPr>
              <w:t>
БИК 0000000000000</w:t>
            </w:r>
          </w:p>
          <w:p>
            <w:pPr>
              <w:spacing w:after="20"/>
              <w:ind w:left="20"/>
              <w:jc w:val="both"/>
            </w:pPr>
            <w:r>
              <w:rPr>
                <w:rFonts w:ascii="Times New Roman"/>
                <w:b w:val="false"/>
                <w:i w:val="false"/>
                <w:color w:val="000000"/>
                <w:sz w:val="20"/>
              </w:rPr>
              <w:t>
ИИК 0000000,</w:t>
            </w:r>
          </w:p>
          <w:p>
            <w:pPr>
              <w:spacing w:after="20"/>
              <w:ind w:left="20"/>
              <w:jc w:val="both"/>
            </w:pPr>
            <w:r>
              <w:rPr>
                <w:rFonts w:ascii="Times New Roman"/>
                <w:b w:val="false"/>
                <w:i w:val="false"/>
                <w:color w:val="000000"/>
                <w:sz w:val="20"/>
              </w:rPr>
              <w:t>
Телефон: 8 (7172) 00000000</w:t>
            </w:r>
          </w:p>
          <w:p>
            <w:pPr>
              <w:spacing w:after="20"/>
              <w:ind w:left="20"/>
              <w:jc w:val="both"/>
            </w:pPr>
            <w:r>
              <w:rPr>
                <w:rFonts w:ascii="Times New Roman"/>
                <w:b w:val="false"/>
                <w:i w:val="false"/>
                <w:color w:val="000000"/>
                <w:sz w:val="20"/>
              </w:rPr>
              <w:t>
__________________________</w:t>
            </w:r>
          </w:p>
          <w:p>
            <w:pPr>
              <w:spacing w:after="20"/>
              <w:ind w:left="20"/>
              <w:jc w:val="both"/>
            </w:pPr>
            <w:r>
              <w:rPr>
                <w:rFonts w:ascii="Times New Roman"/>
                <w:b w:val="false"/>
                <w:i w:val="false"/>
                <w:color w:val="000000"/>
                <w:sz w:val="20"/>
              </w:rPr>
              <w:t xml:space="preserve">
(подпись, фамилия, имя, отчество) </w:t>
            </w:r>
          </w:p>
          <w:p>
            <w:pPr>
              <w:spacing w:after="20"/>
              <w:ind w:left="20"/>
              <w:jc w:val="both"/>
            </w:pPr>
            <w:r>
              <w:rPr>
                <w:rFonts w:ascii="Times New Roman"/>
                <w:b w:val="false"/>
                <w:i w:val="false"/>
                <w:color w:val="000000"/>
                <w:sz w:val="20"/>
              </w:rPr>
              <w:t>
М.П.</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Независимый консультант:</w:t>
            </w:r>
          </w:p>
          <w:p>
            <w:pPr>
              <w:spacing w:after="20"/>
              <w:ind w:left="20"/>
              <w:jc w:val="both"/>
            </w:pPr>
            <w:r>
              <w:rPr>
                <w:rFonts w:ascii="Times New Roman"/>
                <w:b w:val="false"/>
                <w:i w:val="false"/>
                <w:color w:val="000000"/>
                <w:sz w:val="20"/>
              </w:rPr>
              <w:t>
_______________________________</w:t>
            </w:r>
          </w:p>
          <w:p>
            <w:pPr>
              <w:spacing w:after="20"/>
              <w:ind w:left="20"/>
              <w:jc w:val="both"/>
            </w:pPr>
            <w:r>
              <w:rPr>
                <w:rFonts w:ascii="Times New Roman"/>
                <w:b w:val="false"/>
                <w:i w:val="false"/>
                <w:color w:val="000000"/>
                <w:sz w:val="20"/>
              </w:rPr>
              <w:t>
БИН 0000000000000,</w:t>
            </w:r>
          </w:p>
          <w:p>
            <w:pPr>
              <w:spacing w:after="20"/>
              <w:ind w:left="20"/>
              <w:jc w:val="both"/>
            </w:pPr>
            <w:r>
              <w:rPr>
                <w:rFonts w:ascii="Times New Roman"/>
                <w:b w:val="false"/>
                <w:i w:val="false"/>
                <w:color w:val="000000"/>
                <w:sz w:val="20"/>
              </w:rPr>
              <w:t>
БИК 0000000000</w:t>
            </w:r>
          </w:p>
          <w:p>
            <w:pPr>
              <w:spacing w:after="20"/>
              <w:ind w:left="20"/>
              <w:jc w:val="both"/>
            </w:pPr>
            <w:r>
              <w:rPr>
                <w:rFonts w:ascii="Times New Roman"/>
                <w:b w:val="false"/>
                <w:i w:val="false"/>
                <w:color w:val="000000"/>
                <w:sz w:val="20"/>
              </w:rPr>
              <w:t>
ИИК 0000000,</w:t>
            </w:r>
          </w:p>
          <w:p>
            <w:pPr>
              <w:spacing w:after="20"/>
              <w:ind w:left="20"/>
              <w:jc w:val="both"/>
            </w:pPr>
            <w:r>
              <w:rPr>
                <w:rFonts w:ascii="Times New Roman"/>
                <w:b w:val="false"/>
                <w:i w:val="false"/>
                <w:color w:val="000000"/>
                <w:sz w:val="20"/>
              </w:rPr>
              <w:t>
Телефон: 8 (7172) 00000000</w:t>
            </w:r>
          </w:p>
          <w:p>
            <w:pPr>
              <w:spacing w:after="20"/>
              <w:ind w:left="20"/>
              <w:jc w:val="both"/>
            </w:pPr>
            <w:r>
              <w:rPr>
                <w:rFonts w:ascii="Times New Roman"/>
                <w:b w:val="false"/>
                <w:i w:val="false"/>
                <w:color w:val="000000"/>
                <w:sz w:val="20"/>
              </w:rPr>
              <w:t>
_______________________________</w:t>
            </w:r>
          </w:p>
          <w:p>
            <w:pPr>
              <w:spacing w:after="20"/>
              <w:ind w:left="20"/>
              <w:jc w:val="both"/>
            </w:pPr>
            <w:r>
              <w:rPr>
                <w:rFonts w:ascii="Times New Roman"/>
                <w:b w:val="false"/>
                <w:i w:val="false"/>
                <w:color w:val="000000"/>
                <w:sz w:val="20"/>
              </w:rPr>
              <w:t>
(подпись, фамилия, имя, отчество)</w:t>
            </w:r>
          </w:p>
          <w:p>
            <w:pPr>
              <w:spacing w:after="20"/>
              <w:ind w:left="20"/>
              <w:jc w:val="both"/>
            </w:pPr>
            <w:r>
              <w:rPr>
                <w:rFonts w:ascii="Times New Roman"/>
                <w:b w:val="false"/>
                <w:i w:val="false"/>
                <w:color w:val="000000"/>
                <w:sz w:val="20"/>
              </w:rPr>
              <w:t>
М.П.</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