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9266" w14:textId="e139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2016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2012 года № 451 «Об Отраслевой программе борьбы с наркоманией и наркобизнесом в Республике Казахстан на 2012 – 2016 годы» (САПП Республики Казахстан, 2012 г., № 43, ст. 571);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2014 года № 778 «О внесении изменений и дополнений в постановление Правительства Республики Казахстан от 12 апреля 2012 года № 451 «Об Отраслевой программе борьбы с наркоманией и наркобизнесом в Республике Казахстан на 2012 – 2016 годы» (САПП Республики Казахстан, 2014 г., № 45, ст. 450).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