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5bc1" w14:textId="aaa5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
от 15 января 2013 года № 10 "Об утверждении Национального плана организации и проведения Международной специализированной выставки ЭКСПО - 2017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2016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2014 года № 753 «Об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«Об утверждении Национального плана организации и проведения Международной специализированной выставки ЭКСПО - 2017 на 2013 – 2018 годы» (САПП Республики Казахстан, 2014 г., № 45, ст. 435)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на территории Международной специализированной выставки ЭКСПО-2017 в городе Астане,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«Проектной компании по ТРЦ будет предоставлен дополнительный авансовый платеж в размере не более 60 % от общей суммы инвестирования в случае предоставления указанной компанией договора страхования на всю сумму предоставляемого дополнительного авансового платежа, корпоративной гарантии и ранее предоставленных залогов недвижимого имущества.»;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«15. В течение 30 календарных дней после получения ТРЦ в долевую собственность АО «Байтерек девелопмент» реализует свою долю в соответствии с договором купли-продажи проектной компании по ТРЦ на следующих основных условиях: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03"/>
        <w:gridCol w:w="716"/>
        <w:gridCol w:w="7281"/>
      </w:tblGrid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договора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доли АО «Байтерек девелопмент» в ТРЦ в рассрочку;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договора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инвестиций АО «Байтерек девелопмент» в строительство ТРЦ с учетом процентов, накопленных в период строительства;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рассрочки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лет 10 месяцев с даты подписания договора инвестирования;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оплаты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графиком;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первой оплаты по выкупу доли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декабря 2018 года;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в период рассрочки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декабря 2018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- 2,5 % годовых начисляется на сумму инвестированных средств и сумму капитализированных процентов и капитализируется на полугодовой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- 0,5 % годовых начисляется на сумму инвестированных средств и сумму капитализированных процентов и выплачивается полугодовыми платежами;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декабря 2018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- 3 % годовых начисляется на остаток стоимости инвестированных средств и выплачивается полугодовыми платежами;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ТРЦ, 100 % доли участия участников проектной компании по ТРЦ в уставном капитале проектной компании по ТРЦ;</w:t>
            </w:r>
          </w:p>
        </w:tc>
      </w:tr>
      <w:tr>
        <w:trPr>
          <w:trHeight w:val="30" w:hRule="atLeast"/>
        </w:trPr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</w:t>
            </w:r>
          </w:p>
        </w:tc>
        <w:tc>
          <w:tcPr>
            <w:tcW w:w="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проектной компании по ТРЦ от деятельности ТРЦ направляется на выкуп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«Байтерек девелопмент».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