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b0c1" w14:textId="de9b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акционерного общества "Информационно-аналитический центр по проблемам занятости"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2016 года № 391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6 апреля 2016 года "О занятости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акционерное общество "Информационно-аналитический центр по проблемам занятости" в акционерное общество "Центр развития трудовых ресурсов" (далее – центр).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основным предметом деятельности центра обеспечение информационной и аналитической поддержки государственной политики по регулированию рынка труда и реализации активных мер содействия занятости, методологической поддержки местных органов по вопросам занятости населения и центров занятости населения.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Министерству здравоохранения и социального развития Республики Казахстан совместно с Министерством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2016 года № 391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"г. Астана" строку, порядковый номер 21-136,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"21-136. АО "Центр развития трудовых ресурсов".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"Министерству здравоохранения и социального развития Республики Казахстан" строку, порядковый номер 227-15,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"227-15. АО "Центр развития трудовых ресурсов".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– 2018 годы":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строки, порядковые номера 39, 42 и 43, изложить в следующей редакции: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505"/>
        <w:gridCol w:w="2010"/>
        <w:gridCol w:w="1046"/>
        <w:gridCol w:w="1219"/>
        <w:gridCol w:w="3743"/>
        <w:gridCol w:w="2008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информационно-аналитическому обеспечению по базе занятости и бедности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ведение общереспубликанской базы данных по вопросам занятости и обработка информации по бедности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трудовых ресурсов"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 "Оказание услуг по информационно-аналитическому обеспечению по базе занятости и бедности, модернизация политики занятости".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"Услуги по информационно-аналитическому обеспечению по базе занятости и бедности"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890"/>
        <w:gridCol w:w="4384"/>
        <w:gridCol w:w="679"/>
        <w:gridCol w:w="791"/>
        <w:gridCol w:w="2486"/>
        <w:gridCol w:w="1572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Информационно-методологическое сопровождение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занятости 2020"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занятости 2020", определение потребности в кадрах, разработка предложений по стимулированию территориальной мобильности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занятости 2020"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трудовых ресурсов"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текущих мероприятий в рамках Дорожной карты занятости 2020"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в целях предоставления государственных услуг населению в социально-трудовой сфере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сопровождению, технической поддержке основных средств и нематериальных активов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трудовых ресурсов"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"Социальное обеспечение отдельных категорий граждан и их сопровождение по выплатам".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"Услуги по обеспечению выплаты пенсий и пособий"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