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763d" w14:textId="5b77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от Республики Казахстан по Глобальному экологическому фонду (Global Environment Facility)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2016 года № 412. Утратило силу постановлением Правительства Республики Казахстан от 18 октября 2018 года №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18.10.2018 </w:t>
      </w:r>
      <w:r>
        <w:rPr>
          <w:rFonts w:ascii="Times New Roman"/>
          <w:b w:val="false"/>
          <w:i w:val="false"/>
          <w:color w:val="ff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Национальным координатором от Республики Казахстан по Глобальному экологическому фонду (Global Environment Facility) вице-министра энергетики Республики Казахстан Садибекова Гани Калыбаевича.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2014 года № 1289 "О назначении Национального координатора от Республики Казахстан по Глобальному экологическому фонду (Global Environment Facility)".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