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e61a" w14:textId="935e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2016 года № 415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2016 года № 415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2005 года № 1262 «О создании Координационного совета по взаимодействию с неправительственными организациями при Правительстве Республики Казахстан» (САПП Республики Казахстан, 2005 г., № 49, ст. 624).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июня 2006 года № 588 «О внесении изменений в некоторые решения Правительства Республики Казахстан» (САПП Республики Казахстан, 2006 г., № 23, ст. 236).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2007 года № 603 «О внесении изменений в постановление Правительства Республики Казахстан от 21 декабря 2005 года № 1262» (САПП Республики Казахстан, 2007 г., № 25, ст. 286).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июня 2008 года № 577 «О внесении изменений и дополнений в некоторые решения Правительства Республики Казахстан» (САПП Республики Казахстан, 2008 г., № 30, ст. 299).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июня 2008 года № 597 «О внесении изменений и дополнений в некоторые решения Правительства Республики Казахстан» (САПП Республики Казахстан, 2008 г., № 31, ст. 311).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1338 «О внесении изменений в некоторые решения Правительства Республики Казахстан» (САПП Республики Казахстан, 2008 г., № 48, ст. 554).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ноября 2009 года № 1834 «О внесении изменений в некоторые решения Правительства Республики Казахстан» (САПП Республики Казахстан, 2009 г., № 55, ст. 462).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2010 года № 1113 «О внесении изменений в некоторые решения Правительства Республики Казахстан» (САПП Республики Казахстан, 2010 г., № 58, ст. 557).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 года № 696 «О внесении изменений в некоторые решения Правительства Республики Казахстан» (САПП Республики Казахстан, 2011 г., № 43, ст. 560).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85 «О внесении изменений и дополнений в постановление Правительства Республики Казахстан от 21 декабря 2005 года № 1262 «О создании Координационного совета по взаимодействию с неправительственными организациями при Правительстве Республики Казахстан» (САПП Республики Казахстан, 2012 г., № 24, ст. 344).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февраля 2012 года № 269 «Об утверждении Правил осуществления мониторинга реализации государственного социального заказа» (САПП Республики Казахстан, 2012 г., № 34, ст. 452).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февраля 2012 года № 270 «Об утверждении Правил ведения Реестра поставщиков государственного социального заказа».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мая 2012 года № 569 «О внесении изменений в некоторые решения Правительства Республики Казахстан» (САПП Республики Казахстан, 2012 г., № 48, ст. 642).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«О внесении изменений в некоторые решения Правительства Республики Казахстан и распоряжение Премьер-Министра Республики Казахстан» (САПП Республики Казахстан, 2012 г., № 79, ст. 1166).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2013 года № 527 «О внесении изменений в постановление Правительства Республики Казахстан от 21 декабря 2005 года № 1262 «О создании Координационного совета по взаимодействию с неправительственными организациями при Правительстве Республики Казахстан» (САПП Республики Казахстан, 2013 г., № 35, ст. 515).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189 «О внесении изменения в постановление Правительства Республики Казахстан от 21 декабря 2005 года № 1262 «О создании Координационного совета по взаимодействию с неправительственными организациями при Правительстве Республики Казахстан» (САПП Республики Казахстан, 2014 г., № 15, ст. 131).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«О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Казахстан» (САПП Республики Казахстан, 2014 г., № 26, ст. 212).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«О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Казахстан» (САПП Республики Казахстан, 2014 г., № 55-56, ст. 540).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