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d960" w14:textId="e49d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2016 года № 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№ 1305 «О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отношений» (САПП Республики Казахстан, 1998 г., № 48, ст. 437)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Назначить представителями Правительства Республики Казахстан в состав Республиканской трехсторонней комиссии по социальному партнерству и регулированию социальных и трудовых отношений в следующем должностном составе:».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