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fd4f3" w14:textId="8afd4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Национального университета обороны имени Первого Президента Республики Казахстан - Лидера Нации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июля 2016 года № 427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6)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января 2005 года «Об обороне и Вооруженных Силах Республики Казахстан»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обороны Республики Казахстан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создать на факультете Национальной гвардии Республики Казахстан республиканского государственного учреждения «Национальный университет обороны имени Первого Президента Республики Казахстан – Лидера Нации» Министерства обороны Республики Казахстан кафедру обеспечения служебно-боевой деятельности Национальной гвардии в количестве 10 единиц постоянного состава и 18 единиц переменного состава (слушатели) за счет лимита штатной численности Национальной гвардии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совместно с Министерством внутренних дел Республики Казахстан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«Об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8333"/>
        <w:gridCol w:w="5029"/>
      </w:tblGrid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159019**</w:t>
            </w:r>
          </w:p>
        </w:tc>
      </w:tr>
    </w:tbl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8189"/>
        <w:gridCol w:w="5173"/>
      </w:tblGrid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158991**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17) и 18)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8183"/>
        <w:gridCol w:w="5174"/>
      </w:tblGrid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учреждения, подведомственные Министерству внутренних дел Республики Казахстан, в том числе: 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86454,5**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региональные командования, соединения и части Национальной гвардии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32465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