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bedc" w14:textId="06eb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марта 2013 года № 300 "Об утверждении Правил оказания услуг системным оператором, организации и функционирования рынка системных и вспомогательных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2016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300 «Об утверждении Правил оказания услуг системным оператором, организации и функционирования рынка системных и вспомогательных услуг» (САПП Республики Казахстан, 2013 г., № 22, ст. 368).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