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a29a" w14:textId="8dda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14 сентября 2012 года № 1197 "Об утверждении Перечней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специальных экономических зон"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июля 2016 года № 444. Утратило силу постановлением Правительства Республики Казахстан от 4 декабря 2018 года № 802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04.12.2018 </w:t>
      </w:r>
      <w:r>
        <w:rPr>
          <w:rFonts w:ascii="Times New Roman"/>
          <w:b w:val="false"/>
          <w:i w:val="false"/>
          <w:color w:val="ff0000"/>
          <w:sz w:val="28"/>
        </w:rPr>
        <w:t>№ 802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сентября 2012 года № 1197 "Об утверждении Перечней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специальных экономических зон" (САПП Республики Казахстан, 2012 г., № 71, ст. 1029) следующие изменения и дополнения:</w:t>
      </w:r>
    </w:p>
    <w:bookmarkEnd w:id="0"/>
    <w:bookmarkStart w:name="z2" w:id="1"/>
    <w:p>
      <w:pPr>
        <w:spacing w:after="0"/>
        <w:ind w:left="0"/>
        <w:jc w:val="both"/>
      </w:pPr>
      <w:r>
        <w:rPr>
          <w:rFonts w:ascii="Times New Roman"/>
          <w:b w:val="false"/>
          <w:i w:val="false"/>
          <w:color w:val="000000"/>
          <w:sz w:val="28"/>
        </w:rPr>
        <w:t>
      1) в заголовок внесены изменения на казахском языке, текст на русском языке не изменяется;</w:t>
      </w:r>
    </w:p>
    <w:bookmarkEnd w:id="1"/>
    <w:bookmarkStart w:name="z3" w:id="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перечень товаров, облагаемых налогом на добавленную стоимость по нулевой ставке, реализуемых на территорию специальной экономической зоны, полностью потребляемых при осуществлении деятельности, отвечающей целям создания специальной экономической зоны "Бурабай";";</w:t>
      </w:r>
    </w:p>
    <w:bookmarkStart w:name="z6" w:id="4"/>
    <w:p>
      <w:pPr>
        <w:spacing w:after="0"/>
        <w:ind w:left="0"/>
        <w:jc w:val="both"/>
      </w:pPr>
      <w:r>
        <w:rPr>
          <w:rFonts w:ascii="Times New Roman"/>
          <w:b w:val="false"/>
          <w:i w:val="false"/>
          <w:color w:val="000000"/>
          <w:sz w:val="28"/>
        </w:rPr>
        <w:t>
      дополнить подпунктами 7), 8), 9) и 10) следующего содержания:</w:t>
      </w:r>
    </w:p>
    <w:bookmarkEnd w:id="4"/>
    <w:p>
      <w:pPr>
        <w:spacing w:after="0"/>
        <w:ind w:left="0"/>
        <w:jc w:val="both"/>
      </w:pPr>
      <w:r>
        <w:rPr>
          <w:rFonts w:ascii="Times New Roman"/>
          <w:b w:val="false"/>
          <w:i w:val="false"/>
          <w:color w:val="000000"/>
          <w:sz w:val="28"/>
        </w:rPr>
        <w:t>
      "7) перечень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"Павлодар";</w:t>
      </w:r>
    </w:p>
    <w:p>
      <w:pPr>
        <w:spacing w:after="0"/>
        <w:ind w:left="0"/>
        <w:jc w:val="both"/>
      </w:pPr>
      <w:r>
        <w:rPr>
          <w:rFonts w:ascii="Times New Roman"/>
          <w:b w:val="false"/>
          <w:i w:val="false"/>
          <w:color w:val="000000"/>
          <w:sz w:val="28"/>
        </w:rPr>
        <w:t>
      8) перечень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"Сарыарка";</w:t>
      </w:r>
    </w:p>
    <w:p>
      <w:pPr>
        <w:spacing w:after="0"/>
        <w:ind w:left="0"/>
        <w:jc w:val="both"/>
      </w:pPr>
      <w:r>
        <w:rPr>
          <w:rFonts w:ascii="Times New Roman"/>
          <w:b w:val="false"/>
          <w:i w:val="false"/>
          <w:color w:val="000000"/>
          <w:sz w:val="28"/>
        </w:rPr>
        <w:t>
      9) перечень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"Хоргос – Восточные ворота";</w:t>
      </w:r>
    </w:p>
    <w:p>
      <w:pPr>
        <w:spacing w:after="0"/>
        <w:ind w:left="0"/>
        <w:jc w:val="both"/>
      </w:pPr>
      <w:r>
        <w:rPr>
          <w:rFonts w:ascii="Times New Roman"/>
          <w:b w:val="false"/>
          <w:i w:val="false"/>
          <w:color w:val="000000"/>
          <w:sz w:val="28"/>
        </w:rPr>
        <w:t>
      10) перечень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"Химический парк Тараз".";</w:t>
      </w:r>
    </w:p>
    <w:bookmarkStart w:name="z51" w:id="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перечне</w:t>
      </w:r>
      <w:r>
        <w:rPr>
          <w:rFonts w:ascii="Times New Roman"/>
          <w:b w:val="false"/>
          <w:i w:val="false"/>
          <w:color w:val="000000"/>
          <w:sz w:val="28"/>
        </w:rPr>
        <w:t xml:space="preserve">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"Астана – новый город", утвержденном указанным постановлением:</w:t>
      </w:r>
    </w:p>
    <w:bookmarkEnd w:id="5"/>
    <w:bookmarkStart w:name="z7" w:id="6"/>
    <w:p>
      <w:pPr>
        <w:spacing w:after="0"/>
        <w:ind w:left="0"/>
        <w:jc w:val="both"/>
      </w:pPr>
      <w:r>
        <w:rPr>
          <w:rFonts w:ascii="Times New Roman"/>
          <w:b w:val="false"/>
          <w:i w:val="false"/>
          <w:color w:val="000000"/>
          <w:sz w:val="28"/>
        </w:rPr>
        <w:t>
      в заголовок внесены изменения на казахском языке, текст на русском языке не изменяется;</w:t>
      </w:r>
    </w:p>
    <w:bookmarkEnd w:id="6"/>
    <w:bookmarkStart w:name="z8" w:id="7"/>
    <w:p>
      <w:pPr>
        <w:spacing w:after="0"/>
        <w:ind w:left="0"/>
        <w:jc w:val="both"/>
      </w:pPr>
      <w:r>
        <w:rPr>
          <w:rFonts w:ascii="Times New Roman"/>
          <w:b w:val="false"/>
          <w:i w:val="false"/>
          <w:color w:val="000000"/>
          <w:sz w:val="28"/>
        </w:rPr>
        <w:t>
      после строки:</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2"/>
        <w:gridCol w:w="2908"/>
      </w:tblGrid>
      <w:tr>
        <w:trPr>
          <w:trHeight w:val="30" w:hRule="atLeast"/>
        </w:trPr>
        <w:tc>
          <w:tcPr>
            <w:tcW w:w="9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7108 20 000 9</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дополнить строками следующего содержания:</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8"/>
        <w:gridCol w:w="7742"/>
      </w:tblGrid>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необработанная или полуобработанная, или в виде порошка:</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платина: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необработанная или в виде порошка:</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слитках с содержанием не менее 999,5 частей платины на 1000 частей сплава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7110 19 100 0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проволока и профили; пластины; листы и полосы или ленты толщиной более 0,15 мм, не считая любой основы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трубы, трубки и пустотелые болванки; тонкие листы и полосы (фольга) толщиной не более 0,15 мм, не считая любой основы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палладий:</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необработанный или в виде порошка: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7110 21 000 1</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с содержанием не менее 999,5 частей палладия на 1000 частей сплава</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родий</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7110 31 000 0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необработанный или в виде порошка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иридий, осмий и рутений:</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7110 41 000 0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необработанные или в виде порошка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Отходы и лом драгоценных металлов или металлов, плакированных драгоценными металлами; прочие отходы и лом, содержащие драгоценный металл или соединения драгоценных металлов, используемые главным образом для извлечения драгоценных металлов: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7112 30 000 0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зола, содержащая драгоценный металл или соединения драгоценного металла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7112 91 000 0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золото, включая металл, плакированный золотом, но исключая отходы, содержащие другие драгоценные металлы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7112 92 000 0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платина, включая металл, плакированный платиной, но исключая отходы, содержащие другие драгоценные металлы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ЮВЕЛИРНЫЕ ИЗДЕЛИЯ, ИЗДЕЛИЯ ЗОЛОТЫХ И СЕРЕБРЯНЫХ ДЕЛ МАСТЕРОВ И ДРУГИЕ ИЗДЕЛИЯ</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Ювелирные изделия и их части из драгоценных металлов или металлов, плакированных драгоценными металлами: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драгоценных металлов, имеющих или не имеющих гальванического покрытия, плакированных или не плакированных драгоценными металлами: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7113 11 000 0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серебра, имеющего или не имеющего гальванического покрытия, плакированного или не плакированного другими драгоценными металлами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7113 19 000 0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драгоценных металлов, имеющих или не имеющих гальванического покрытия, плакированных или не плакированных драгоценными металлами</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7113 20 000 0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драгоценных металлов или металлов, плакированных драгоценными металлами:</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драгоценных металлов, имеющих или не имеющих гальванического покрытия, плакированных или не плакированных драгоценными металлами: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7114 11 000 0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серебра, имеющего или не имеющего гальванического покрытия, плакированного или не плакированного другими драгоценными металлами</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7114 19 000 0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прочих драгоценных металлов, имеющих или не имеющих гальванического покрытия, плакированных или не плакированных драгоценными металлами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7114 20 000 0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драгоценных металлов или металлов, плакированных драгоценными металлами:</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7115 10 000 0</w:t>
            </w:r>
          </w:p>
        </w:tc>
        <w:tc>
          <w:tcPr>
            <w:tcW w:w="7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катализаторы в форме проволочной сетки или решетки из платины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перечне</w:t>
      </w:r>
      <w:r>
        <w:rPr>
          <w:rFonts w:ascii="Times New Roman"/>
          <w:b w:val="false"/>
          <w:i w:val="false"/>
          <w:color w:val="000000"/>
          <w:sz w:val="28"/>
        </w:rPr>
        <w:t xml:space="preserve">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"Морпорт Актау", утвержденном указанным постановлением:</w:t>
      </w:r>
    </w:p>
    <w:bookmarkEnd w:id="9"/>
    <w:bookmarkStart w:name="z11" w:id="10"/>
    <w:p>
      <w:pPr>
        <w:spacing w:after="0"/>
        <w:ind w:left="0"/>
        <w:jc w:val="both"/>
      </w:pPr>
      <w:r>
        <w:rPr>
          <w:rFonts w:ascii="Times New Roman"/>
          <w:b w:val="false"/>
          <w:i w:val="false"/>
          <w:color w:val="000000"/>
          <w:sz w:val="28"/>
        </w:rPr>
        <w:t>
           в заголовок внесены изменения на казахском языке, текст на русском языке не изменяется;</w:t>
      </w:r>
    </w:p>
    <w:bookmarkEnd w:id="10"/>
    <w:bookmarkStart w:name="z12" w:id="11"/>
    <w:p>
      <w:pPr>
        <w:spacing w:after="0"/>
        <w:ind w:left="0"/>
        <w:jc w:val="both"/>
      </w:pPr>
      <w:r>
        <w:rPr>
          <w:rFonts w:ascii="Times New Roman"/>
          <w:b w:val="false"/>
          <w:i w:val="false"/>
          <w:color w:val="000000"/>
          <w:sz w:val="28"/>
        </w:rPr>
        <w:t>
           после строки:</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9"/>
        <w:gridCol w:w="1941"/>
      </w:tblGrid>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2929 90 000 0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дополнить строками следующего содержания:</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11053"/>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ОРГАНО-HЕОРГАНИЧЕСКИЕ СОЕДИНЕНИЯ, ГЕТЕРОЦИКЛИЧЕСКИЕ СОЕДИНЕНИЯ, НУКЛЕИНОВЫЕ КИСЛОТЫ И ИХ СОЛИ, СУЛЬФОНАМИДЫ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кислорода:</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фурановое кольцо (гидрированное или негидрированное):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2932 11 000 0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тетрагидрофуран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2932 12 000 0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2-фуральдегид (фурфурол)</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2932 13 000 0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спирты фурфуриловый и тетрагидрофурфуриловый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2932 19 000 0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лактоны: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2932 20 100 0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фенолфталеин; 1-гидрокси-4-[1-(4-гидрокси-3-метоксикарбонил-1-нафтил)-3-оксо-1Н,3Н-бензо[де]изохромен-1-ил]-6-октадецилокси-2-нафтойная кислота; 3</w:t>
            </w:r>
            <w:r>
              <w:rPr>
                <w:rFonts w:ascii="Times New Roman"/>
                <w:b w:val="false"/>
                <w:i w:val="false"/>
                <w:color w:val="000000"/>
                <w:vertAlign w:val="superscript"/>
              </w:rPr>
              <w:t>,</w:t>
            </w:r>
            <w:r>
              <w:rPr>
                <w:rFonts w:ascii="Times New Roman"/>
                <w:b w:val="false"/>
                <w:i w:val="false"/>
                <w:color w:val="000000"/>
                <w:sz w:val="20"/>
              </w:rPr>
              <w:t>-хлор-6</w:t>
            </w:r>
            <w:r>
              <w:rPr>
                <w:rFonts w:ascii="Times New Roman"/>
                <w:b w:val="false"/>
                <w:i w:val="false"/>
                <w:color w:val="000000"/>
                <w:vertAlign w:val="superscript"/>
              </w:rPr>
              <w:t>,</w:t>
            </w:r>
            <w:r>
              <w:rPr>
                <w:rFonts w:ascii="Times New Roman"/>
                <w:b w:val="false"/>
                <w:i w:val="false"/>
                <w:color w:val="000000"/>
                <w:sz w:val="20"/>
              </w:rPr>
              <w:t>-циклогексиламиноспиро[изобензофуран-1(3Н),9</w:t>
            </w:r>
            <w:r>
              <w:rPr>
                <w:rFonts w:ascii="Times New Roman"/>
                <w:b w:val="false"/>
                <w:i w:val="false"/>
                <w:color w:val="000000"/>
                <w:vertAlign w:val="superscript"/>
              </w:rPr>
              <w:t>,</w:t>
            </w:r>
            <w:r>
              <w:rPr>
                <w:rFonts w:ascii="Times New Roman"/>
                <w:b w:val="false"/>
                <w:i w:val="false"/>
                <w:color w:val="000000"/>
                <w:sz w:val="20"/>
              </w:rPr>
              <w:t>-ксантен]-3-он; 6</w:t>
            </w:r>
            <w:r>
              <w:rPr>
                <w:rFonts w:ascii="Times New Roman"/>
                <w:b w:val="false"/>
                <w:i w:val="false"/>
                <w:color w:val="000000"/>
                <w:vertAlign w:val="superscript"/>
              </w:rPr>
              <w:t>,</w:t>
            </w:r>
            <w:r>
              <w:rPr>
                <w:rFonts w:ascii="Times New Roman"/>
                <w:b w:val="false"/>
                <w:i w:val="false"/>
                <w:color w:val="000000"/>
                <w:sz w:val="20"/>
              </w:rPr>
              <w:t>-(N-этил-n-толуидино)-2</w:t>
            </w:r>
            <w:r>
              <w:rPr>
                <w:rFonts w:ascii="Times New Roman"/>
                <w:b w:val="false"/>
                <w:i w:val="false"/>
                <w:color w:val="000000"/>
                <w:vertAlign w:val="superscript"/>
              </w:rPr>
              <w:t>,</w:t>
            </w:r>
            <w:r>
              <w:rPr>
                <w:rFonts w:ascii="Times New Roman"/>
                <w:b w:val="false"/>
                <w:i w:val="false"/>
                <w:color w:val="000000"/>
                <w:sz w:val="20"/>
              </w:rPr>
              <w:t>-метилспиро[изобензофуран-1(3Н), 9</w:t>
            </w:r>
            <w:r>
              <w:rPr>
                <w:rFonts w:ascii="Times New Roman"/>
                <w:b w:val="false"/>
                <w:i w:val="false"/>
                <w:color w:val="000000"/>
                <w:vertAlign w:val="superscript"/>
              </w:rPr>
              <w:t>,</w:t>
            </w:r>
            <w:r>
              <w:rPr>
                <w:rFonts w:ascii="Times New Roman"/>
                <w:b w:val="false"/>
                <w:i w:val="false"/>
                <w:color w:val="000000"/>
                <w:sz w:val="20"/>
              </w:rPr>
              <w:t>-ксантен]-3-он; метил-6-докосилокси-1-гидрокси-4-[1-(4-гидрокси-3-метил-1-фенантрил)-3-оксо-1Н,3Н-нафто[1,8-cd]пиран-1-ил]нафталин-2-карбоксилат</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2932 20 200 0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гамма-бутиролактон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2932 20 900 0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2932 91 000 0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изосафрол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2932 92 000 0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1-(1,3-бензодиоксол-5-ил) пропан-2-он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2932 93 000 0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пиперональ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2932 94 000 0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сафрол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2932 95 000 0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тетрагидроканнабинолы (все изомеры)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2935 00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2935 00 300 0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3-(1-[7-(гексадецилсульфониламино)-1Н-индол-3-ил]-3-оксо-1Н,3Н-нафто[1,8-cd]-пиран-1-ил)-N,N-диметил-1Н-индол-7-сульфонамид; метосулам (ISO)</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2935 00 900 0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ПРОВИТАМИНЫ, ВИТАМИНЫ И ГОРМОНЫ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витамины и их производные в чистом виде: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2936 21 000 0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витамины A и их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1</w:t>
            </w:r>
            <w:r>
              <w:rPr>
                <w:rFonts w:ascii="Times New Roman"/>
                <w:b w:val="false"/>
                <w:i w:val="false"/>
                <w:color w:val="000000"/>
                <w:sz w:val="20"/>
              </w:rPr>
              <w:t xml:space="preserve"> и его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кокарбоксилаза</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2936 22 000 9</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2936 23 000 0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2</w:t>
            </w:r>
            <w:r>
              <w:rPr>
                <w:rFonts w:ascii="Times New Roman"/>
                <w:b w:val="false"/>
                <w:i w:val="false"/>
                <w:color w:val="000000"/>
                <w:sz w:val="20"/>
              </w:rPr>
              <w:t xml:space="preserve"> и его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2936 24 000 0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кислота D- или DL-пантотеновая (витамин B</w:t>
            </w:r>
            <w:r>
              <w:rPr>
                <w:rFonts w:ascii="Times New Roman"/>
                <w:b w:val="false"/>
                <w:i w:val="false"/>
                <w:color w:val="000000"/>
                <w:vertAlign w:val="subscript"/>
              </w:rPr>
              <w:t>3</w:t>
            </w:r>
            <w:r>
              <w:rPr>
                <w:rFonts w:ascii="Times New Roman"/>
                <w:b w:val="false"/>
                <w:i w:val="false"/>
                <w:color w:val="000000"/>
                <w:sz w:val="20"/>
              </w:rPr>
              <w:t xml:space="preserve"> или витамин B</w:t>
            </w:r>
            <w:r>
              <w:rPr>
                <w:rFonts w:ascii="Times New Roman"/>
                <w:b w:val="false"/>
                <w:i w:val="false"/>
                <w:color w:val="000000"/>
                <w:vertAlign w:val="subscript"/>
              </w:rPr>
              <w:t>5</w:t>
            </w:r>
            <w:r>
              <w:rPr>
                <w:rFonts w:ascii="Times New Roman"/>
                <w:b w:val="false"/>
                <w:i w:val="false"/>
                <w:color w:val="000000"/>
                <w:sz w:val="20"/>
              </w:rPr>
              <w:t>), ее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2936 25 000 0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6</w:t>
            </w:r>
            <w:r>
              <w:rPr>
                <w:rFonts w:ascii="Times New Roman"/>
                <w:b w:val="false"/>
                <w:i w:val="false"/>
                <w:color w:val="000000"/>
                <w:sz w:val="20"/>
              </w:rPr>
              <w:t xml:space="preserve"> и его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2936 26 000 0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12</w:t>
            </w:r>
            <w:r>
              <w:rPr>
                <w:rFonts w:ascii="Times New Roman"/>
                <w:b w:val="false"/>
                <w:i w:val="false"/>
                <w:color w:val="000000"/>
                <w:sz w:val="20"/>
              </w:rPr>
              <w:t xml:space="preserve"> и его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2936 27 000 0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C и его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2936 28 000 0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E и его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витамины прочие и их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2936 29 000 1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витамин B9 и его производные; витамин H и его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2936 29 000 9</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природные концентраты: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природные концентраты витаминов</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2936 90 000 2</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витаминов, в том числе в любом растворителе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полипептидные гормоны, белковые гормоны и гликопротеиновые гормоны, их производные и структурные аналоги: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2937 11 000 0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соматотропин, его производные и структурные аналоги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2937 12 000 0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инсулин и его соли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стероидные гормоны, их производные и структурные аналоги: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2937 21 000 0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кортизон, гидрокортизон, преднизон (дегидрокортизон) и преднизолон (дегидрогидрокортизон)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2937 22 000 0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галогенированные производные кортикостероидных гормонов</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2937 23 000 0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эстрогены и прогестины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2937 29 000 0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2937 50 000 0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простагландины, тромбоксаны и лейкотриены, их производные и структурные аналоги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ГЛИКОЗИДЫ И АЛКАЛОИДЫ РАСТИТЕЛЬНОГО ПРОИСХОЖДЕНИЯ, ПРИРОДНЫЕ ИЛИ СИНТЕЗИРОВАННЫЕ, ИХ СОЛИ, ПРОСТЫЕ И СЛОЖНЫЕ ЭФИРЫ И ПРОЧИЕ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 природные или синтезированные, их соли, простые и сложные эфиры и прочие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2938 10 000 0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рутозид (рутин) и его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2938 90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2938 90 100 0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гликозиды наперстянки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2938 90 300 0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глицирризиновая кислота и глицирризинаты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опия и их производные; соли этих соединений: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выделенные из коры хинного дерева, и их производные; соли этих соединений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2939 30 000 0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 и его соли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эфедрины и их соли: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2939 41 000 0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эфедрин и его соли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2939 42 000 0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псевдоэфедрин (INN) и его соли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2939 43 000 0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катин (INN) и его соли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2939 44 000 0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норэфедрин и его соли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2939 49 000 0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теофиллин и аминофиллин (теофиллинэтилендиамин) и их производные; соли этих соединений: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2939 51 000 0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фенетиллин (INN) и его соли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2939 59 000 0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спорыньи ржи и их производные; соли этих соединений: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2939 61 000 0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эргометрин (INN) и его соли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2939 62 000 0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эрготамин (INN) и его соли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2939 63 000 0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лизергиновая кислота и ее соли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2939 69 000 0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2939 91 000 0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кокаин, экгонин, левометамфетамин, метамфетамин (INN), рацемат метамфетамина; соли, сложные эфиры и их прочие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ОРГАНИЧЕСКИЕ СОЕДИНЕНИЯ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2940 00 000 0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пенициллины и их производные, имеющие структуру пенициллановой кислоты; соли этих соединений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стрептомицины и их производные; соли этих соединений: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2941 20 300 0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дигидрострептомицин, его соли, сложные эфиры и гидраты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2941 20 800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2941 20 800 1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стрептомицин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2941 20 800 9</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тетрациклины и их производные; соли этих соединений: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окситетрациклин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2941 30 000 2</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тетрациклина гидрохлорид</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2941 30 000 9</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2941 40 000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хлорамфеникол и его производные; соли этих соединений: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2941 40 000 1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левомицетин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2941 40 000 9</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2941 50 000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эритромицин и его производные; соли этих соединений: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2941 50 000 1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эритромицин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2941 50 000 9</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2941 90 000 1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канамицина сульфат</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2941 90 000 2</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линкомицин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экстракты желез или прочих органов или их секретов:</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3001 20 100 0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человеческого происхождения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3001 90 910 0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гепарин и его соли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3001 90 980 0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3002 10 100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сыворотки иммунные: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3002 10 100 1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против яда змей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3002 10 100 9</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3002 10 910 0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гемоглобин, глобулины крови и сывороточные глобулины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3002 10 950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человеческого происхождения:</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3002 10 950 1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факторы свертываемости крови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3002 10 950 9</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для людей: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против краснухи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3002 20 000 2</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против гепатита В</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3002 20 000 9</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ветеринарные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человеческая</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3002 90 300 0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животных, приготовленная для использования в терапевтических, профилактических или диагностических целях</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культуры микроорганизмов</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3003 10 000 0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пенициллины или их производные, имеющие структуру пенициллановой кислоты или содержащие стрептомицины или их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3003 20 000 0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прочие антибиотики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гормоны или прочие соединения товарной позиции 2937, но не содержащие антибиотиков:</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3003 31 000 0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инсулин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3003 39 000 0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алкалоиды или их производные, но не содержащие гормоны или прочие соединения товарной позиции 2937 или антибиотики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пенициллины или их производные, имеющие структуру пенициллановой кислоты или содержащие стрептомицины или их производные: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3004 10 000 4</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расфасованные или представленные в виде дозированных лекарственных форм, но не упакованные для розничной продажи: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3004 10 000 6</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стрептомицина сульфат</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3004 20 000 9</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гормоны или прочие соединения товарной позиции 2937, но не содержащие антибиотики: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3004 31 000 0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инсулин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кортикостероидные гормоны, их производные или структурные аналоги: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3004 40 000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алкалоиды или их производные, но не содержащие гормоны, прочие соединения товарной позиции 2937 или антибиотики: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3004 40 000 1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3004 40 000 9</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лекарственные средства прочие, содержащие витамины или другие соединения товарной позиции 2936:</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3005 10 000 0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 перевязочный адгезивный и прочие изделия, имеющие липкий слой</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3005 90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3005 90 100 0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вата и изделия из ваты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текстильных материалов:</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3005 90 310 0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марля и изделия из марли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упомянутая в примечании 4 к данной группе: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кетгут хирургический стерильный, аналогичные стерильные материалы для наложения швов (включая стерильные рассасывающиеся хирургические или стоматологические нити) и стерильные адгезивные ткани для хирургического закрытия ран; ламинария стерильная и тампоны из ламинарии стерильные; стерильные рассасывающиеся хирургические или стоматологические кровоостанавливающие средства (гемостатики); стерильные хирургические или стоматологические адгезионные барьеры, рассасывающиеся или нерассасывающиеся:</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стерильные хирургические или стоматологические адгезионные барьеры, рассасывающиеся или нерассасывающиеся:</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3006 10 300 1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трикотажного полотна машинного или ручного вязания, кроме ворсового полотна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3006 20 000 0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реагенты для определения группы крови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контрастные для рентгеногpафических обследований; реагенты диагностические, предназначенные для введения больным</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3006 40 000 0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зубные и материалы для пломбирования зубов прочие; цементы, реконструирующие кость</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3006 50 000 0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сумки санитарные и наборы для оказания первой помощи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химические контрацептивные на основе гормонов, прочих соединений товарной позиции 2937 или спермицидов:</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3006 60 100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гормонов или прочих соединений товарной позиции 2937</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3006 70 000 0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в виде геля,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3006 91 000 0</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приспособления, идентифицируемые как приспособления для стомического использования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перечне</w:t>
      </w:r>
      <w:r>
        <w:rPr>
          <w:rFonts w:ascii="Times New Roman"/>
          <w:b w:val="false"/>
          <w:i w:val="false"/>
          <w:color w:val="000000"/>
          <w:sz w:val="28"/>
        </w:rPr>
        <w:t xml:space="preserve">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"Парк инновационных технологий", утвержденном указанным постановлением:</w:t>
      </w:r>
    </w:p>
    <w:bookmarkEnd w:id="13"/>
    <w:bookmarkStart w:name="z15" w:id="14"/>
    <w:p>
      <w:pPr>
        <w:spacing w:after="0"/>
        <w:ind w:left="0"/>
        <w:jc w:val="both"/>
      </w:pPr>
      <w:r>
        <w:rPr>
          <w:rFonts w:ascii="Times New Roman"/>
          <w:b w:val="false"/>
          <w:i w:val="false"/>
          <w:color w:val="000000"/>
          <w:sz w:val="28"/>
        </w:rPr>
        <w:t>
      в заголовок внесены изменения на казахском языке, текст на русском языке не изменяется;</w:t>
      </w:r>
    </w:p>
    <w:bookmarkEnd w:id="14"/>
    <w:bookmarkStart w:name="z16" w:id="1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перечне</w:t>
      </w:r>
      <w:r>
        <w:rPr>
          <w:rFonts w:ascii="Times New Roman"/>
          <w:b w:val="false"/>
          <w:i w:val="false"/>
          <w:color w:val="000000"/>
          <w:sz w:val="28"/>
        </w:rPr>
        <w:t xml:space="preserve">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"Оңтүстік", утвержденном указанным постановлением:</w:t>
      </w:r>
    </w:p>
    <w:bookmarkEnd w:id="15"/>
    <w:bookmarkStart w:name="z17" w:id="16"/>
    <w:p>
      <w:pPr>
        <w:spacing w:after="0"/>
        <w:ind w:left="0"/>
        <w:jc w:val="both"/>
      </w:pPr>
      <w:r>
        <w:rPr>
          <w:rFonts w:ascii="Times New Roman"/>
          <w:b w:val="false"/>
          <w:i w:val="false"/>
          <w:color w:val="000000"/>
          <w:sz w:val="28"/>
        </w:rPr>
        <w:t>
      в заголовок внесены изменения на казахском языке, текст на русском языке не изменяется;</w:t>
      </w:r>
    </w:p>
    <w:bookmarkEnd w:id="16"/>
    <w:bookmarkStart w:name="z18" w:id="17"/>
    <w:p>
      <w:pPr>
        <w:spacing w:after="0"/>
        <w:ind w:left="0"/>
        <w:jc w:val="both"/>
      </w:pPr>
      <w:r>
        <w:rPr>
          <w:rFonts w:ascii="Times New Roman"/>
          <w:b w:val="false"/>
          <w:i w:val="false"/>
          <w:color w:val="000000"/>
          <w:sz w:val="28"/>
        </w:rPr>
        <w:t>
      после строки:</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0"/>
        <w:gridCol w:w="4540"/>
      </w:tblGrid>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дополнить строками следующего содержания:</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9812"/>
      </w:tblGrid>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3902 </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пропилена или прочих олефинов в первичных формах:</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3902 30 000 0</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пропилена</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3902 90 100 0</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А-В-А блок-сополимер полистирола, этиленбутиленового сополимера и полистирола, содержащий 35 мас.% или менее стирола, в одной из форм, упомянутых в примечании 6б к данной группе</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3902 90 200 0</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полибут-1-ен, сополимер бут-1-ена и этилена, содержащий 10 мас.% или менее этилена, или смесь полибут-1-ена с полиэтиленом и/или полипропиленом, содержащая 10 мас.% или менее полиэтилена и/или 25 мас.% или менее полипропилена, в одной из форм, упомянутых в примечании 6б к данной группе</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винилацетата или прочих сложных виниловых эфиров, в первичных формах; прочие винильные полимеры в первичных формах:</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поливинилацетат:</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cополимеры винилацетата:</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9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после строки:</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0"/>
        <w:gridCol w:w="3710"/>
      </w:tblGrid>
      <w:tr>
        <w:trPr>
          <w:trHeight w:val="30" w:hRule="atLeast"/>
        </w:trPr>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3905 30 000 0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поливиниловый, содержащий или не содержащий негидрилизованные ацитатные группы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дополнить строками следующего содержания:</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0372"/>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3905 91 000 0</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сополимеры</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3905 99 100 0</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поливинилформаль в одной из форм, упомянутых в примечании 6б к данной группе, с молекулярной массой 10 000 или более, но не более 40 000 и содержащий: 9,5 мас.% или более, но не более 13 мас.% ацетильных групп, в пересчете на винилацетат, и 5 мас.% или более, но не более 6,5 мас.% гидроксильных групп, в пересчете на виниловый спирт</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после строки:</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9088"/>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из пластмасс, самоклеящиеся или несамоклеящиеся, в рулонах или пластинах; покрытия для стен или потолков из пластмасс, указанные в примечании 9 к данной группе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дополнить строками следующего содержания:</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1"/>
        <w:gridCol w:w="7109"/>
      </w:tblGrid>
      <w:tr>
        <w:trPr>
          <w:trHeight w:val="30" w:hRule="atLeast"/>
        </w:trPr>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из полимеров этилена</w:t>
            </w:r>
          </w:p>
        </w:tc>
      </w:tr>
      <w:tr>
        <w:trPr>
          <w:trHeight w:val="30" w:hRule="atLeast"/>
        </w:trPr>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r>
      <w:tr>
        <w:trPr>
          <w:trHeight w:val="30" w:hRule="atLeast"/>
        </w:trPr>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толщина не более 0,125 мм:*</w:t>
            </w:r>
          </w:p>
        </w:tc>
      </w:tr>
      <w:tr>
        <w:trPr>
          <w:trHeight w:val="30" w:hRule="atLeast"/>
        </w:trPr>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3920 10 240 0</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растягивающаяся пленка</w:t>
            </w:r>
          </w:p>
        </w:tc>
      </w:tr>
      <w:tr>
        <w:trPr>
          <w:trHeight w:val="30" w:hRule="atLeast"/>
        </w:trPr>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3920 30 000 0</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стирола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после строки:</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9188"/>
      </w:tblGrid>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9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дополнить строками следующего содержания:</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4"/>
        <w:gridCol w:w="6156"/>
      </w:tblGrid>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нейлоновые или из других полиамидов:</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5402 11 000 0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5402 20 000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полиэфирные: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5402 20 000 1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 в массе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текстурированные нити:</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5402 31 000 0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не более 50 текс</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5402 32 000 0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более 50 текс</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5402 33 000 0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5402 34 000 0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одиночные, некрученые или с круткой не более 50 кр/м:</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5402 44 000 0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эластомерные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5402 45 000 0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нейлоновые или из других полиамидов</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5402 46 000 0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 частично ориентированные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5402 47 000 0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5402 48 000 0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одиночные, с круткой более 50 кр/м:</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5402 51 000 0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5402 52 000 0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5402 59 100 0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полипропиленовые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многокруточные (крученые) или однокруточные: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5402 61 000 0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5402 62 000 0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r>
      <w:tr>
        <w:trPr>
          <w:trHeight w:val="3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5402 69 100 0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полипропиленовые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после строки:</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7"/>
        <w:gridCol w:w="7803"/>
      </w:tblGrid>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пропитанные или непропитанные, с покрытием или без покрытия, дублированные и недублированные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дополнить строками следующего содержания:</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8"/>
        <w:gridCol w:w="7252"/>
      </w:tblGrid>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5603 11</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25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5603 11 100 0</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5603 12</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25 г/м</w:t>
            </w:r>
            <w:r>
              <w:rPr>
                <w:rFonts w:ascii="Times New Roman"/>
                <w:b w:val="false"/>
                <w:i w:val="false"/>
                <w:color w:val="000000"/>
                <w:vertAlign w:val="superscript"/>
              </w:rPr>
              <w:t>2</w:t>
            </w:r>
            <w:r>
              <w:rPr>
                <w:rFonts w:ascii="Times New Roman"/>
                <w:b w:val="false"/>
                <w:i w:val="false"/>
                <w:color w:val="000000"/>
                <w:sz w:val="20"/>
              </w:rPr>
              <w:t>, но не более 70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5603 12 100 0</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70 г/м</w:t>
            </w:r>
            <w:r>
              <w:rPr>
                <w:rFonts w:ascii="Times New Roman"/>
                <w:b w:val="false"/>
                <w:i w:val="false"/>
                <w:color w:val="000000"/>
                <w:vertAlign w:val="superscript"/>
              </w:rPr>
              <w:t>2</w:t>
            </w:r>
            <w:r>
              <w:rPr>
                <w:rFonts w:ascii="Times New Roman"/>
                <w:b w:val="false"/>
                <w:i w:val="false"/>
                <w:color w:val="000000"/>
                <w:sz w:val="20"/>
              </w:rPr>
              <w:t>, но не более 150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5603 13 100 0</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150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5603 14 100 1</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5603 91</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25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5603 91 100 0</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5603 92</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25 г/м</w:t>
            </w:r>
            <w:r>
              <w:rPr>
                <w:rFonts w:ascii="Times New Roman"/>
                <w:b w:val="false"/>
                <w:i w:val="false"/>
                <w:color w:val="000000"/>
                <w:vertAlign w:val="superscript"/>
              </w:rPr>
              <w:t>2</w:t>
            </w:r>
            <w:r>
              <w:rPr>
                <w:rFonts w:ascii="Times New Roman"/>
                <w:b w:val="false"/>
                <w:i w:val="false"/>
                <w:color w:val="000000"/>
                <w:sz w:val="20"/>
              </w:rPr>
              <w:t>, но не более 70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5603 92 100 0</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5603 93</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70 г/м</w:t>
            </w:r>
            <w:r>
              <w:rPr>
                <w:rFonts w:ascii="Times New Roman"/>
                <w:b w:val="false"/>
                <w:i w:val="false"/>
                <w:color w:val="000000"/>
                <w:vertAlign w:val="superscript"/>
              </w:rPr>
              <w:t>2</w:t>
            </w:r>
            <w:r>
              <w:rPr>
                <w:rFonts w:ascii="Times New Roman"/>
                <w:b w:val="false"/>
                <w:i w:val="false"/>
                <w:color w:val="000000"/>
                <w:sz w:val="20"/>
              </w:rPr>
              <w:t>, но не более 150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5603 93 100 0</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150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5603 94 100</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5603 94 100 1</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после строки:</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6"/>
        <w:gridCol w:w="7404"/>
      </w:tblGrid>
      <w:tr>
        <w:trPr>
          <w:trHeight w:val="30" w:hRule="atLeast"/>
        </w:trPr>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84 24 10 000 0</w:t>
            </w:r>
          </w:p>
          <w:p>
            <w:pPr>
              <w:spacing w:after="20"/>
              <w:ind w:left="20"/>
              <w:jc w:val="both"/>
            </w:pPr>
            <w:r>
              <w:rPr>
                <w:rFonts w:ascii="Times New Roman"/>
                <w:b w:val="false"/>
                <w:i w:val="false"/>
                <w:color w:val="000000"/>
                <w:sz w:val="20"/>
              </w:rPr>
              <w:t>
8424 20 000 0</w:t>
            </w:r>
          </w:p>
          <w:p>
            <w:pPr>
              <w:spacing w:after="20"/>
              <w:ind w:left="20"/>
              <w:jc w:val="both"/>
            </w:pPr>
            <w:r>
              <w:rPr>
                <w:rFonts w:ascii="Times New Roman"/>
                <w:b w:val="false"/>
                <w:i w:val="false"/>
                <w:color w:val="000000"/>
                <w:sz w:val="20"/>
              </w:rPr>
              <w:t>
8424 30</w:t>
            </w:r>
          </w:p>
          <w:p>
            <w:pPr>
              <w:spacing w:after="20"/>
              <w:ind w:left="20"/>
              <w:jc w:val="both"/>
            </w:pPr>
            <w:r>
              <w:rPr>
                <w:rFonts w:ascii="Times New Roman"/>
                <w:b w:val="false"/>
                <w:i w:val="false"/>
                <w:color w:val="000000"/>
                <w:sz w:val="20"/>
              </w:rPr>
              <w:t>
8424 81 100 0</w:t>
            </w:r>
          </w:p>
          <w:p>
            <w:pPr>
              <w:spacing w:after="20"/>
              <w:ind w:left="20"/>
              <w:jc w:val="both"/>
            </w:pPr>
            <w:r>
              <w:rPr>
                <w:rFonts w:ascii="Times New Roman"/>
                <w:b w:val="false"/>
                <w:i w:val="false"/>
                <w:color w:val="000000"/>
                <w:sz w:val="20"/>
              </w:rPr>
              <w:t>
8424 81 300 0</w:t>
            </w:r>
          </w:p>
          <w:p>
            <w:pPr>
              <w:spacing w:after="20"/>
              <w:ind w:left="20"/>
              <w:jc w:val="both"/>
            </w:pPr>
            <w:r>
              <w:rPr>
                <w:rFonts w:ascii="Times New Roman"/>
                <w:b w:val="false"/>
                <w:i w:val="false"/>
                <w:color w:val="000000"/>
                <w:sz w:val="20"/>
              </w:rPr>
              <w:t>
8424 89 000</w:t>
            </w:r>
          </w:p>
          <w:p>
            <w:pPr>
              <w:spacing w:after="20"/>
              <w:ind w:left="20"/>
              <w:jc w:val="both"/>
            </w:pPr>
            <w:r>
              <w:rPr>
                <w:rFonts w:ascii="Times New Roman"/>
                <w:b w:val="false"/>
                <w:i w:val="false"/>
                <w:color w:val="000000"/>
                <w:sz w:val="20"/>
              </w:rPr>
              <w:t>
8424 90 000 0</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пулверизаторы и аналогичные устройства; пароструйные или пескоструйные и аналогичные метальные устройства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дополнить строками следующего содержания:</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8"/>
        <w:gridCol w:w="6372"/>
      </w:tblGrid>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 погрузки или разгрузки (например, лифты, эскалаторы, конвейеры, канатные дороги) прочие:</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пневматические подъемники и конвейеры:</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транспортировки текстильных волокон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после строки:</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10096"/>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10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дополнить строками следующего содержания:</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1"/>
        <w:gridCol w:w="7129"/>
      </w:tblGrid>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печатные, используемые для печати посредством пластин, цилиндров и других печатных форм товарной позиции 8442:</w:t>
            </w:r>
          </w:p>
        </w:tc>
      </w:tr>
      <w:tr>
        <w:trPr>
          <w:trHeight w:val="30" w:hRule="atLeast"/>
        </w:trPr>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8443 19 200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печати на текстильных материалах: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после строки:</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3"/>
        <w:gridCol w:w="2627"/>
      </w:tblGrid>
      <w:tr>
        <w:trPr>
          <w:trHeight w:val="30"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дополнить строками следующего содержания:</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8"/>
        <w:gridCol w:w="4982"/>
      </w:tblGrid>
      <w:tr>
        <w:trPr>
          <w:trHeight w:val="30" w:hRule="atLeast"/>
        </w:trPr>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8446 10 000 0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изготовления тканей шириной не более 30 см</w:t>
            </w:r>
          </w:p>
        </w:tc>
      </w:tr>
      <w:tr>
        <w:trPr>
          <w:trHeight w:val="30" w:hRule="atLeast"/>
        </w:trPr>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челночные для изготовления тканей шириной более 30 см:</w:t>
            </w:r>
          </w:p>
        </w:tc>
      </w:tr>
      <w:tr>
        <w:trPr>
          <w:trHeight w:val="30" w:hRule="atLeast"/>
        </w:trPr>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8446 21 000 0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двигателя</w:t>
            </w:r>
          </w:p>
        </w:tc>
      </w:tr>
      <w:tr>
        <w:trPr>
          <w:trHeight w:val="30" w:hRule="atLeast"/>
        </w:trPr>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8446 30 000 0</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бесчелночные для изготовления тканей шириной более 30 см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после строки:</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11130"/>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(кроме машин товарной позиции 8450) для промывки, чистки, отжима, сушки, глажения,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дополнить строками следующего содержания:</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0"/>
        <w:gridCol w:w="6510"/>
      </w:tblGrid>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8451 10 000 0</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сухой чистки</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8451 30</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гладильные машины и прессы (включая прессы для термофиксации материалов):</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электрическим нагревом, мощностью:</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8451 30 100 0</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2500 Вт</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8451 30 300 0</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2500 Вт</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8451 40 000</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промывки, беления или крашения:</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8451 40 000 1</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промывки шерсти</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8451 40 000 2</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крашения пряжи</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8451 50 000 0</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наматывания, разматывания, складывания, резки или прокалывания текстильных тканей</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8451 80</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8451 80 100 0</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используемые в производстве линолеума или других напольных покрытий для нанесения пасты на тканую или другую основу</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8451 80 300</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отделки:</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8451 80 300 1</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стригальные машины для стрижки ворса</w:t>
            </w:r>
          </w:p>
        </w:tc>
      </w:tr>
      <w:tr>
        <w:trPr>
          <w:trHeight w:val="30" w:hRule="atLeast"/>
        </w:trPr>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8451 80 800 1</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газоопальные машины для обработки тканей с рабочей шириной не менее 180 см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после строки:</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4"/>
        <w:gridCol w:w="9816"/>
      </w:tblGrid>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дополнить строками следующего содержания:</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6"/>
        <w:gridCol w:w="9144"/>
      </w:tblGrid>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швейные машины (только с закрытым стежком) с головками, масса которых не более 16 кг без двигателя или 17 кг с двигателем; головки швейных машин (только с закрытым стежком) массой не более 16 кг без двигателя или 17 кг с двигателем:</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8452 10 110 0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швейные машины стоимостью (без рам, столиков или тумбочек) более 65 евро</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8452 10 900 0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швейные машины прочие и головки швейных машин прочие</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швейные машины прочие:</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8452 21 000 0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8452 30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иглы для швейных машин:</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8452 30 100 0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единственной плоской гранью на хвостовике</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8452 90 000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основания и футляры, предназначенные специально для швейных машин, и их части; части швейных машин прочие:</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8452 90 000 1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основания и футляры, предназначенные специально для швейных машин, и их части</w:t>
            </w:r>
          </w:p>
        </w:tc>
      </w:tr>
      <w:tr>
        <w:trPr>
          <w:trHeight w:val="30" w:hRule="atLeast"/>
        </w:trPr>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8452 90 000 2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швейных машин прочие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перечне</w:t>
      </w:r>
      <w:r>
        <w:rPr>
          <w:rFonts w:ascii="Times New Roman"/>
          <w:b w:val="false"/>
          <w:i w:val="false"/>
          <w:color w:val="000000"/>
          <w:sz w:val="28"/>
        </w:rPr>
        <w:t xml:space="preserve">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"Национальный индустриальный нефтехимический технопарк", утвержденном указанным постановлением:</w:t>
      </w:r>
    </w:p>
    <w:bookmarkEnd w:id="37"/>
    <w:bookmarkStart w:name="z39" w:id="38"/>
    <w:p>
      <w:pPr>
        <w:spacing w:after="0"/>
        <w:ind w:left="0"/>
        <w:jc w:val="both"/>
      </w:pPr>
      <w:r>
        <w:rPr>
          <w:rFonts w:ascii="Times New Roman"/>
          <w:b w:val="false"/>
          <w:i w:val="false"/>
          <w:color w:val="000000"/>
          <w:sz w:val="28"/>
        </w:rPr>
        <w:t>
           в заголовок внесены изменения на казахском языке, текст на русском языке не изменяется;</w:t>
      </w:r>
    </w:p>
    <w:bookmarkEnd w:id="38"/>
    <w:bookmarkStart w:name="z40" w:id="3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перечне</w:t>
      </w:r>
      <w:r>
        <w:rPr>
          <w:rFonts w:ascii="Times New Roman"/>
          <w:b w:val="false"/>
          <w:i w:val="false"/>
          <w:color w:val="000000"/>
          <w:sz w:val="28"/>
        </w:rPr>
        <w:t xml:space="preserve">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"Бурабай", утвержденном указанным постановлением:</w:t>
      </w:r>
    </w:p>
    <w:bookmarkEnd w:id="39"/>
    <w:bookmarkStart w:name="z41" w:id="40"/>
    <w:p>
      <w:pPr>
        <w:spacing w:after="0"/>
        <w:ind w:left="0"/>
        <w:jc w:val="both"/>
      </w:pPr>
      <w:r>
        <w:rPr>
          <w:rFonts w:ascii="Times New Roman"/>
          <w:b w:val="false"/>
          <w:i w:val="false"/>
          <w:color w:val="000000"/>
          <w:sz w:val="28"/>
        </w:rPr>
        <w:t>
           в заголовок внесены изменения на казахском языке, текст на русском языке не изменяется;</w:t>
      </w:r>
    </w:p>
    <w:bookmarkEnd w:id="40"/>
    <w:bookmarkStart w:name="z42" w:id="41"/>
    <w:p>
      <w:pPr>
        <w:spacing w:after="0"/>
        <w:ind w:left="0"/>
        <w:jc w:val="both"/>
      </w:pPr>
      <w:r>
        <w:rPr>
          <w:rFonts w:ascii="Times New Roman"/>
          <w:b w:val="false"/>
          <w:i w:val="false"/>
          <w:color w:val="000000"/>
          <w:sz w:val="28"/>
        </w:rPr>
        <w:t xml:space="preserve">
           9) дополнить перечнем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"Павлодар",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41"/>
    <w:bookmarkStart w:name="z43" w:id="42"/>
    <w:p>
      <w:pPr>
        <w:spacing w:after="0"/>
        <w:ind w:left="0"/>
        <w:jc w:val="both"/>
      </w:pPr>
      <w:r>
        <w:rPr>
          <w:rFonts w:ascii="Times New Roman"/>
          <w:b w:val="false"/>
          <w:i w:val="false"/>
          <w:color w:val="000000"/>
          <w:sz w:val="28"/>
        </w:rPr>
        <w:t xml:space="preserve">
           10) дополнить перечнем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"Сарыарка",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42"/>
    <w:bookmarkStart w:name="z44" w:id="43"/>
    <w:p>
      <w:pPr>
        <w:spacing w:after="0"/>
        <w:ind w:left="0"/>
        <w:jc w:val="both"/>
      </w:pPr>
      <w:r>
        <w:rPr>
          <w:rFonts w:ascii="Times New Roman"/>
          <w:b w:val="false"/>
          <w:i w:val="false"/>
          <w:color w:val="000000"/>
          <w:sz w:val="28"/>
        </w:rPr>
        <w:t xml:space="preserve">
           11) дополнить перечнем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"Хоргос – Восточные ворота",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3"/>
    <w:bookmarkStart w:name="z45" w:id="44"/>
    <w:p>
      <w:pPr>
        <w:spacing w:after="0"/>
        <w:ind w:left="0"/>
        <w:jc w:val="both"/>
      </w:pPr>
      <w:r>
        <w:rPr>
          <w:rFonts w:ascii="Times New Roman"/>
          <w:b w:val="false"/>
          <w:i w:val="false"/>
          <w:color w:val="000000"/>
          <w:sz w:val="28"/>
        </w:rPr>
        <w:t xml:space="preserve">
           12) дополнить перечнем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специальной экономической зоны "Химический парк Тараз",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44"/>
    <w:bookmarkStart w:name="z46" w:id="45"/>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4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444</w:t>
            </w:r>
            <w:r>
              <w:br/>
            </w: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2012 года № 1197</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облагаемых налогом на добавленную стоимость по нулевой</w:t>
      </w:r>
      <w:r>
        <w:br/>
      </w:r>
      <w:r>
        <w:rPr>
          <w:rFonts w:ascii="Times New Roman"/>
          <w:b/>
          <w:i w:val="false"/>
          <w:color w:val="000000"/>
        </w:rPr>
        <w:t>ставке, реализуемых на территории специальной экономической</w:t>
      </w:r>
      <w:r>
        <w:br/>
      </w:r>
      <w:r>
        <w:rPr>
          <w:rFonts w:ascii="Times New Roman"/>
          <w:b/>
          <w:i w:val="false"/>
          <w:color w:val="000000"/>
        </w:rPr>
        <w:t>зоны, полностью потребляемых при осуществлении деятельности,</w:t>
      </w:r>
      <w:r>
        <w:br/>
      </w:r>
      <w:r>
        <w:rPr>
          <w:rFonts w:ascii="Times New Roman"/>
          <w:b/>
          <w:i w:val="false"/>
          <w:color w:val="000000"/>
        </w:rPr>
        <w:t>отвечающей целям создания специальной</w:t>
      </w:r>
      <w:r>
        <w:br/>
      </w:r>
      <w:r>
        <w:rPr>
          <w:rFonts w:ascii="Times New Roman"/>
          <w:b/>
          <w:i w:val="false"/>
          <w:color w:val="000000"/>
        </w:rPr>
        <w:t>экономической зоны "Павлодар"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1502"/>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 вода морская: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поваренная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2501 00 310 0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химических превращений (разделение натрия и хлора) с последующим использованием для производства других продуктов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2501 00 510 0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денатурированная или для промышленных целей (включая очистку), кроме консервирования или приготовления пищевых продуктов для людей или корма для животных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всех видов, кроме серы сублимированной, осажденной и коллоидной: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сера сырая или нерафинированная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природный: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порошка или чешуек</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природные всех видов, окрашенные или неокрашенные, кроме металлоносных песков группы 26: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пески кремнистые и пески кварцевые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(кроме песков природных); кварцит, грубо раздробленный или нераздробленный, распиленный или нераспиленный, или разделенный другим способом на блоки или плиты прямоугольной (включая квадратную) формы: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и глины каолиновые прочие, кальцинированные или некальцинированные: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каолин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глины каолиновые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кальция природные, фосфаты алюминиево-кальциевые природные и мел фосфатный: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неразмолотые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размолотые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бария природный (барит); карбонат бария природный (витерит), кальцинированный или некальцинированный, кроме оксида бария товарной позиции 2816: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бария природный (барит)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 природный (витерит)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инфузорные кремнистые (например, кизельгур, трепел и диатомит) и аналогичные кремнистые земли, кальцинированные или некальцинированные, с удельным весом 1 или менее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 макадам из шлака, дросса или аналогичных промышленных отходов, включающий или не включающий материалы, указанные в первой части товарной позиции; гудронированный макадам; гранулы, крошка и порошок из камня товарной позиции 2515 или 2516, термически обработанные или необработанные: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галька, гравий, щебень</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известняк, доломит и прочие известняковые камни, разбитые или дробленые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магния природный (магнезит); магнезия плавленая; магнезия обожженная до спекания (агломерированная), содержащая или не содержащая небольшое количество других оксидов, добавляемых перед агломерацией; прочие оксиды магния, с примесями или без примесей: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магния природный (магнезит)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магния, кроме кальцинированного природного карбоната магния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магнезия обожженная до спекания (агломерированная)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 гипсовые вяжущие (представляющие собой кальцинированный гипс или сульфат кальция), окрашенные или неокрашенные, содержащие или не содержащие небольшое количество ускорителей или замедлителей: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 ангидрит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гипсовые вяжущие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известняковый; известняк и прочий известняковый камень, используемый для изготовления извести или цемента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 гашеная и гидравлическая, кроме оксида и гидроксида кальция, указанных в товарной позиции 2825: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негашеная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гашеная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гидравлическая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клинкеры цементные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портландцемент: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цемент белый, искусственно окрашенный или неокрашенный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2523 29 000 0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 глиноземистый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25 23 90 000 0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гидравлические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природные и их концентраты (кальцинированные или некальцинированные), кроме боратов, выделенных из природных рассолов; борная кислота природная, содержащая не более 85 мас.% H</w:t>
            </w:r>
            <w:r>
              <w:rPr>
                <w:rFonts w:ascii="Times New Roman"/>
                <w:b w:val="false"/>
                <w:i w:val="false"/>
                <w:color w:val="000000"/>
                <w:vertAlign w:val="subscript"/>
              </w:rPr>
              <w:t>3</w:t>
            </w:r>
            <w:r>
              <w:rPr>
                <w:rFonts w:ascii="Times New Roman"/>
                <w:b w:val="false"/>
                <w:i w:val="false"/>
                <w:color w:val="000000"/>
                <w:sz w:val="20"/>
              </w:rPr>
              <w:t>BO</w:t>
            </w:r>
            <w:r>
              <w:rPr>
                <w:rFonts w:ascii="Times New Roman"/>
                <w:b w:val="false"/>
                <w:i w:val="false"/>
                <w:color w:val="000000"/>
                <w:vertAlign w:val="subscript"/>
              </w:rPr>
              <w:t>3</w:t>
            </w:r>
            <w:r>
              <w:rPr>
                <w:rFonts w:ascii="Times New Roman"/>
                <w:b w:val="false"/>
                <w:i w:val="false"/>
                <w:color w:val="000000"/>
                <w:sz w:val="20"/>
              </w:rPr>
              <w:t xml:space="preserve"> в пересчете на сухой продукт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или бурый уголь, агломерированный или неагломерированный, кроме гагата: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лигнит или бурый уголь, пылевидный или непылевидный, но неагломерированный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лигнит или бурый уголь, агломерированный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(включая торфяную крошку), агломерированный или неагломерированный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полукокс из каменного угля, лигнита или торфа, агломерированные или неагломерированные; уголь ретортный: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и полукокс из каменного угля: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электродов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и полукокс из лигнита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каменноугольный, водяной, генераторный и аналогичные газы, кроме нефтяных газов и других газообразных углеводородов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каменноугольные, буроугольные, торфяные и прочие минеральные смолы, обезвоженные или необезвоженные, частично ректифицированные или неректифицированные, включая "восстановленные" смолы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качестве топлива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качестве топлива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2707 30 100 0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качестве топлива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нафталин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ароматических углеводородов прочие, 65 об.% которых или более (включая потери) перегоняется при температуре 250 С по методу ASTM D 86: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качестве топлива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масла креозотовые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неочищенные масла: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неочищенные легкие масла, 90 об.% которых или более перегоняется при температуре до 200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осерненные легкие масла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основные продукты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2707 99 700 0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антрацен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получения продуктов товарной позиции 2803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и кокс пековый, полученные из каменноугольной смолы или прочих минеральных смол: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2708 20 000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пековый: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2708 20 000 1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игольчатый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и нефтепродукты сырые, полученные из битуминозных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газовый конденсат природный: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2709 00 100 1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газовый конденсат стабильный плотностью при 20 </w:t>
            </w:r>
            <w:r>
              <w:rPr>
                <w:rFonts w:ascii="Times New Roman"/>
                <w:b w:val="false"/>
                <w:i w:val="false"/>
                <w:color w:val="000000"/>
                <w:vertAlign w:val="superscript"/>
              </w:rPr>
              <w:t>0</w:t>
            </w:r>
            <w:r>
              <w:rPr>
                <w:rFonts w:ascii="Times New Roman"/>
                <w:b w:val="false"/>
                <w:i w:val="false"/>
                <w:color w:val="000000"/>
                <w:sz w:val="20"/>
              </w:rPr>
              <w:t>С не менее 650 кг/м</w:t>
            </w:r>
            <w:r>
              <w:rPr>
                <w:rFonts w:ascii="Times New Roman"/>
                <w:b w:val="false"/>
                <w:i w:val="false"/>
                <w:color w:val="000000"/>
                <w:vertAlign w:val="superscript"/>
              </w:rPr>
              <w:t>3</w:t>
            </w:r>
            <w:r>
              <w:rPr>
                <w:rFonts w:ascii="Times New Roman"/>
                <w:b w:val="false"/>
                <w:i w:val="false"/>
                <w:color w:val="000000"/>
                <w:sz w:val="20"/>
              </w:rPr>
              <w:t>, но не более 850 кг/м</w:t>
            </w:r>
            <w:r>
              <w:rPr>
                <w:rFonts w:ascii="Times New Roman"/>
                <w:b w:val="false"/>
                <w:i w:val="false"/>
                <w:color w:val="000000"/>
                <w:vertAlign w:val="superscript"/>
              </w:rPr>
              <w:t>3</w:t>
            </w:r>
            <w:r>
              <w:rPr>
                <w:rFonts w:ascii="Times New Roman"/>
                <w:b w:val="false"/>
                <w:i w:val="false"/>
                <w:color w:val="000000"/>
                <w:sz w:val="20"/>
              </w:rPr>
              <w:t xml:space="preserve"> и с содержанием серы не более 1,0 мас.%9)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нефть сырая плотностью при 20 </w:t>
            </w:r>
            <w:r>
              <w:rPr>
                <w:rFonts w:ascii="Times New Roman"/>
                <w:b w:val="false"/>
                <w:i w:val="false"/>
                <w:color w:val="000000"/>
                <w:vertAlign w:val="superscript"/>
              </w:rPr>
              <w:t>0</w:t>
            </w:r>
            <w:r>
              <w:rPr>
                <w:rFonts w:ascii="Times New Roman"/>
                <w:b w:val="false"/>
                <w:i w:val="false"/>
                <w:color w:val="000000"/>
                <w:sz w:val="20"/>
              </w:rPr>
              <w:t>С не менее 906 кг/м</w:t>
            </w:r>
            <w:r>
              <w:rPr>
                <w:rFonts w:ascii="Times New Roman"/>
                <w:b w:val="false"/>
                <w:i w:val="false"/>
                <w:color w:val="000000"/>
                <w:vertAlign w:val="superscript"/>
              </w:rPr>
              <w:t>3</w:t>
            </w:r>
            <w:r>
              <w:rPr>
                <w:rFonts w:ascii="Times New Roman"/>
                <w:b w:val="false"/>
                <w:i w:val="false"/>
                <w:color w:val="000000"/>
                <w:sz w:val="20"/>
              </w:rPr>
              <w:t>, но не более 967 кг/м</w:t>
            </w:r>
            <w:r>
              <w:rPr>
                <w:rFonts w:ascii="Times New Roman"/>
                <w:b w:val="false"/>
                <w:i w:val="false"/>
                <w:color w:val="000000"/>
                <w:vertAlign w:val="superscript"/>
              </w:rPr>
              <w:t>3</w:t>
            </w:r>
            <w:r>
              <w:rPr>
                <w:rFonts w:ascii="Times New Roman"/>
                <w:b w:val="false"/>
                <w:i w:val="false"/>
                <w:color w:val="000000"/>
                <w:sz w:val="20"/>
              </w:rPr>
              <w:t xml:space="preserve"> и с содержанием серы не менее 1,98 мас.%, но не более 2,34 мас.% 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нефть сырая плотностью при 20 </w:t>
            </w:r>
            <w:r>
              <w:rPr>
                <w:rFonts w:ascii="Times New Roman"/>
                <w:b w:val="false"/>
                <w:i w:val="false"/>
                <w:color w:val="000000"/>
                <w:vertAlign w:val="superscript"/>
              </w:rPr>
              <w:t>0</w:t>
            </w:r>
            <w:r>
              <w:rPr>
                <w:rFonts w:ascii="Times New Roman"/>
                <w:b w:val="false"/>
                <w:i w:val="false"/>
                <w:color w:val="000000"/>
                <w:sz w:val="20"/>
              </w:rPr>
              <w:t>С не менее 694,7 кг/м</w:t>
            </w:r>
            <w:r>
              <w:rPr>
                <w:rFonts w:ascii="Times New Roman"/>
                <w:b w:val="false"/>
                <w:i w:val="false"/>
                <w:color w:val="000000"/>
                <w:vertAlign w:val="superscript"/>
              </w:rPr>
              <w:t>3</w:t>
            </w:r>
            <w:r>
              <w:rPr>
                <w:rFonts w:ascii="Times New Roman"/>
                <w:b w:val="false"/>
                <w:i w:val="false"/>
                <w:color w:val="000000"/>
                <w:sz w:val="20"/>
              </w:rPr>
              <w:t>, но не более 980 кг/м</w:t>
            </w:r>
            <w:r>
              <w:rPr>
                <w:rFonts w:ascii="Times New Roman"/>
                <w:b w:val="false"/>
                <w:i w:val="false"/>
                <w:color w:val="000000"/>
                <w:vertAlign w:val="superscript"/>
              </w:rPr>
              <w:t>3</w:t>
            </w:r>
            <w:r>
              <w:rPr>
                <w:rFonts w:ascii="Times New Roman"/>
                <w:b w:val="false"/>
                <w:i w:val="false"/>
                <w:color w:val="000000"/>
                <w:sz w:val="20"/>
              </w:rPr>
              <w:t xml:space="preserve"> и с содержанием серы не менее 0,04 мас.%, но не более 5 мас.% 10)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нефть сырая плотностью при 20 </w:t>
            </w:r>
            <w:r>
              <w:rPr>
                <w:rFonts w:ascii="Times New Roman"/>
                <w:b w:val="false"/>
                <w:i w:val="false"/>
                <w:color w:val="000000"/>
                <w:vertAlign w:val="superscript"/>
              </w:rPr>
              <w:t>0</w:t>
            </w:r>
            <w:r>
              <w:rPr>
                <w:rFonts w:ascii="Times New Roman"/>
                <w:b w:val="false"/>
                <w:i w:val="false"/>
                <w:color w:val="000000"/>
                <w:sz w:val="20"/>
              </w:rPr>
              <w:t>С не менее 694,7 кг/м</w:t>
            </w:r>
            <w:r>
              <w:rPr>
                <w:rFonts w:ascii="Times New Roman"/>
                <w:b w:val="false"/>
                <w:i w:val="false"/>
                <w:color w:val="000000"/>
                <w:vertAlign w:val="superscript"/>
              </w:rPr>
              <w:t>3</w:t>
            </w:r>
            <w:r>
              <w:rPr>
                <w:rFonts w:ascii="Times New Roman"/>
                <w:b w:val="false"/>
                <w:i w:val="false"/>
                <w:color w:val="000000"/>
                <w:sz w:val="20"/>
              </w:rPr>
              <w:t>, но не более 887,6 кг/м</w:t>
            </w:r>
            <w:r>
              <w:rPr>
                <w:rFonts w:ascii="Times New Roman"/>
                <w:b w:val="false"/>
                <w:i w:val="false"/>
                <w:color w:val="000000"/>
                <w:vertAlign w:val="superscript"/>
              </w:rPr>
              <w:t>3</w:t>
            </w:r>
            <w:r>
              <w:rPr>
                <w:rFonts w:ascii="Times New Roman"/>
                <w:b w:val="false"/>
                <w:i w:val="false"/>
                <w:color w:val="000000"/>
                <w:sz w:val="20"/>
              </w:rPr>
              <w:t xml:space="preserve"> и с содержанием серы не менее 0,04 мас.%, но не более 1,5 мас.% 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нефть сырая плотностью при 20 </w:t>
            </w:r>
            <w:r>
              <w:rPr>
                <w:rFonts w:ascii="Times New Roman"/>
                <w:b w:val="false"/>
                <w:i w:val="false"/>
                <w:color w:val="000000"/>
                <w:vertAlign w:val="superscript"/>
              </w:rPr>
              <w:t>0</w:t>
            </w:r>
            <w:r>
              <w:rPr>
                <w:rFonts w:ascii="Times New Roman"/>
                <w:b w:val="false"/>
                <w:i w:val="false"/>
                <w:color w:val="000000"/>
                <w:sz w:val="20"/>
              </w:rPr>
              <w:t>С не менее 750 кг/м</w:t>
            </w:r>
            <w:r>
              <w:rPr>
                <w:rFonts w:ascii="Times New Roman"/>
                <w:b w:val="false"/>
                <w:i w:val="false"/>
                <w:color w:val="000000"/>
                <w:vertAlign w:val="superscript"/>
              </w:rPr>
              <w:t>3</w:t>
            </w:r>
            <w:r>
              <w:rPr>
                <w:rFonts w:ascii="Times New Roman"/>
                <w:b w:val="false"/>
                <w:i w:val="false"/>
                <w:color w:val="000000"/>
                <w:sz w:val="20"/>
              </w:rPr>
              <w:t>, но не более 900 кг/м</w:t>
            </w:r>
            <w:r>
              <w:rPr>
                <w:rFonts w:ascii="Times New Roman"/>
                <w:b w:val="false"/>
                <w:i w:val="false"/>
                <w:color w:val="000000"/>
                <w:vertAlign w:val="superscript"/>
              </w:rPr>
              <w:t>3</w:t>
            </w:r>
            <w:r>
              <w:rPr>
                <w:rFonts w:ascii="Times New Roman"/>
                <w:b w:val="false"/>
                <w:i w:val="false"/>
                <w:color w:val="000000"/>
                <w:sz w:val="20"/>
              </w:rPr>
              <w:t xml:space="preserve"> и с содержанием парафина не менее 4 мас.% 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легкие дистилляты и продукты: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специфических процессов переработки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2710 12 150 0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химических превращений в процессах, кроме указанных в подсубпозиции 2710 12 110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уайт-спирит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легкие дистилляты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тримеры и тетрамеры пропилена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средние дистилляты: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кроме указанных в подсубпозиции 2710 19 110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специфических процессов переработки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химических превращений в процессах, кроме указанных в подсубпозиции 2710 19 310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прочих целей: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не более 0,05 мас.%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2710 19 460 0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более 0,05 мас.%, но не более 0,2 мас.%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более 0,2 мас.%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топливо жидкое: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2710 19 510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специфических процессов переработки: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мазуты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химических превращений в процессах, кроме указанных в подсубпозиции 2710 19 510: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масла смазочные; масла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специфических процессов переработки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химических превращений в процессах, кроме указанных в подсубпозиции 2710 19 710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моторные масла, компрессорное смазочное масло, турбинное смазочное масло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жидкости для гидравлических целей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светлые масла, вазелиновое масло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масло для шестерен и масло для редукторов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составы для обработки металлов, масла для смазывания форм, антикоррозионные масла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2710 19 940 0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электрические изоляционные масла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смазочные масла и прочие масла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и углеводороды газообразные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сжиженные: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 природный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пропан чистотой не менее 99 %: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использования в качестве топлива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кроме указанных в подсубпозиции 2711 12 910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специфических процессов переработки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химических превращений в процессах, кроме указанных в подсубпозиции 2711 13 100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2711 14 000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 пропилен, бутилен и бутадиен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газообразном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 природный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вазелин нефтяной: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парафин с содержанием масел менее 0,75 мас.%: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парафин синтетический с молекулярной массой 460 и более, но не более 1560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озокерит, воск буроугольный или воск торфяной (природные продукты):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кроме указанных в подсубпозиции 2712 90 310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битум нефтяной и прочие остатки от переработки нефти или нефтепродуктов, полученных из битуминозных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нефтяной: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некальцинированный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2713 12 000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кальцинированный: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2713 12 000 1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игольчатый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битум нефтяной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остатки от переработки нефти или нефтепродуктов, полученных из битуминозных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получения продуктов товарной позиции 2803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и асфальт, природные; сланцы битуминозные или нефтеносные и песчаники битуминозные; асфальтиты и асфальтовые породы: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сланцы битуминозные или нефтеносные и песчаники битуминозные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хлор, бром и йод: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 бром: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2801 30 100 0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2801 30 900 0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сублимированная или осажденная; сера коллоидная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(сажи и прочие формы углерода, в другом месте не поименованные или не включенные)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газы инертные и прочие неметаллы: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газы инертные: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аргон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гелий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азот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 теллур:</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2804 50 100 0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2804 50 900 0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теллур</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2804 61 000 0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99,99 мас.% кремния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2804 70 001 0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 желтый ("белый")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2804 70 002 0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 красный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2804 80 000 0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мышьяк</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щелочные или щелочно-земельные; металлы редкоземельные, скандий и иттрий в чистом виде, в смесях или сплавах; ртуть:</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щелочные или щелочно-земельные: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стронций и барий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редкоземельные, скандий и иттрий в чистом виде, в смесях или сплавах: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или сплавы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ртуть:</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2805 40 100 0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 флягах нетто-массой 34,5 кг (стандартная масса), ценой на условиях FOB за каждую флягу не более 224 евро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 кислота хлорсульфоновая: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водорода (кислота соляная)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хлорсульфоновая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олеум: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серная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олеум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Азотная кислота; сульфоазотные кислоты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Пентаоксид дифосфора; фосфорная кислота; полифосфорные кислоты определенного или неопределенного химического состава: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пентаоксид дифосфора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фосфорная кислота и полифосфорные кислоты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бора; кислоты борные: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триоксид дибора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неорганические прочие и соединения неметаллов с кислородом неорганические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неорганические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фторид водорода (кислота плавиковая)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бромид водорода (бpомистоводоpодная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цианид водорода (цианистоводородная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неметаллов с кислородом неорганические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кремния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2811 29 050 0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диоксид серы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триоксид серы (серный ангидрид); триоксид димышьяка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оксиды азота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хлориды и оксид хлориды: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фосфоpа: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оксид трихлорид фосфора (хлористый фосфорил)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2812 10 150 0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фосфора трихлорид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2812 10 160 0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фосфора пентахлорид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дихлорид дисеры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2812 10 930 0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дихлорид серы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2812 10 940 0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фосген (карбонилхлорид)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2812 10 950 0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дихлорид тионила (тионилхлорид)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неметаллов; трисульфид фосфора технический: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дисульфид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сульфиды фосфора, трисульфид фосфора технический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 или в водном растворе: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безводный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в водном растворе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гидроксид калия (едкое кали); пероксиды натрия или калия: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гидpоксид натpия (сода каустическая):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твердом виде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 (щелок натровый или сода жидкая)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калия (едкое кали)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пероксиды натрия или калия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и пероксид магния; оксиды, гидроксиды и пероксиды стронция или бария: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и пероксид магния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гидроксиды и пероксиды стронция или бария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цинка; пероксид цинка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корунд определенного или неопределенного химического состава; оксид алюминия; гидроксид алюминия: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искусственный корунд определенного или неопределенного химического состава: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оксида алюминия 98,5 мас.%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менее 50 % от общей массы частиц размером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2818 10 190 0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50 % или более от общей массы частиц размером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оксида алюминия менее 98,5 мас.%: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менее 50 % от общей массы частиц размером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50 % или более от общей массы частиц размером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алюминия, отличный от искусственного корунда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алюминия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хрома: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триоксид хрома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хрома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марганца: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 марганца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марганца, содержащий 77 мас.% или более марганца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железа; красители минеральные, содержащие 70 мас.% или более химически связанного железа в пересчете на Fе</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железа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минеральные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кобальта; оксиды кобальта технические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титана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свинца; сурик свинцовый (красный и оранжевый):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монооксид свинца (глет свинцовый, массикот)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сурик свинцовый (красный и оранжевый)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гидроксиламин и их неорганические соли; неорганические основания прочие; оксиды, гидроксиды и пероксиды металлов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гидразин и гидроксиламин и их неорганические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и гидроксид лития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ванадия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меди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2825 60 000 0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германия и диоксид циркония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2825 70 000 0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молибдена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2825 80 000 0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сурьмы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гидроксид и пероксид кальция: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гидроксид кальция чистотой 98 % или более в пересчете на сухое вещество, в форме частиц, из которых: не более 1 мас.% имеют размер более 75 мкм и не более 4 мас.% имеют размер менее 1,3 мкм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и гидроксид бериллия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оксиды и гидроксиды вольфрама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кадмия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Фториды; фторосиликаты, фтороалюминаты и прочие комплексные соли фтора: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фтоpиды: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аммония или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гексафтороалюминат натрия (синтетический криолит)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гексафтороцирконат дикалия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хлорид оксиды и хлорид гидроксиды; бромиды и бромид оксиды; йодиды и йодид оксиды: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аммония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кальция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2827 32 000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2827 32 000 1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безводный, с содержанием основного вещества не менее 98 мас.%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олова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железа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кобальта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оксиды и хлорид гидроксиды: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2827 49 100 0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свинца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бромиды и бромид оксиды: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2827 51 000 0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бромиды натрия или калия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2827 60 000 0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йодиды и йодид оксиды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Гипохлориты; гипохлорит кальция технический; хлориты; гипобромиты: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гипохлорит кальция технический и гипохлориты кальция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Хлораты и перхлораты; броматы и перброматы; йодаты и перйодаты: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хлоpаты: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перхлораты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броматы калия или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полисульфиды определенного или неопределенного химического состава: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сульфиды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2830 90 110 0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сульфиды кальция, сурьмы или железа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Дитиониты и сульфоксилаты: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тиосульфаты: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сульфиты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сульфиты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тиосульфаты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квасцы; пероксосульфаты (персульфаты):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сульфаты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динатрия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2833 27 000 0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кадмия; хрома; цинка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кобальта; титана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свинца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квасцы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пероксосульфаты (персульфаты)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 нитраты: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нитриты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бария; бериллия; кадмия; кобальта; никеля; свинца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Фосфинаты (гипофосфиты), фосфонаты (фосфиты) и фосфаты; полифосфаты определенного или неопределенного химического состава: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фосфинаты (гипофосфиты) и фосфонаты (фосфиты)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 или динатpия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водоpодфосфат кальция (фосфат дикальция)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2835 26 000 0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фосфаты кальция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тpиаммония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тpинатрия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полифосфаты: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трифосфат натрия (триполифосфат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пероксокарбонаты (перкарбонаты); карбонат аммония технический, содержащий карбамат аммония: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динатрия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водоpодкаpбонат натрия (бикарбонат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карбонаты калия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кальция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2836 60 000 0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карбонаты лития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 стронция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карбонаты: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2836 99 110 0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магния; меди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пероксокарбонаты (перкарбонаты)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цианид оксиды, цианиды комплексные: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и цианид оксиды: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комплексные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силикаты щелочных металлов технические: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метасиликаты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пероксобораты (пербораты):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тетраборат динатрия (бура очищенная):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безводный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пентагидрат тетрабората динатрия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бораты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бораты натрия безводные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пероксобораты (пербораты)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оксометаллических или пероксометаллических кислот: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дихромат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хроматы и дихроматы прочие; пероксохроматы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манганиты, манганаты и перманганаты: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2841 61 000 0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перманганат калия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2841 70 000 0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молибдаты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2841 80 000 0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вольфраматы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2841 90 300 0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цинкаты и ванадаты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2842 10 000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силикаты двойные или комплексные, включая алюмосиликаты определенного или неопределенного химического состава: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двойные соли или комплексные соли селеновой или теллуровой кислот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драгоценные в коллоидном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серебро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серебра: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нитрат серебра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золота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прочие; амальгамы: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амальгамы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феppо-уpан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плутоний и его соединения; сплавы, дисперсии (включая металлокерамику), продукты и смеси керамические, содержащие плутоний или соединения этих продуктов: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урана и плутония: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2844 20 510 0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феppо-уpан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уран, обедненный ураном-235, и его соединения; торий и его соединения; сплавы, дисперсии (включая металлокерамику), продукты и смеси керамические, содержащие уран, обедненный ураном-235, торий или соединения этих продуктов: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уран, обедненный ураном-235; сплавы, дисперсии (включая металлокерамику), продукты и смеси керамические, содержащие уран, обедненный ураном-235, или соединения этого продукта: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металлокерамика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торий; сплавы, дисперсии (включая металлокерамику), продукты и смеси керамические, содержащие торий, или соединения этого продукта: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2844 30 510 0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металлокерамика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2844 30 550 0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необработанный, отходы и лом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2844 30 610 0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бруски, прутки, уголки, формы и профили, листы, полосы или ленты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соединения урана, обедненного ураном-235, или тория, смешанные или не смешанные вместе: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тория или урана, обедненного уpаном-235, смешанные или не смешанные вместе, кроме солей тория: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2844 30 911 0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урана, обедненного уpаном-235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элементы радиоактивные, изотопы и соединения, кроме указанных в субпозиции 2844 10, 2844 20 или 2844 30; сплавы, дисперсии (включая металлокерамику), продукты и смеси керамические, содержащие эти элементы, изотопы или соединения; остатки радиоактивные: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уран, полученный из уpана-233 и его соединений; сплавы, дисперсии (включая металлокерамику), продукты и смеси керамические и соединения, полученные из уpана-233, или соединения этого продукта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искусственные радиоактивные изотопы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соединения искусственных радиоактивных изотопов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(облученные) тепловыделяющие элементы (твэлы) ядерных реакторов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Изотопы, кроме изотопов товарной позиции 2844; соединения неорганические или органические этих изотопов, определенного или неопределенного химического состава: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тяжелая вода (оксид дейтерия)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дейтерий и его соединения; водород и его соединения, обогащенные дейтерием; смеси и растворы, содержащие эти продукты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неорганические или органические, редкоземельных металлов, иттрия или скандия или смесей этих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церия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 водорода, отвержденный или не отвержденный мочевиной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Фосфиды, определенного или неопределенного химического состава, за исключением феррофосфора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определенного или неопределенного химического состава: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 хрома; молибдена; ванадия; тантала; титана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гидриды; нитриды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азиды; силициды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ртути, неорганические или органические, определенного или неопределенного химического состава, кроме амальгам: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2852 10 000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определенного химического состава: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2852 10 000 1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щавелевой кислоты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2852 90 000 1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силикаты ртути двойные или комплексные, включая алюмосиликаты, и продукты и препараты химические, химической или смежных отраслей промышленности (включая препараты, состоящие из смеси природных продуктов), в другом месте не поименованные или не включенные, для производства авиационных двигателей</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дистиллированная и кондуктометрическая вода и вода аналогичной чистоты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жидкий воздух (с удалением или без удаления инертных газов); сжатый воздух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хлористый циан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ациклические: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насыщенные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ненасыщенные: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пропен (пропилен)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бутен (бутилен) и его изомеры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бута-1,3-диен и изопрен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2901 24 000 1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бута-1,3-диен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2901 24 000 2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–изопрен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циклические: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циклоалканы, циклоалкены и циклотерпены: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о-ксилол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м-ксилол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п-ксилол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изомеров ксилола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2902 60 000 0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этилбензол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2902 70 000 0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кумол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производные углеводородов: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насыщенные хлорированные производные ациклических углеводородов: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хлорметан (метилхлорид) и хлорэтан (этилхлорид)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дихлорметан (метиленхлорид)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хлороформ (трихлорметан)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четыреххлористый углерод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этилендихлорид (ISO) (1,2-дихлорэтан)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1,1,1-трихлорэтан (метилхлороформ)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ненасыщенные хлорированные производные ациклических углеводородов: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винилхлорид (хлорэтилен)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тетрахлорэтилен (перхлорэтилен)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фторированные, бромированные или йодированные производные ациклических углеводородов: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этилендибромид (ISO) (1,2-дибромэтан)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бромметан (метилбромид)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2903 39 150 0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дибромметан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фториды и йодиды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ациклических углеводородов, содержащие два или более различных галогена: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хлордифторметаны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дихлортрифторэтаны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дихлорфторэтаны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хлордифторэтаны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дихлорпентафторпропаны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бромхлордифторметан, бромтрифторметан и дибромтетрафторэтаны: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бромхлордифторметан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бромтрифторметан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дибромтетрафторэтаны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пергалогенированные только фтором и хлором: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трихлорфторметан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дихлордифторметан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трихлортрифторэтаны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дихлортетрафторэтаны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хлорпентафторэтан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2903 78 000 0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пергалогенированные производные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содержащие только фтор и хлор:</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2903 79 110 0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метана, этана или пропана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содержащие только фтор и бром: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2903 79 210 0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метана, этана или пропана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циклановых, цикленовых или циклотерпеновых углеводородов: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–1,2,3,4,5,6-гексахлорциклогексан (ГХГ (ISO)), включая линдан (ISO,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альдрин (ISO), хлордан (ISO) и гептахлор (ISO)</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1,2-дибром-4-(1,2-дибромэтил) циклогексан; тетрабромциклооктаны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ароматических углеводородов: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хлорбензол, о-дихлорбензол и п-дихлорбензол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гексахлорбензол (ISO) и ДДТ (ISO) (клофенотан (INN), 1,1,1-трихлор-2,2-бис(п-хлорфенил)этан)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2,3,4,5,6-пентабромэтилбензол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сульфогруппы, их соли и сложные этиловые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нитро-</w:t>
            </w:r>
          </w:p>
          <w:p>
            <w:pPr>
              <w:spacing w:after="20"/>
              <w:ind w:left="20"/>
              <w:jc w:val="both"/>
            </w:pPr>
            <w:r>
              <w:rPr>
                <w:rFonts w:ascii="Times New Roman"/>
                <w:b w:val="false"/>
                <w:i w:val="false"/>
                <w:color w:val="000000"/>
                <w:sz w:val="20"/>
              </w:rPr>
              <w:t>
или только нитрозогруппы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трихлорнитрометан (хлорпикрин)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ациклические 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моноспирты насыщенные: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метанол (спирт метиловый)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пропан-1-ол (спирт пропиловый) и пропан-2-ол (спирт изопропиловый)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бутан-1-ол (спирт н-бутиловый)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бутанолы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2905 14 100 0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2-метилпропан-2-ол (трет-бутиловый спирт)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октанол (спирт октиловый) и его изомеры: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2905 16 200 0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октан-2-ол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2905 17 000 0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додекан-1-ол (спирт лауриловый), гексадекан-1-ол (спирт цетиловый) и октадекан-1-ол (спирт стеариловый)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моноспирты ненасыщенные: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спирты ациклические терпеновые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2905 29 100 0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аллиловый спирт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этиленгликоль (этандиол)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пропиленгликоль (пропан-1,2-диол)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бутан-1,3-диол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2905 39 250 0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бутан-1,4-диол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2,4,7,9-тетраметилдек-5-ин-4,7-диол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полиспирты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2-этил-2-(гидроксиметил) пропан-1,3-диол (триметилолпропан)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пентаэритрит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маннит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D-глюцит (сорбит):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водном растворе: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2 мас. % или менее D-маннита в пересчете на содержание D-глюцита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2 мас. % или менее D-маннита в пересчете на содержание D-глюцита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глицерин: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синтетический из пропилена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сульфированные, нитрованные или нитрозированные производные ациклических спиртов: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2905 51 000 0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этхлорвинол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2905 59 910 0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2,2-бис(бромметил)пропандиол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циклические 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циклоалкановые, циклоалкеновые или циклотерпеновые: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ментол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циклогексанол, метилциклогексанолы и диметилциклогексанолы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стерины и инозиты: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стерины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2906 13 900 0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инозиты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ароматические: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 бензиловый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Фенолы; фенолоспирты: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монофенолы: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 (гидроксибензол)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крезолы и их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октилфенол, нонилфенол и их изомеры;</w:t>
            </w:r>
          </w:p>
          <w:p>
            <w:pPr>
              <w:spacing w:after="20"/>
              <w:ind w:left="20"/>
              <w:jc w:val="both"/>
            </w:pPr>
            <w:r>
              <w:rPr>
                <w:rFonts w:ascii="Times New Roman"/>
                <w:b w:val="false"/>
                <w:i w:val="false"/>
                <w:color w:val="000000"/>
                <w:sz w:val="20"/>
              </w:rPr>
              <w:t>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нафтолы и их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2907 15 100 0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1-нафтол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ксиленолы и их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полифенолы; фенолоспирты: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гидрохинон (хинол)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4,4-изопропилидендифенол (бисфенол А, дифенилолпропан)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фенолов или фенолоспиртов: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галогеногруппы, и их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пентахлорфенол (ISO)</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 (ISO)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2908 92 000 0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4,6-динитро-о-крезол (ДНОК (ISO))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2908 99 100 0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производные, содержащие только сульфогруппы, их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ациклические 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 диэтиловый простой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эфир простой трет-бутилэтиловый (этил-трет-бутиловый эфир, ETBE)</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циклоалкановые, циклоалкеновые или циклотерпеновые 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ароматические 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 дифениловый простой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2909 30 310 0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эфир пентабромдифениловый простой; 1,2,4,5-тетрабром-3,6-бис (пентабромфенокси) бензол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2909 30 350 0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1,2-бис (2,4,6-трибромфенокси)этан, для производства</w:t>
            </w:r>
          </w:p>
          <w:p>
            <w:pPr>
              <w:spacing w:after="20"/>
              <w:ind w:left="20"/>
              <w:jc w:val="both"/>
            </w:pPr>
            <w:r>
              <w:rPr>
                <w:rFonts w:ascii="Times New Roman"/>
                <w:b w:val="false"/>
                <w:i w:val="false"/>
                <w:color w:val="000000"/>
                <w:sz w:val="20"/>
              </w:rPr>
              <w:t>
акрилонитрилбутадиенстирола (ABS)</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эфироспирты 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2,2 -оксидиэтанол (диэтиленгликоль, дигликоль)</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этиленгликоля или диэтиленгликоля простые монобутиловые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этиленгликоля или диэтиленгликоля простые моноалкиловые</w:t>
            </w:r>
          </w:p>
          <w:p>
            <w:pPr>
              <w:spacing w:after="20"/>
              <w:ind w:left="20"/>
              <w:jc w:val="both"/>
            </w:pPr>
            <w:r>
              <w:rPr>
                <w:rFonts w:ascii="Times New Roman"/>
                <w:b w:val="false"/>
                <w:i w:val="false"/>
                <w:color w:val="000000"/>
                <w:sz w:val="20"/>
              </w:rPr>
              <w:t>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2909 49 110 0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2-(2-хлорэтокси) этанол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2909 49 800 0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эфирофенолы, эфироспиртофенолы 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2909 60 000 0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пероксиды спиртов, простых эфиров и кетонов 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Эпоксиды, эпоксиспирты, эпоксифенолы и эпоксиэфиры, содержащие в структуре трехчленное кольцо, 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оксиран (этиленоксид)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метилоксиран (пропиленоксид)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1-хлор-2,3-эпоксипропан (эпихлоргидрин)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диэлдрин (ISO,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Ацетали и полуацетали,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содержащие или не содержащие другую кислородсодержащую функциональную группу; полимеры альдегидов циклические; параформальдегид: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альдегиды ациклические, не содержащие другую кислородсодержащую функциональную группу: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этаналь (ацетальдегид)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бутаналь (бутиральдегид, нормальный изомер)</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альдегиды циклические, не содержащие другую кислородсодержащую функциональную группу: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бензальдегид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альдегидоспирты, альдегиды простых эфиров, альдегидофенолы и альдегиды, содержащие другую кислородсодержащую функциональную группу: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ванилин (4-гидрокси-3-метоксибензальдегид)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этилванилин (3-этокси-4-гидроксибензальдегид)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полимеры альдегидов циклические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2912 60 000 0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соединений товарной позиции 2912, галогенированные, сульфированные, нитрованные или нитрозированные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ациклические, не содержащие другую кислородсодержащую функциональную группу: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бутанон (метилэтилкетон)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4-метилпентан-2-он (метилизобутилкетон)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5-метилгексан-2-он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циклоалкановые, циклоалкеновые или циклотерпеновые, не содержащие другую кислородсодержащую функциональную группу: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циклогексанон и метилциклогексаноны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2914 23 000 0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иононы и метилиононы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ароматические, не содержащие другую кислородсодержащую функциональную группу: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фенилацетон (фенилпропан-2-он)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кетоноспирты и кетоноальдегиды: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2914 40 100 0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4-гидрокси-4-метилпентан-2-он (спирт диацетоновый)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кетонофенолы и кетоны, содержащие другую кислородсодержащую функциональную группу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хиноны: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антрахинон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1,4-нафтохинон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2914 70 000 0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муравьиная кислота, ее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муравьиная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муравьиной кислоты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муравьиной кислоты сложные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уксусная кислота и ее соли; уксусный ангидрид: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уксусный ангидрид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уксусной кислоты сложные: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этилацетат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винилацетат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н-бутилацетат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2915 36 000 0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диносеба (ISO) ацетат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моно-, ди- или трихлоруксусные, их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пропионовая кислота, ее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2915 60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масляные кислоты, валериановые кислоты, их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масляные кислоты, их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2915 60 110 0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1-изопропил-2,2-диметилтриметилендиизобутират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2915 60 900 0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валериановые кислоты, их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2915 70 000 0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пальмитиновая кислота, стеариновая кислота, их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ациклические монокарбоновые ненасыщенные, их ангидриды, галогенангидриды, пероксиды, пероксикислоты и производные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акриловая кислота и ее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акриловой кислоты сложные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метакриловая кислота и ее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метакриловой кислоты сложные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олеиновая, линолевая или линоленовая</w:t>
            </w:r>
          </w:p>
          <w:p>
            <w:pPr>
              <w:spacing w:after="20"/>
              <w:ind w:left="20"/>
              <w:jc w:val="both"/>
            </w:pPr>
            <w:r>
              <w:rPr>
                <w:rFonts w:ascii="Times New Roman"/>
                <w:b w:val="false"/>
                <w:i w:val="false"/>
                <w:color w:val="000000"/>
                <w:sz w:val="20"/>
              </w:rPr>
              <w:t>
кислоты, их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2916 16 000 0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бинапакрил (ISO)</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ундециловые кислоты, их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2916 19 400 0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кротоновая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циклоалкановые, циклоалкеновые или циклотерпеновые монокарбоновые, их ангидриды,галогенангидриды, пероксиды, пероксикислоты и их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ароматические монокарбоновые, их ангидриды, галогенангидриды, пероксиды, пероксикислоты и их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бензойная кислота, ее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пероксид бензоила и бензоилхлорид: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пероксид бензоила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бензоилхлорид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фенилуксусная кислота и ее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эфиры фенилуксусной кислоты сложные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ациклические поликарбоновые, их ангидриды, галогенангидриды, пероксиды, пероксикислоты и их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щавелевая кислота, ее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адипиновая кислота, ее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2917 13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азелаиновая кислота и себациновая кислота, их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себациновая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малеиновый ангидрид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малоновая кислота, ее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циклоалкановые, циклоалкеновые или циклотерпеновые поликарбоновые, их ангидриды, галогенангидриды, пероксиды,</w:t>
            </w:r>
          </w:p>
          <w:p>
            <w:pPr>
              <w:spacing w:after="20"/>
              <w:ind w:left="20"/>
              <w:jc w:val="both"/>
            </w:pPr>
            <w:r>
              <w:rPr>
                <w:rFonts w:ascii="Times New Roman"/>
                <w:b w:val="false"/>
                <w:i w:val="false"/>
                <w:color w:val="000000"/>
                <w:sz w:val="20"/>
              </w:rPr>
              <w:t>
пероксикислоты и их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ароматические поликарбоновые, их ангидриды, галогенангидриды, пероксиды, пероксикислоты и их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диоктилортофталаты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динонил- или дидецилортофталаты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ортофталевой кислоты сложные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2917 34 100 0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дибутилортофталаты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фталевый ангидрид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2917 36 000 0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терефталевая кислота и ее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2917 37 000 0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диметилтерефталат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сложный эфир или ангидрид тетрабромфталевой кислоты; бензол-1,2,4-трикарбоновая кислота; изофталоилдихлорид, содержащий 0,8 мас.% или менее терефталоилдихлорида; нафталин-1,4,5,8-тетракарбоновая кислота; тетрахлорфталевый ангидрид; 3,5-бис(метоксикарбонил)бензол-сульфонат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спиртовую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молочная кислота, ее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винная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винной кислоты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лимонной кислоты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2918 16 000 0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глюконовая кислота, ее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2918 18 000 0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хлорбензилат (ISO)</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холевая кислота, 3-a,12-a -дигидрокси- 5-b -холан-24-овая кислота (дезоксихолевая кислота), их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2,2-бис (гидроксиметил) пропионовая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2,2-дифенил-2-гидроксиуксусная кислота (бензиловая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фенольную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салициловая кислота и ее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o-ацетилсалициловая кислота, ее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сложные эфиры салициловой кислоты прочие и их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альдегидную или кетонную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2,4,5-Т (ISO) (2,4,5-трихлорфеноксиуксусная кислота), ее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2918 99 400 0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2,6-диметоксибензойная кислота; дикамба (ISO); феноксиацетат натрия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трис(2,3-дибромпропил)фосфат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эфиры тиофосфорные сложные (фосфоротиоаты) и их соли; их галогенированные, сульфированные, нитрованные или нитрозированные производные: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паратион (ISO) и паратионметил (ISO) (метилпаратион)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серной и угольной кислот сложные и их соли, их галогенированные, сульфированные, нитрованные или нитрозированные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 фосфористой кислоты диметиловый (диметилфосфит)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триметилфосфит (триметоксифосфин)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триэтилфосфит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диэтилфосфонат (диэтилгидрофосфит) (диэтилфосфит)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2920 90 850 0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соединения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 аминной функциональной группой: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моноамины ациклические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метиламин, ди- или триметиламин и их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1,1,3,3-тетраметилбутиламин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диэтиламин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2-(N,N-диэтиламин)этилхлорид гидрохлорид, 2-(N,N-диизопропиламин) этилхлорид гидрохлорид и 2-(N,N-диметиламин)этилхлорид гидрохлорид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полиамины ациклические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этилендиамин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гексаметилендиамин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 или полиамины циклоалкановые, циклоалкеновые или циклотерпеновые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циклогексиламин и циклогексилдиметиламин и их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циклогекс-1,3-илендиамин (1,3-диаминоциклогексан)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моноамины ароматические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анилин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анилина и их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толуидины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и его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1-нафтиламин (a?-нафтиламин), 2-нафтиламин (b?-нафтиламин)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амфетамин (INN), бензфетамин (INN), дексамфетамин (INN), этиламфетамин (INN), фенкамфамин (INN), лефетамин (INN), левамфетамин (INN), мефенорекс (INN) и фентермин (INN);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полиамины ароматические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 м-, п-фенилендиамин, диаминотолуолы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 м-, п-фенилендиамин, диаминотолуолы и их галогенированные, сульфированные, нитрованные и нитрозированные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2921 51 110 0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м-фенилендиамин чистотой 99 мас.% или более и содержащий: </w:t>
            </w:r>
          </w:p>
          <w:p>
            <w:pPr>
              <w:spacing w:after="20"/>
              <w:ind w:left="20"/>
              <w:jc w:val="both"/>
            </w:pPr>
            <w:r>
              <w:rPr>
                <w:rFonts w:ascii="Times New Roman"/>
                <w:b w:val="false"/>
                <w:i w:val="false"/>
                <w:color w:val="000000"/>
                <w:sz w:val="20"/>
              </w:rPr>
              <w:t>
- 1 мас.% или менее воды, - 200 мг/кг или менее о-фенилендиамина, и</w:t>
            </w:r>
          </w:p>
          <w:p>
            <w:pPr>
              <w:spacing w:after="20"/>
              <w:ind w:left="20"/>
              <w:jc w:val="both"/>
            </w:pPr>
            <w:r>
              <w:rPr>
                <w:rFonts w:ascii="Times New Roman"/>
                <w:b w:val="false"/>
                <w:i w:val="false"/>
                <w:color w:val="000000"/>
                <w:sz w:val="20"/>
              </w:rPr>
              <w:t>
- 450 мг/кг или менее п-фенилендиамина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2921 59 500 0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м-фениленбис(метиламин); 2,2 -дихлор-4,4 -метилендианилин;</w:t>
            </w:r>
          </w:p>
          <w:p>
            <w:pPr>
              <w:spacing w:after="20"/>
              <w:ind w:left="20"/>
              <w:jc w:val="both"/>
            </w:pPr>
            <w:r>
              <w:rPr>
                <w:rFonts w:ascii="Times New Roman"/>
                <w:b w:val="false"/>
                <w:i w:val="false"/>
                <w:color w:val="000000"/>
                <w:sz w:val="20"/>
              </w:rPr>
              <w:t>
4,4 -би-о-толуидин; 1,8-нафталиндиамин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аминоспирты, кроме соединений, содержащих более одного типа кислородсодержащих функциональных групп; их простые и сложные эфиры;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моноэтаноламин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диэтаноламин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триэтаноламин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2922 13 900 0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соли триэтаноламина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декстропропоксифен (INN)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N-этилдиэтаноламин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 –метилиминодиэтанол (N-метилдиэтаноламин)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2-(N,N-диизопропиламин) этанол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аминонафтолы и прочие аминофенолы, кроме соединений, содержащих более одного типа кислородсодержащих функциональных групп, их простые и сложные эфиры;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аминогидроксинафталин-сульфокислоты и их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аминоальдегиды, аминокетоны и аминохиноны, кроме соединений, содержащих более одного типа кислородсодержащих функциональных групп;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амфепрамон (INN), метадон (INN) и норметадон (INN);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аминокислоты, кроме соединений, содержащих более одного типа кислородсодержащих функциональных групп, и их сложные эфиры;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лизин и его сложные эфиры;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глутаминовая кислота и ее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антраниловая кислота и ее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тилидин (INN)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b-аланин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аминоспиртофенолы, аминокислотофенолы и аминосоединения прочие с кислородсодержащими функциональными группами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лецитины и фосфоаминолипиды прочие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карбоксамидную группу; соединения угольной кислоты, содержащие функциональную амидную группу: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амиды ациклические (включая карбаматы ациклические)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мепробамат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фторацетамид (ISO), монокротофос (ISO) и фосфамидон (ISO)</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амиды циклические (включая карбаматы циклические)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уреины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2-ацетамидобензойная кислота (N-ацетилантраниловая кислота) и ее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этинамат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лидокаин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карбоксимидную группу (включая сахарин и его соли), и соединения, содержащие функциональную иминную группу: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имиды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глутетимид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3,3, 4,4, 5,5, 6,6 -октабром-N,N -этилендифталимид;</w:t>
            </w:r>
          </w:p>
          <w:p>
            <w:pPr>
              <w:spacing w:after="20"/>
              <w:ind w:left="20"/>
              <w:jc w:val="both"/>
            </w:pPr>
            <w:r>
              <w:rPr>
                <w:rFonts w:ascii="Times New Roman"/>
                <w:b w:val="false"/>
                <w:i w:val="false"/>
                <w:color w:val="000000"/>
                <w:sz w:val="20"/>
              </w:rPr>
              <w:t>
N,N?-этиленбис(4,5-дибромгексагидро-3,6-ме анфталимид)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имины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хлордимеформ (ISO)</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нитрильную группу: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1-цианогуанидин (дициандиамид)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фенпропорекс (INN) и его соли; метадон (INN) - промежуточный продукт</w:t>
            </w:r>
          </w:p>
          <w:p>
            <w:pPr>
              <w:spacing w:after="20"/>
              <w:ind w:left="20"/>
              <w:jc w:val="both"/>
            </w:pPr>
            <w:r>
              <w:rPr>
                <w:rFonts w:ascii="Times New Roman"/>
                <w:b w:val="false"/>
                <w:i w:val="false"/>
                <w:color w:val="000000"/>
                <w:sz w:val="20"/>
              </w:rPr>
              <w:t>
(4-циано-2-диметиламино-4,4-дифенилбутан)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изофталонитрил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или азоксисоединения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2928 00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гидразина или гидроксиламина органические: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N,N-бис(2-метоксиэтил)гидроксиламин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другие азотсодержащие функциональные группы: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2929 10 000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изоцианаты: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2929 10 000 1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метилфенилендиизоцианаты (толуолдиизоционаты)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сероорганические: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тиокарбаматы и дитиокарбаматы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тиурам моно-, ди- или тетрасульфиды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2930 40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метионин: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метионин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каптафол (ISO) и метамидофос (ISO)</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цистеин и цистин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2930 90 160 0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цистеина или цистина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тиодигликоль (INN) (2,2'- тиодиэтанол)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DL-2-гидрокси-4-(метилтио)масляная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2,2'-тиодиэтилбис[3-(3,5-ди-трет-бутил-4-гидроксифенил)пропионат]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смесь изомеров, состоящая из 4-метил-2,6-бис(метилтио)-м-фенилендиамина и 2-метил-4,6-бис(метилтио) -м-фенилендиамина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2-(N,N-диэтиламин)этантиол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тетраметилсвинец и тетраэтилсвинец</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трибутилолова соединения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диметилметилфосфонат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метилфосфоноилдифторид (дифторангидрид метилфосфоновой кислоты)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метилфосфоноилдихлорид (дихлорангидрид метилфосфоновой кислоты)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(5-этил-2-метил-2-окси-1,3,2- диоксафосфинан-5-ил)метил метилметилфосфонат; бис[(5-этил-2-метил-2-окси-1,3,2-диоксафосинан-5-ил)метил]метилфосфонат; 2,4,6-трипропил-1,3,5,2,4,6-триоксатрифосфинан 2,4,6-триоксид; диметилпропилфосфонат; диэтилэтилфосфонат; натрий 3-(тригидроксисилил)пропилметил-фосфонат; смеси, состоящие главным образом из метилфосфоновой кислоты и(аминоиминометил)мочевины (в соотношении 50:50)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кислорода: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фурановое кольцо (гидрированное или негидрированное):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тетрагидрофуран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2-фуральдегид (фурфурол)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спирты фурфуриловый и тетрагидрофурфуриловый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лактоны: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фенолфталеин; 1-гидрокси-4-[1-(4-гидрокси-3-метоксикарбо ил-1-нафтил)-3-оксо-1Н,3Н-бензо[де] изохромeн-1-ил]-6-октадецилокси-2-нафтойная кислота; 3'-хлор-6'-циклогексиламиноспиро[изобензо-</w:t>
            </w:r>
          </w:p>
          <w:p>
            <w:pPr>
              <w:spacing w:after="20"/>
              <w:ind w:left="20"/>
              <w:jc w:val="both"/>
            </w:pPr>
            <w:r>
              <w:rPr>
                <w:rFonts w:ascii="Times New Roman"/>
                <w:b w:val="false"/>
                <w:i w:val="false"/>
                <w:color w:val="000000"/>
                <w:sz w:val="20"/>
              </w:rPr>
              <w:t>
уран-1(3Н),9'-ксантен]-3-он; 6'-(N-этил-п-толуидино)-2'-метилспиро [изобензофуран-1(3Н), 9'-ксантен]-3-он; метил-6-докосилокси-1-гидрокси-4-[1-(4-гидрокси-3-метил-1-фенантрил)-3-оксо-1Н,3Н-нафто[1,8-cd]пиран-1-ил]нафталин-2-карбоксилат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гамма-бутиролактон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изосафрол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1-(1,3-бензодиоксол-5-ил)пропан-2-он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пиперональ</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сафрол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тетрагидроканнабинолы (все изомеры)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пиразольное кольцо (гидрированное или негидрированное):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феназон (антипирин) и его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пропифеназон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фенилбутазон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имидазольное кольцо (гидрированное или негидрированное):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гидантоин и его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нафазолина гидрохлорид (INNM) и нафазолина нитрат (INNM); фентоламин (INN); толазолина гидрохлорид (INNM)</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пиридиновое кольцо(гидрированное или негидрированное):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пиридин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пиперидин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алфентанил (INN), анилеридин (INN), безитрамид (INN), бромазепам (INN), дифеноксин (INN), дифеноксилат (INN), дипипанон (INN), фентанил (INN), кетобемидон (INN), метилфенидат (INN), пентазоцин (INN), петидин (INN), петидин (INN) - промежуточный продукт А, фенциклидин (INN) (PCP), феноперидин (INN), пипрадрол (INN), пиритрамид (INN), пропирам (INN) и тримеперидин (INN);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ипрониазид (INN); кетобемидона гидрохлорид (INNM); пиридостигмина бромид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2,3,5,6-тетрахлорпиридин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2933 39 250 0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3,6-дихлорпиридин-2-карбоновая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2933 39 350 0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2-гидроксиэтиламмоний-3,6-дихлорпиридин-2-карбоксилат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2-бутоксиэтил (3,5,6-трихлор-2-пиридилокси)ацетат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2933 39 450 0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3,5-дихлор-2,4,6-трифторпиридин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фторксипир (ISO), сложный метиловый эфир</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2933 39 550 0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4-метилпиридин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хинолиновую или изохинолиновую кольцевую систему (гидрированную или негидрированную), без дальнейшей конденсации: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леворфанол (INN)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производные хинолина; производные хинолинкарбоновой кислоты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декстрометорфан (INN)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пиримидиновое кольцо (гидрированное или негидрированное) или пиперазиновое кольцо: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малонилмочевина (барбитуровая кислота) и ее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аллобарбитал (INN), амобарбитал (INN), барбитал (INN), буталбитал (INN), бутобарбитал, циклобарбитал (INN), метилфенобарбитал (INN), пентобарбитал (INN), фенобарбитал (INN), секбутабарбитал (INN), секобарбитал (INN) и винилбитал (INN);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фенобарбитал (INN), барбитал (INN) и их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производные малонилмочевины (барбитуровой кислоты);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лопразолам (INN), меклоквалон (INN), метаквалон (INN) и зипепрол (INN);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диазинон (ISO)</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1,4-диазобицикло[2,2,2]октан (триэтилендиамин)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триазиновое кольцо (гидрированное или негидрированное):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меламин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атразин (ISO); пропазин (ISO); симазин (ISO); гексагидро-1,3,5-тринитро-1,3,5триазин(гексоген,триметилентринитрамин)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метенамин (INN) (гексаметилентетрамин); 2,6-ди-трет-бутил-4-[4,6-бис(октилтио)-1,3,5-триазин-2-ил-амино]фенол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лактамы: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2933 71 000 0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6-гексанлактам (e?-капролактам)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2933 72 000 0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клобазам (INN) и метиприлон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2933 79 000 0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лактамы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алпразолам (INN), камазепам (INN), хлордиазепоксид (INN), клоназепам (INN), клоразепат (INN), делоразепам (INN), диазепам (INN), эстазолам (INN), этиллофлазепат (INN), флудиазепам (INN), флунитразепам (INN), флуразепам (INN), галазепам (INN), лоразепам (INN), лорметазепам (INN), мазиндол (INN), медазепам (INN), мидазолам (INN), ниметазепам (INN), нитразепам (INN), нордазепам (INN), оксазепам (INN), пиназепам (INN), празепам (INN), пировалерон (INN), темазепам (INN), тетразепам (INN) и триазолам (INN);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хлордиазепоксид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индол, 3-метилиндол (скатол), 6-аллил-6,7-дигидро-5Н-дибенз[с,е]азепин (азапетин), фениндамин (INN) и их соли; имипрамин гидрохлорид (INNМ)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2,4-ди-трет-бутил-6-(5-хлоробензотриазол-2-ил)фенол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2933 99 800 1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Бензимидазол-2-тиол(меркаптобензимидазол); моноазипины; диозипины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Hуклеиновые кислоты и их соли, определенного или неопределенного химического состава; гетероциклические соединения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тиазольное кольцо (гидрированное или негидрированное)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бензотиазольную кольцевую систему (гидрированную или негидрированную), без дальнейшей конденсации: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ди(бензотиазол-2-ил)дисульфид; бензотиазол-2-тиол (меркаптобензотиазол)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фенотиазиновую кольцевую систему (гидрированную или негидрированную), без дальнейшей конденсации: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2934 30 100 0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тиэтилперазин (INN); тиоридазин (INN)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аминорекс (INN),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хлорпротиксен (INN); теналидин (INN) и его тартраты и малеаты; фуразолидон (INN); 7-аминоцефалоспорановая кислота; соли и сложные эфиры (6R,7R)-3-ацетоксиметил-7-[(R)-2-формилокси-2-фенилацетамидо]-8-оксо-5-тиа-1-азабицикло[4,2,0]окт-2-ен-2-карбоновой кислоты; 1-[2-(1,3-диоксан-2-ил)этил]-2-метилпиридин бромид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2934 99 600 1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хлорпротиксен (INN); теналидин (INN) и его тартраты и малеаты; фуразолидон (INN)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2935 00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2935 00 300 0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3-(1-[7-(гексадецилсульфониламино)-1Н-индол-3-ил]-3-оксо-1Н,3Н-нафто[1,8-cd]-пиран-1-ил)-N,N-диметил-1Н-индол-7-сульфонамид; метосулам (ISO)</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полипептидные гормоны, белковые гормоны и гликопротеиновые гормоны, их производные и структурные аналоги: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соматотропин, его производные и структурные аналоги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инсулин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стероидные гормоны, их производные и структурные аналоги: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кортизон, гидрокортизон, преднизон (дегидрокортизон) и преднизолон (дегидрогидрокортизон)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галогенированные производные кортикостероидных гормонов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эстрогены и прогестины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простагландины, тромбоксаны и лейкотриены, их производные и структурные аналоги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 природные или синтезированные, их соли, простые и сложные эфиры и прочие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рутозид (рутин) и его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гликозиды наперстянки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2938 90 300 0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глицирризиновая кислота и глицирризинаты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и прочие производные: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опия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выделенные из коры хинного дерева,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эфедрины и их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псевдоэфедрин (INN)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катин (INN)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норэфедрин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теофиллин и аминофиллин (теофиллинэтилендиамин)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фенетиллин (INN)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спорыньи ржи и их производные; соли этих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эргометрин (INN)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эрготамин (INN) и его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лизергиновая кислота и ее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органические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красящие вещества синтетические и препараты, изготовленные на их основе, указанные в примечании 3 к данной группе: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дисперсные и препараты, изготовленные на их основе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кислотные, предварительно металлизированные или неметаллизированные, и препараты, изготовленные на их основе; красители протравные и препараты, изготовленные на их основе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основные и препараты, изготовленные на их основе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прямые и препараты, изготовленные на их основе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кубовые (включая используемые в качестве пигментов) и препараты, изготовленные на их основе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3204 16 000 0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химически активные и препараты, изготовленные на их основе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3204 17 000 0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пигменты и препараты, изготовленные на их основе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 двух или более красящих веществ субпозиций 3204 11 – 3204 19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продукты синтетические, используемые в качестве оптических отбеливателей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лаки; препараты на основе цветных лаков, указанные в примечании 3 к данной группе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пигменты и препараты, изготовленные на основе диоксида титана: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80 мас.% или более диоксида титана в пересчете на сухое вещество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пигменты и препараты, изготовленные на основе соединений хрома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красящие вещества и препараты: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ультрамарин и препараты, изготовленные на его основе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литопон и прочие пигменты и препараты, изготовленные на основе сульфида цинка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магнетит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пигменты и препараты, изготовленные на основе соединений кадмия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неорганические продукты, используемые в качестве люминофоров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пигменты, готовые глушители стекла, готовые краски и аналогичные препараты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эмали и глазури стекловидные, ангобы (шликеры) и аналогичные препараты: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ангобы (шликеры)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глянцы жидкие и аналогичные препараты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фритта стекловидная и прочее стекло в порошке, гранулах или хлопьях: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3207 40 400 0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стекло в хлопьях длиной 0,1 мм или более, но не более 3,5 мм и толщиной 2 мкм или более, но не более 5 мкм; стекло в порошке или гранулах, содержащее 99 мас.% или более диоксида кремния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эфирные масла цитрусовых плодов: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апельсиновое: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3301 19 800 0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эфирные масла, кроме эфирных масел цитрусовых плодов: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мяты перечной (</w:t>
            </w:r>
            <w:r>
              <w:rPr>
                <w:rFonts w:ascii="Times New Roman"/>
                <w:b w:val="false"/>
                <w:i/>
                <w:color w:val="000000"/>
                <w:sz w:val="20"/>
              </w:rPr>
              <w:t>Mentha рiрerita</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 видов мяты: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гвоздичное, неролиевое и иланг-иланговое: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3301 29 310 0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3301 29 410 0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содержащее 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3301 29 710 0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гераниевое; жасминовое; ветиверии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3301 29 790 0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лавандовое или лавандиновое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терпеновые побочные продукты детерпенизации эфирных масел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экстрагированные эфирные масла: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лакрицы и хмеля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в прочих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хлопья, вафли, гранулы или порошки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водный раствор с содержанием алкил[оксиди(бензолсульфоната)] динатрия 30 мас.% или более, но не более 50 мас.%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неионогенные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поверхностно-активные средства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моющие и чистящие средства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поверхностно-активные средства: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водный раствор с содержанием алкилэтоксисульфатов 30 мас.% или более, но не более 60 мас.% и алкиламиноксидов 5 мас.% или более, но не более 15 мас.%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моющие и чистящие средства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нефть или нефтепродукты, полученные из битуминозных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не в качестве основного компонента 70 мас.% или более нефти или нефтепродуктов, полученных из битуминозных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чистящие пасты и порошки и прочие чистящие средства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искусственный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коллоидный или полуколлоидный: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графит коллоидный в виде суспензии в масле; графит полуколлоидный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пасты углеродистые для электродов и аналогичные пасты для футеровки печей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талловое, рафинированное или нерафинированное: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неочищенное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Щелок, остающийся при изготовлении древесной массы, концентрированный или неконцентрированный, обессахаренный или необессахаренный, химически обработанный или необработанный, включая сульфонаты лигнина, кроме таллового масла товарной позиции 3803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живичный, древесный или сульфатный и масла терпеновые прочие, получаемые путем перегонки или другой обработки древесины хвойных пород; дипентен неочищенный; скипидар сульфитный и пара-цимол неочищенный прочий; масло сосновое, содержащее альфа-терпинеол в качестве главного компонента: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скипидар живичный, древесный или сульфатный: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скипидар живичный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скипидар древесный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скипидар сульфатный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сосновое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и смоляные кислоты, их производные; спирт канифольный и масла канифольные; переплавленные смолы: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канифоль и смоляные кислоты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канифоли, смоляных кислот или производных канифоли или смоляных кислот, кроме солей аддуктов канифоли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сложноэфирные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древесный; масла, полученные из древесного дегтя; креозот древесный; нафта древесная; пек растительный; пек пивоваренный и аналогичные продукты на основе канифоли, смоляных кислот или растительного пека: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деготь древесный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инсектициды: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пиретроидов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хлорированных углеводородов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карбаматов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фосфорорганических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фунгициды: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неорганические: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препараты на основе соединений меди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дитиокарбаматов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бензимидазолов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диазолов или триазолов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диазинов или морфолинов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гербициды, противовсходовые средства и регуляторы роста растений: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гербициды: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феноксифитогормонов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триазинов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амидов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3808 93 170 0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карбаматов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производных динитроанилина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производных карбамида, урацила или сульфонилкарбамида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противовсходовые средства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регуляторы роста растений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средства дезинфицирующие: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четвертичных аммониевых солей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галогенированных соединений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родентициды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крахмалистых веществ: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таких веществ менее 55 мас.%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таких веществ 55 мас.% или более, но менее 70 мас.%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таких веществ 70 мас.% или более, но менее 83 мас.%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таких веществ 83 мас. %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травления металлических поверхностей; флюсы и препараты вспомогательные прочие для низкотемпературной пайки, высокотемпературной пайки или для сварки; порошки и пасты для низкотемпературной пайки, высокотемпературной пайки или для сварки, состоящие из металла и прочих материалов; материалы, используемые в качестве сердечников или покрытий для сварочных электродов или прутков: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для травления металлических поверхностей; порошки и пасты для низкотемпературной пайки, высокотемпературной пайки или для сварки, состоящие из металла и прочих материалов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материалы, используемые в качестве сердечников или покрытий для сварочных электродов и прутков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Антидетонаторы, антиоксиданты, ингибиторы смолообразования, загустители,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антидетонаторы: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соединений свинца: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3811 11 100 0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тетраэтилсвинца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присадки к смазочным маслам: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нефть или нефтепродукты, полученные из битуминозных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ускорители вулканизации каучука готовые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3812 20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пластификаторы составные для каучука или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реакционная смесь, содержащая бензил-3-изобутирилокси-1-изопропил-2,2-диметилпропилфталат и бензил-3-изобутирилокси-2,2,4-триметилпентилфталат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антиоксиданты и стабилизаторы составные прочие для каучука или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антиоксиданты: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3812 30 210 0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олигомеров 1,2-дигидро-2,2,4-триметилхинолина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бутилацетата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Инициаторы реакций, ускорители реакций и катализаторы, в другом месте не поименованные или не включенные: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катализаторы на носителях: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активного компонента никель или его соединения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активного компонента драгоценные металлы или их соединения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катализатор в виде зерен, 90 мас.% или более которых имеют размер не более 10 мкм, состоящий из смеси оксидов на носителе из силиката магния, содержащий: </w:t>
            </w:r>
          </w:p>
          <w:p>
            <w:pPr>
              <w:spacing w:after="20"/>
              <w:ind w:left="20"/>
              <w:jc w:val="both"/>
            </w:pPr>
            <w:r>
              <w:rPr>
                <w:rFonts w:ascii="Times New Roman"/>
                <w:b w:val="false"/>
                <w:i w:val="false"/>
                <w:color w:val="000000"/>
                <w:sz w:val="20"/>
              </w:rPr>
              <w:t xml:space="preserve">
- 20 мас.% или более, но не более 35 мас.% меди и </w:t>
            </w:r>
          </w:p>
          <w:p>
            <w:pPr>
              <w:spacing w:after="20"/>
              <w:ind w:left="20"/>
              <w:jc w:val="both"/>
            </w:pPr>
            <w:r>
              <w:rPr>
                <w:rFonts w:ascii="Times New Roman"/>
                <w:b w:val="false"/>
                <w:i w:val="false"/>
                <w:color w:val="000000"/>
                <w:sz w:val="20"/>
              </w:rPr>
              <w:t>
- 2 мас.% или более, но не более 3 мас.% висмута, и кажущимся удельным весом 0,2 или более, но не более 1,0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катализатор, состоящий из этилтрифенилфосфонийацетата, в виде раствора в метаноле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огнеупорные, растворы строительные, бетоны и аналогичные составы, кроме товаров товарной позиции 3801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Алкилбензолы смешанные и алкилнафталины смешанные, кроме продуктов товарной позиции 2707 или 2902: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3817 00 500 0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алкилбензол линейный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 легированный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монокарбоновые жирные кислоты; кислотные масла после рафинирования; промышленные жирные спирты: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монокарбоновые жирные кислоты; кислотные масла после рафинирования: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стеариновая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олеиновая кислота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жирные кислоты таллового масла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дистиллированные жирные кислоты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жирнокислотный дистиллят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3823 70 000 0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жирные спирты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связующие вещества для производства литейных форм или литейных стержней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карбиды металлов неагломерированные, смешанные между собой или с другими металлическими связующими веществами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добавки готовые для цементов, строительных растворов или бетонов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неогнеупорные строительные растворы и бетоны: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3824 50 100 0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бетон, готовый для заливки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сорбит, кроме сорбита субпозиции 2905 44: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содержащем 2 мас.% или менее D-маннита в пересчете на содержание D-глюцита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 мас.% или менее D-маннита в пересчете на содержание D-глюцита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содержащие галогенированные производные метана, этана или пропана: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хлорфторуглеводороды (ХФУ), содержащие или не содержащие гидрохлорфторуглеводороды (ГХФУ), перфторуглеводороды (ПФУ) или гидрофторуглеводороды (ГФУ)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cодержащие бромхлордифторметан, бромтрифторметан или дибромтетрафторэтаны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гидробромфторуглеводороды (ГБФУ)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гидрохлорфторуглеводороды (ГХФУ), содержащие или не содержащие перфторуглеводороды (ПФУ) или гидрофторуглеводороды (ГФУ), но не содержащие хлорфторуглеводороды (ХФУ)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тетрахлорид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3824 76 000 0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1,1,1- трихлорэтан (метилхлороформ)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3824 77 000 0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бромметан (метилбромид) или бромхлорметан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3824 78 000 0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перфторуглеводороды (ПФУ) или гидрофторуглеводороды (ГФУ), но не содержащие хлорфторуглеводороды (ХФУ) или гидрохлорфторуглеводороды (ГХФУ)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 препараты, содержащие оксиран (этиленоксид), полибромбифенилы (ПББ), полихлорбифенилы (ПХБ), полихлортерфенилы (ПХТ) или трис(2,3-дибромпропил)фосфат: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оксиран (этиленоксид)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полихлорбифенилы (ПХБ), полихлортерфенилы (ПХТ) или полибромбифенилы (ПББ)</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трис(2,3-дибромпропил)фосфат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сульфонаты нефтяные, за исключением сульфонатов щелочных металлов, аммония или этаноламинов; тиофенированные сульфокислоты масел, полученных из битуминозных пород, и их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3824 90 150 0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иониты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газопоглотители для вакуумных приборов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3824 90 250 0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пиролигниты (например, кальция); тартрат кальция неочищенный; цитрат кальция неочищенный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кислоты нафтеновые, их соли, не растворимые в воде, и их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3824 90 350 0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составы антикоррозионные, содержащие амины в качестве активных составляющих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растворители и разбавители сложные неорганические для лаков и аналогичных продуктов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3824 90 450 0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составы, препятствующие образованию накипи, и аналогичные продукты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составы для гальванизации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3824 90 550 0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сложных моно-, ди- и три-эфиров жирных кислот и глицерина (эмульгаторы для жиров)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3824 90 580 0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пластыри никотиновые (трансдермальные системы), предназначенные для того, чтобы помочь курильщикам бросить курить</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продукты и составы, применяющиеся в фармакологии или хирургии: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3824 90 610 0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промежуточные продукты процесса производства антибиотиков, получаемые из Streptomyces tenebrarius при ферментации, высушенные или невысушенные, для использования в производстве лекарственных средств товарной позиции 3004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3824 90 620 0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промежуточные продукты производства солей монензина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3824 90 650 0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вспомогательные продукты для литейных производств (кроме продуктов подсубпозиции 3824 10 000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3824 90 700 0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составы огнезащитные, водозащитные и аналогичные защитные составы, применяемые в строительстве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3824 90 750 0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пластинка ниобата лития, нелегированная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смесь аминов, полученная из димерных жирных кислот, с средней молекулярной массой 520 или более, но не более 550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3824 90 850 0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3-(1-этил-1-метилпропил)изоксазол-5-иламин в виде раствора в толуоле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3824 90 870 0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смеси, состоящие главным образом из (5-этил-2-метил-2-окси-1,3,2-диоксафосфинан-5- ил)метил метилметилфосфоната и бис[(5-этил-2-метил-2-окси-1,3,2-диоксафосфинан-5-ил)метил]метилфосфоната, и смеси, состоящие главным образом из диметилметилфосфоната, оксирана и пентаоксида дифосфора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органические растворители: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галогенированные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растворы для травления металлов, гидравлические жидкости, тормозные жидкости и антифризы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отходы химической или смежных отраслей промышленности: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3825 61 000 0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преимущественно органические составляющие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железа щелочной для очистки газа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Биодизель и его смеси, не содержащие или содержащие менее 70 мас.% нефти или нефтепродуктов, полученных из битуминозных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моноалкиловые сложные эфиры жирных кислот, с содержанием сложных эфиров 96,5 об.% или более (FAMAE)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менее 0,94: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 линейный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0,94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полиэтилен в одной из форм, упомянутых в примечании 6б к данной группе, с удельным весом 0,958 или более при температуре 23 </w:t>
            </w:r>
            <w:r>
              <w:rPr>
                <w:rFonts w:ascii="Times New Roman"/>
                <w:b w:val="false"/>
                <w:i w:val="false"/>
                <w:color w:val="000000"/>
                <w:vertAlign w:val="superscript"/>
              </w:rPr>
              <w:t>0</w:t>
            </w:r>
            <w:r>
              <w:rPr>
                <w:rFonts w:ascii="Times New Roman"/>
                <w:b w:val="false"/>
                <w:i w:val="false"/>
                <w:color w:val="000000"/>
                <w:sz w:val="20"/>
              </w:rPr>
              <w:t>С, содержащий:</w:t>
            </w:r>
          </w:p>
          <w:p>
            <w:pPr>
              <w:spacing w:after="20"/>
              <w:ind w:left="20"/>
              <w:jc w:val="both"/>
            </w:pPr>
            <w:r>
              <w:rPr>
                <w:rFonts w:ascii="Times New Roman"/>
                <w:b w:val="false"/>
                <w:i w:val="false"/>
                <w:color w:val="000000"/>
                <w:sz w:val="20"/>
              </w:rPr>
              <w:t>
- 50 мг/кг или менее алюминия,</w:t>
            </w:r>
          </w:p>
          <w:p>
            <w:pPr>
              <w:spacing w:after="20"/>
              <w:ind w:left="20"/>
              <w:jc w:val="both"/>
            </w:pPr>
            <w:r>
              <w:rPr>
                <w:rFonts w:ascii="Times New Roman"/>
                <w:b w:val="false"/>
                <w:i w:val="false"/>
                <w:color w:val="000000"/>
                <w:sz w:val="20"/>
              </w:rPr>
              <w:t>
- 2 мг/кг или менее кальция,</w:t>
            </w:r>
          </w:p>
          <w:p>
            <w:pPr>
              <w:spacing w:after="20"/>
              <w:ind w:left="20"/>
              <w:jc w:val="both"/>
            </w:pPr>
            <w:r>
              <w:rPr>
                <w:rFonts w:ascii="Times New Roman"/>
                <w:b w:val="false"/>
                <w:i w:val="false"/>
                <w:color w:val="000000"/>
                <w:sz w:val="20"/>
              </w:rPr>
              <w:t>
- 2 мг/кг или менее хрома,</w:t>
            </w:r>
          </w:p>
          <w:p>
            <w:pPr>
              <w:spacing w:after="20"/>
              <w:ind w:left="20"/>
              <w:jc w:val="both"/>
            </w:pPr>
            <w:r>
              <w:rPr>
                <w:rFonts w:ascii="Times New Roman"/>
                <w:b w:val="false"/>
                <w:i w:val="false"/>
                <w:color w:val="000000"/>
                <w:sz w:val="20"/>
              </w:rPr>
              <w:t>
- 2 мг/кг или менее железа,</w:t>
            </w:r>
          </w:p>
          <w:p>
            <w:pPr>
              <w:spacing w:after="20"/>
              <w:ind w:left="20"/>
              <w:jc w:val="both"/>
            </w:pPr>
            <w:r>
              <w:rPr>
                <w:rFonts w:ascii="Times New Roman"/>
                <w:b w:val="false"/>
                <w:i w:val="false"/>
                <w:color w:val="000000"/>
                <w:sz w:val="20"/>
              </w:rPr>
              <w:t>
- 2 мг/кг или менее никеля,</w:t>
            </w:r>
          </w:p>
          <w:p>
            <w:pPr>
              <w:spacing w:after="20"/>
              <w:ind w:left="20"/>
              <w:jc w:val="both"/>
            </w:pPr>
            <w:r>
              <w:rPr>
                <w:rFonts w:ascii="Times New Roman"/>
                <w:b w:val="false"/>
                <w:i w:val="false"/>
                <w:color w:val="000000"/>
                <w:sz w:val="20"/>
              </w:rPr>
              <w:t>
- 2 мг/кг или менее титана, и</w:t>
            </w:r>
          </w:p>
          <w:p>
            <w:pPr>
              <w:spacing w:after="20"/>
              <w:ind w:left="20"/>
              <w:jc w:val="both"/>
            </w:pPr>
            <w:r>
              <w:rPr>
                <w:rFonts w:ascii="Times New Roman"/>
                <w:b w:val="false"/>
                <w:i w:val="false"/>
                <w:color w:val="000000"/>
                <w:sz w:val="20"/>
              </w:rPr>
              <w:t>
- 8 мг/кг или менее ванадия,</w:t>
            </w:r>
          </w:p>
          <w:p>
            <w:pPr>
              <w:spacing w:after="20"/>
              <w:ind w:left="20"/>
              <w:jc w:val="both"/>
            </w:pPr>
            <w:r>
              <w:rPr>
                <w:rFonts w:ascii="Times New Roman"/>
                <w:b w:val="false"/>
                <w:i w:val="false"/>
                <w:color w:val="000000"/>
                <w:sz w:val="20"/>
              </w:rPr>
              <w:t>
для производства сульфохлорированного полиэтилена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этилена с винилацетатом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иономерный полимер, состоящий из соли тройного сополимера этилена с изобутилакрилатом и метакриловой кислотой; А-В-А блок-сополимер полистирола, этиленбутиленового сополимера и полистирола, содержащий 35 мас.% или менее стирола, в одной из форм, упомянутых в примечании 6б к данной группе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пропилена или прочих олефинов в первичных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пропилена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А-В-А блок-сополимер полистирола, этиленбутиленового сополимера и полистирола, содержащий 35 мас.% или менее стирола, в одной из форм, упомянутых в примечании 6б к данной группе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полибут-1-ен, сополимер бут-1-ена и этилена, содержащий 10 мас.% или менее этилена, или смесь полибут-1-ена с полиэтиленом и/или полипропиленом, содержащая 10 мас.% или менее полиэтилена и/или 25 мас.% или менее полипропилена, в одной из форм, упомянутых в примечании 6б к данной группе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стирола в первичных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полистирол: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вспенивающийся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3903 19 000 1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фреоностойкий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стиролакрилонитрильные (SAN)</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акрилонитрилбутадиенстирольные (АBS)</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только стирола и аллилового спирта с ацетильным числом 175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полистирол бромированный, содержащий 58 мас.% или более, но не более 71 мас.% брома, в одной из форм, упомянутых в примечании 6б к данной группе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винилхлорида или прочих галогенированных олефинов в первичных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 не смешанный с другими компонентами: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3904 10 001 0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пастообразующая поливинилхлоридная эмульсионная смола (с содержанием влаги 0,2 мас.%; эмульгатора (соли алифатических и карбоновых кислот) 0,1 мас.%; щелочи 0,1 мас.%; винилхлорида 0,6 мас.%) для изготовления вспененного линолеума с химическим тиснением пенистого слоя и прозрачным слоем повышенной прочности (типа марок: пара-цимол "Инавил ЕП-724", "Инавил ЕП-705", "Сольвик 367HЦ")</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3904 10 009 1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пастообразующие поливинилхлоридные эмульсионные, микросуспензионные и поливинилхлоридэкстендер смолы с массой сульфатной золы не более 0,25 %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и винилацетата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полимеры винилиденхлорида: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винилиденхлорида и акрилонитрила в виде вспенивающихся гранул диаметром 4 мкм или более, но не более 20 мкм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фторполимеры: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политетрафторэтилен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поливинилфторид в одной из форм, упомянутых в примечании 6б к данной группе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фторэластомер FKM</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винилацетата или прочих сложных виниловых эфиров в первичных формах; прочие винильные полимеры в первичных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поливинилацетат: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cополимеры винилацетата: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поливиниловый, содержащий или не содержащий негидролизованные ацетатные группы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поливинилформаль в одной из форм, упомянутых в примечании 6б к данной группе, с молекулярной массой 10 000 или более, но не более 40 000 и содержащий: 9,5 мас.% или более, но не более 13 мас.% ацетильных групп в пересчете на винилацетат, и 5 мас.% или более, но не более 6,5 мас.% гидроксильных групп в пересчете на виниловый спирт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полимеры в первичных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поли[N-(3-гидроксиимино-1,1-диметилбутил)акриламид]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2-диизопропиламиноэтилметакрилата и децилметакрилата в виде раствора в N,N-диметилацетамиде, содержащего 55 мас.% или более сополимера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акриловой кислоты и 2-этилгексилакрилата, содержащий 10 мас.% или более, но не более 11 мас.% 2-этилгексилакрилата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акрилонитрила и метилакрилата, модифицированный полибутадиенакрилонитрилом (NBR)</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 полимеризации акриловой кислоты с алкилметакрилатом и небольшими количествами прочих мономеров для использования в качестве загустителя в производстве пастообразных печатных красок для текстиля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тройной сополимер метилакрилата, этилена и мономера, содержащего неконцевую карбоксильную группу как группу-заместитель, содержащий 50 мас.% или более метилакрилата, смешанный или не смешанный с кремнеземом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полиацетали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полиэфиры простые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полиэтиленгликоли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3907 20 200 1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гидроксильным числом не более 100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сополимер 1-хлор-2,3-эпоксипропана и оксида этилена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эпоксидные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3907 40 000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поликарбонаты: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3907 40 000 1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показателем текучести расплава не менее 9,0 г/10 мин, но не более 15 г/10 мин при температуре 250 </w:t>
            </w:r>
            <w:r>
              <w:rPr>
                <w:rFonts w:ascii="Times New Roman"/>
                <w:b w:val="false"/>
                <w:i w:val="false"/>
                <w:color w:val="000000"/>
                <w:vertAlign w:val="superscript"/>
              </w:rPr>
              <w:t>0</w:t>
            </w:r>
            <w:r>
              <w:rPr>
                <w:rFonts w:ascii="Times New Roman"/>
                <w:b w:val="false"/>
                <w:i w:val="false"/>
                <w:color w:val="000000"/>
                <w:sz w:val="20"/>
              </w:rPr>
              <w:t xml:space="preserve">C и нагрузке 1,2 кг или не менее 55 г/10 мин, но не более 70 г/10 мин при температуре 300 </w:t>
            </w:r>
            <w:r>
              <w:rPr>
                <w:rFonts w:ascii="Times New Roman"/>
                <w:b w:val="false"/>
                <w:i w:val="false"/>
                <w:color w:val="000000"/>
                <w:vertAlign w:val="superscript"/>
              </w:rPr>
              <w:t>0</w:t>
            </w:r>
            <w:r>
              <w:rPr>
                <w:rFonts w:ascii="Times New Roman"/>
                <w:b w:val="false"/>
                <w:i w:val="false"/>
                <w:color w:val="000000"/>
                <w:sz w:val="20"/>
              </w:rPr>
              <w:t>C и нагрузке 1,2 кг</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алкидные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полиэтилентерефталат: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имеющий характеристическую вязкость 78 мл/г или выше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3907 70 000 0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полилактид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полиэфиры сложные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ненасыщенные: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жидкие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полиэтиленнафталин-2,6-дикарбоксилат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 в первичных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полиамид-6, -11, -12, -6,6, -6,9, -6,10 или -6,12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карбамидные и тиокарбамидные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меламиновые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амино-альдегидные смолы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феноло-альдегидные смолы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полиуретан, сополимер 2,2'-(трет-бутилимино)диэтанола и 4,4'-метилендициклогексилдиизоцианата в виде раствора в N,N-диметилацетамиде с содержанием полимера 50 мас.%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 в первичных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их узлов и агрегатов)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силиконовые смолы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нефтяные, смолы кумароно-инденовые, политерпены, полисульфиды, полисульфоны и продукты прочие, указанные в примечании 3 к данной группе, в первичных формах, в другом месте не поименованные или не включенные: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нефтяные, кумароновые, инденовые или кумароно-инденовые и политерпены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конденсации или продукты полимеризации с перегруппировкой, химически модифицированные или немодифицированные: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полиокси-1,4-фениленсульфонил-1,4-фениленокси-1,4-фениленизопропилидин-1,4-фенилен в одной из форм, упомянутых в примечании 6б к данной группе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политио-1,4-фенилен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сополимер п-крезола и дивинилбензола в виде раствора в N,N-диметилацетамиде с содержанием полимера 50 мас.% или более; гидрированные сополимеры винилтолуола и a-метилстерина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и ее химические производные в первичных формах, в другом месте не поименованные или не включенные: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ацетаты целлюлозы: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3912 11 000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3912 11 000 1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сигаретных фильтров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нитраты целлюлозы (включая коллодии):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3912 20 110 0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коллодии и целлоидин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3912 20 900 0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целлюлозы простые: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карбоксиметилцеллюлоза и ее соли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3912 39 200 0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гидроксипропилцеллюлоза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целлюлозы сложные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кислота альгиновая, ее соли и сложные эфиры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 позиций 3901 – 3913, в первичных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из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этилена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стирола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винилхлорида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полимеров пропилена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конденсации или продуктов полимеризации с перегруппировкой, химически модифицированных или немодифицированных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полиприсоединения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шланги и их фитинги (например, соединения, колена, фланцы) из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оболочки искусственные (для колбасных изделий) из отвержденных протеинов или целлюлозных материалов: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отвержденных протеинов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целлюлозных материалов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шланги, жесткие: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пропилена: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винилхлорида: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 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шланги,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трубки и шланги, гибкие, выдерживающие давление до 27,6 МПа: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моторных транспортных средств товарных позиций 8701 – 8705, их узлов и агрегатов 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3917 32 000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неармированные или некомбинированные с другими материалами без фитингов: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3917 32 000 1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3917 32 000 2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неармированные или некомбинированные с другими материалами, фитингами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обработке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пластмасс, непористые и неармированные, неслоистые, без подложки и несоединенные аналогичным способом с другими материалами: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0,125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полиэтилена с удельным весом: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0,94: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пленка полиэтиленовая толщиной 20 мкм или более, но не более 40 мкм, для получения пленки фоторезиста, используемой в производстве полупроводниковых или печатных схем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3920 10 240 0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растягивающаяся пленка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0,94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0,125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синтетическая бумажная масса в виде влажных листов, полученная из несвязанных тонко разветвленных фибрилл полиэтилена, смешанная или несмешанная с волокнами целлюлозы в количестве не более 15 %, содержащая растворенный в воде поливиниловый спирт в качестве увлажняющего агента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пропилена: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0,10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биаксиально ориентированные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стирола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не менее 6 мас.% пластификаторов: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1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1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жесткие непластифицированные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гибкие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акриловых полимеров: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полиметилметакрилата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пленка толщиной не более 150 мкм из сополимера сложных эфиров акриловой и метакриловой кислот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поликарбонатов, алкидных смол, полиаллильных сложных эфиров или полиэфиров сложных прочих: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поликарбонатов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полиэтилентерефталата: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0,35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из полиэтилентерефталата толщиной 72 мкм или более, но не более 79 мкм, для производства гибких магнитных дисков; пленка из полиэтилентерефталата толщиной 100 мкм или более, но не более 150 мкм, для производства фотополимерных печатных пластин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пленка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0,35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ненасыщенных полиэфиров сложных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полиэфиров сложных прочих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целлюлозы или ее химических производных: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производных целлюлозы: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вулканизованного волокна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поливинилбутираля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полиамидов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амино-альдегидных смол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феноло-альдегидных смол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продуктов конденсации или продуктов полимеризации с перегруппировкой, химически модифицированных или немодифицированных: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полиимидный лист и полоса или лента, непокрытые или покрытые только пластмассой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продуктов полиприсоединения: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3920 99 520 0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лист из поливинилфторида; пленка из поливинилового спирта биаксиально ориентированная, содержащая 97 мас.% или более поливинилового спирта, без покрытия, толщиной не более 1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3920 99 530 0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мембраны ионообменные из фторированных пластмасс для использования в хлорщелочных электролизерах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из пластмасс,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пористые: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стирола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винилхлорида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полиуретанов: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гибкие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конденсации или полимеризации с перегруппировкой, химически модифицированных или немодифицированных: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полиэфиров сложных: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листы и плиты гофрированные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феноло-альдегидных смол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амино-альдегидных смол: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слоистых: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слоистых высокого давления с декорированной поверхностью с одной или обеих сторон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полиприсоединения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транспортировки или упаковки товаров из пластмасс; пробки, крышки, колпаки и другие укупорочные средства из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ящики, корзины и аналогичные изделия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сумки (включая конические):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поливинилхлорида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бутыли, бутылки, флаконы и аналогичные изделия: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не более 2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3923 30 101 0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не более 2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более 2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3923 30 901 0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более 2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крышки, колпаки и другие укупорочные средства: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колпаки и навинчивающиеся пробки для бутылок</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строительные из пластмасс, в другом месте не поименованные или не включенные: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резервуары, цистерны, баки и аналогичные емкости объемом более 300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и крепежные детали, предназначенные для постоянной установки в/или на дверях, окнах, лестницах, стенах или других частях зданий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магистральные, канальные и кабельные желоба для электрических цепей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3925 90 800 1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полиуретана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 виде пластин, листов или полос, или лент: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 каучуковый натуральный, подвулканизованный или неподвулканизованный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натуральный в других формах: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смокед-шитс (марка натурального каучука)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натуральный, технически специфицированный (TSNR)</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балата, гуттаперча, гваюла, чикл и аналогичные природные смолы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бутадиенстирольный (SBR); карбоксилированный бутадиенстирольный каучук (XSBR):</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каучук бутадиенстирольный, получаемый путем эмульсионной полимеризации (Е-SBR), в кипах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блок-сополимер бутадиена и стирола, получаемый путем полимеризации в растворе (SBS, термоэластопласт), в гранулах, крошке или порошке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каучук бутадиенстирольный, получаемый путем полимеризации в растворе (S-SBR), в кипах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бутадиеновый (BR)</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изобутиленизопреновый (бутилкаучук) (IIR); каучук галогенированный изобутиленизопреновый (CIIR или BIIR):</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изобутиленизопреновый (бутилкаучук) (IIR)</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хлоропреновый (хлорбутадиеновый) (CR):</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бутадиеннитрильный (NBR):</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4002 51 000 0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4002 60 000 0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изопреновый (IR)</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4002 70 000 0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этиленпропилендиеновый несопряженный (EРDM)</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4002 80 000 0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любого продукта товарной позиции 4001 с любым продуктом данной товарной позиции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4002 99 100 0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продукты, модифицированные посредством включения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регенерированный в первичных формах или в виде пластин, листов или полос, или лент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Невулканизованная резиновая смесь в первичных формах или в виде пластин, листов или полос, или лент: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резиновая смесь, наполненная техническим углеродом или диоксидом кремния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растворы; дисперсии прочие, кроме указанных в субпозиции 4005 10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 изделия (например, диски и кольца) из невулканизованной резины: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протекторные заготовки для восстановления шин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Вулканизованные резиновые нити и корд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полосы или ленты, прутки и профили фасонные из вулканизованной резины, кроме твердой резины: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пористой резины: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пластины, листы и полосы или ленты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непористой резины: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полов и маты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вулканизованной резины: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 или бельтинг, конвейерные: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армированные только металлом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армированные только текстильными материалами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ремни или бельтинг, приводные: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ребристые, с длиной наружной окружности более 60 см, но не более 180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кроме ребристых, с длиной наружной окружности более 60 см, но не более 180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ребристые, с длиной наружной окружности более 180 см, но не более 240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кроме ребристых, с длиной наружной окружности более 180 см, но не более 240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зубчатые приводные ремни с длиной наружной окружности более 60 см, но не более 150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4010 36 000 0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зубчатые приводные ремни с длиной наружной окружности более 150 см, но не более 198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топливная в виде бревен, поленьев, ветвей, вязанок хвороста или аналогичных видах; древесина в виде щепок или стружки; опилки и древесные отходы и скрап, неагломерированные или агломерированные в виде бревен, брикетов, гранул или аналогичных видах: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древесина в виде щепок или стружки: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опилки, древесные отходы и скрап, неагломерированные или агломерированные в виде бревен, брикетов, гранул или в аналогичных видах: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гранулы древесные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4401 39 100 0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опилки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обработанные краской, травителями, креозотом или другими консервантами: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дуба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ясеня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хвойных пород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не менее 15 см, но не более 24 см, длиной не менее 1 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более 24 см, длиной не менее 1 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4403 20 190 1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4403 20 190 9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не менее 15 см, но не более 24 см, длиной не менее 1 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более 24 см, длиной не менее 1 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4403 20 390 1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4403 20 390 9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4403 20 990 1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4403 20 990 9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 древесины тропических пород, указанных в примечании 2 к субпозициям данной группы: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тополя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березы: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бревна: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не менее 15 см, но не более 24 см, длиной не менее 1 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более 24 см, длиной не менее 1 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4403 99 590 1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4403 99 590 9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ясеня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осины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 обработанные строганием, шлифованием, имеющие или не имеющие торцевые соединения: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4409 10 180 0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лиственные: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пропитанные или не пропитанные смолами или другими органическими связующими веществами: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древесно-стружечные: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с ориентированной стружкой (OSB):</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необработанные или без дальнейшей обработки, кроме шлифования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или других одревесневших материалов с добавлением или без добавления смол или других органических веществ: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древесно-волокнистые средней плотности (MDF):</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5 мм, но не более 9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9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более 0,8 г/см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более 0,5 г/см</w:t>
            </w:r>
            <w:r>
              <w:rPr>
                <w:rFonts w:ascii="Times New Roman"/>
                <w:b w:val="false"/>
                <w:i w:val="false"/>
                <w:color w:val="000000"/>
                <w:vertAlign w:val="superscript"/>
              </w:rPr>
              <w:t>3</w:t>
            </w:r>
            <w:r>
              <w:rPr>
                <w:rFonts w:ascii="Times New Roman"/>
                <w:b w:val="false"/>
                <w:i w:val="false"/>
                <w:color w:val="000000"/>
                <w:sz w:val="20"/>
              </w:rPr>
              <w:t>, но не более 0,8 г/см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не более 0,5 г/см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панели фанерованные и аналогичные материалы из слоистой древесины: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фанера клееная прочая, состоящая исключительно из листов древесины (кроме бамбука), толщина каждого из которых не более 6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имеющая, по крайней мере, один наружный слой из древесины тропических пород, указанных в примечании 2 к субпозициям данной группы: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брусковые, многослойные и реечные столярные плиты: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по крайней мере, один наружный слой из древесины лиственных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по крайней мере, один слой из древесно-стружечной плиты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лиственных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прессованная в виде блоков, плит, брусьев или профилированных форм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4414 00 900 0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прочих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ящики, коробки, упаковочные клети или корзины, барабаны и аналогичная тара; кабельные барабаны: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ящики, коробки, упаковочные клети или корзины, барабаны и аналогичная тара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4415 10 900 0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кабельные барабаны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паллеты, поддоны и прочие погрузочные щиты; обечайки: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4415 20 200 0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паллеты или поддоны плоские; обечайки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4415 20 900 0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опалубка для бетонирования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Брусчатка, бордюрные камни и плиты для мощения из природного камня (кроме сланца)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обработанный (кроме сланца) для памятников или строительства, и изделия из него, кроме товаров товарной позиции 6801; кубики для мозаики и аналогичные изделия из природного камня (включая сланец) на основе или без основы; гранулы, крошка и порошок из природного камня (включая сланец), искусственно окрашенные: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или непрямоугольной (включая квадратную) формы, наибольшая грань которых может быть вписана в квадрат со стороной размером менее 7 см; гранулы, крошка и порошок, искусственно окрашенные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асфальта или аналогичных материалов (например, из нефтяного битума или каменноугольного пека):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аналогичные изделия из растительных волокон, соломы или стружки, щепы, частиц, опилок или других древесных отходов, агломерированных с цементом, гипсом или прочими минеральными связующими веществами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листы, панели, плитки и аналогичные изделия, без орнамента: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или армированные только бумагой или картоном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6809 19 000 0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цемента, бетона или искусственного камня, неармированные или армированные: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черепица, плиты, кирпичи и аналогичные изделия: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строительные блоки и кирпичи: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облегченного бетона (с основой из битой пемзы, гранулированного шлака и т.д.)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изделия: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сборные строительные блоки для строительства, включая жилищное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асбоцемента, из цемента с волокнами целлюлозы или из аналогичных материалов: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асбест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асбест: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гофрированные листы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листы, панели, плитки и аналогичные изделия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изделия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блоки углеродные для футеровки доменных печей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изделия: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магнезит, доломит или хромит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блоки, плитки и другие керамические изделия из кремнеземистой каменной муки (например, из кизельгура, триполита или диатомита) или из аналогичных кремнеземистых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элементов Mg, Ca или Cr, взятых отдельно или вместе, в пересчете на МgО, СаО или Сr</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кремнезема (SiO</w:t>
            </w:r>
            <w:r>
              <w:rPr>
                <w:rFonts w:ascii="Times New Roman"/>
                <w:b w:val="false"/>
                <w:i w:val="false"/>
                <w:color w:val="000000"/>
                <w:vertAlign w:val="subscript"/>
              </w:rPr>
              <w:t>2</w:t>
            </w:r>
            <w:r>
              <w:rPr>
                <w:rFonts w:ascii="Times New Roman"/>
                <w:b w:val="false"/>
                <w:i w:val="false"/>
                <w:color w:val="000000"/>
                <w:sz w:val="20"/>
              </w:rPr>
              <w:t>) или смеси или соединения этих продуктов: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93 мас.% или более кремнезема (SiO</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более 7 мас.%, но менее 45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кроме изделий из кремнеземистой каменной муки или аналогичных кремнеземистых пород:</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графита или других форм углерода, или смеси этих продуктов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или смеси или соединения глинозема с кремнеземом (SiO</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45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45 мас.% или более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25 мас.%, но не более 50 мас.% графита или других форм углерода, или их смеси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строительные, блоки для полов, камни керамические несущие или для заполнения балочных конструкций и аналогичные изделия из керамики: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кирпичи строительные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 дефлекторы, зонты над дымовыми трубами, части дымоходов, архитектурные украшения и прочие строительные детали из керамики: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черепица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керамические, трубопроводы изоляционные, водоотводы и фитинги труб</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неглазурованные; кубики керамические неглазурованные для мозаичных работ и аналогичные изделия, на основе или без нее: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или другой формы, наибольшая грань которых может быть вписана в квадрат со стороной менее 7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каменная керамика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6907 90 800 0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глазурованные; кубики керамические глазурованные для мозаичных работ и аналогичные изделия, на основе или без нее: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или другой формы, наибольшая грань которых может быть вписана в квадрат со стороной менее 7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 керамические желоба, чаны и аналогичные резервуары, используемые в сельском хозяйстве; керамические горшки, сосуды и аналогичные изделия, используемые для транспортировки или упаковки товаров: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керамические для лабораторных, химических или других технических целей: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стеклокерамики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блоки и кирпичи, используемые в строительстве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горячекатаный, неплакированный, без гальванического или другого покрытия: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с рельефным рисунком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протравленный,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7208 25 000 0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7208 26 000 0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7208 27 000 0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7208 36 000 0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7208 37 000 0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7208 38 000 0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7208 39 000 0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с рельефным рисунком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7208 51 200 1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прокатанный по четырем граням или в прямоугольном закрытом калибре, шириной не более 1250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7208 51 200 9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10 мм, но не более 15 мм, шириной: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- 2050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7208 51 980 0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2050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прокатанный по четырем граням или в прямоугольном закрытом калибре, шириной не более 1250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шириной: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- 2050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2050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прокатанный по четырем граням или в прямоугольном закрытом калибре, шириной не более 1250 мм и толщиной 4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7208 53 900 0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7208 90 800 0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холоднокатаный (обжатый в холодном состоянии), неплакированный, без гальванического или другого покрытия: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холодной прокатки (обжатия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7209 16 100 0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7209 16 900 0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7209 17 100 0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7209 17 900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7209 17 900 9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7209 18 100 0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7209 18 910 0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0,35 мм или более, но менее 0,5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7209 18 990 0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0,35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холодной прокатки (обжатия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7209 25 000 0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7209 26 100 0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7209 26 900 0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7209 27 100 0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7209 27 900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7209 27 900 9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7209 28 100 0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7209 28 900 0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7209 90 800 0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оловом: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свинцом, включая свинцово-оловянный сплав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электролитически оцинкованный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оксидами хрома или хромом и оксидами хрома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алюминием: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7210 61 000 0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алюминиево-цинковыми сплавами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окрашенный, лакированный или покрытый пластмассой: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и изделия с гальваническим или другим покрытием оксидами хрома или хромом и оксидами хрома, лакированные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неплакированный, без гальванического или другого покрытия: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прокатанный по четырем граням или в прямоугольном закрытом калибре, шириной более 150 мм и толщиной не менее 4 мм, не в рулонах и без рельефного рисунка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7211 14 000 0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7211 19 000 0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0,25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0,35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0,35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с гальваническим или другим покрытием: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оловом: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электролитически оцинкованный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оцинкованный иным способом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покрытый иным способом: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оксидами хрома или хромом и оксидами хрома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хромом или никелем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медью</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алюминием: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7212 50 610 0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гальваническим или другим покрытием алюминиево-цинковыми сплавами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железа или нелегированной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выемки, выступы, борозды или другие деформации, полученные в процессе прокатки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 диаметром менее 14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для армирования бетона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7213 91 410 0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0,06 мас.% или менее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7213 91 490 0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0,06 мас.%, но менее 0,25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7213 91 700 0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0,25 мас.% или более, но не более 0,75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0,75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0,25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кованые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выемки, выступы, борозды или другие деформации, полученные в процессе прокатки или скрученные после прокатки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0,25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7214 91 900 0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0,25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используемые для армирования бетона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круглого сечения прочие, диаметром: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- 80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80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круглого сечения, диаметром: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- 80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80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нелегированной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без дальнейшей обработки, кроме холодной деформации или отделки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деформации или отделки в холодном состоянии,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0,25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7215 50 110 0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прямоугольного (кроме квадратного) поперечного сечения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7215 50 800 0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0,25 мас.% или более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железа или нелегированной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швеллеры, двутавры или широкополочные двутавры, без дальнейшей обработки, кроме горячей прокатки, горячего волочения или экструдирования, высотой менее 80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 или тавровые профили, без дальнейшей обработки, кроме горячей прокатки, горячего волочения или экструдирования, высотой менее 80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угловые профили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тавровые профили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швеллеры, двутавры или широкополочные двутавры, без дальнейшей обработки, кроме горячей прокатки, горячего волочения или экструдирования, высотой 80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швеллеры: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80 мм или более, но не более 220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7216 31 900 0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более 220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двутавры: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80 мм или более, но не более 220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параллельными полками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7216 32 190 0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более 220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параллельными полками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широкополочные двутавры: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80 мм или более, но не более 180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7216 33 900 0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более 180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 или тавровые профили, без дальнейшей обработки, кроме горячей прокатки, горячего волочения или экструдирования, высотой 80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7216 40 100 0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угловые профили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7216 40 900 0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тавровые профили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без дальнейшей обработки, кроме горячей прокатки, горячего волочения или экструдирования,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7216 50 100 0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поперечным сечением, которое можно вписать в квадрат со стороной 80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без дальнейшей обработки, кроме холодной деформации или отделки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7216 61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полученные из плоского проката: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7216 61 100 0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угловые профили, швеллеры, С-, Z-, омега-образные или незамкнутые профили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7216 61 900 0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7216 69 000 0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холоднодеформированные или отделанные в холодном состоянии, полученные из плоского проката: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7216 91 100 0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профилированные (ребристые) листы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7216 91 800 0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7216 99 000 0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гальванического или другого покрытия, полированная или неполированная: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менее 0,8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0,8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7217 10 310 0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имеющая выемки, выступы, борозды или другие деформации, полученные в процессе прокатки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7217 10 390 0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менее 0,8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0,8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прочими недрагоценными металлами: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7217 30 410 0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покрытая медью</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7217 30 490 0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7217 90 500 0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7217 90 900 0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коррозионностойкая в слитках или прочих первичных формах; полуфабрикаты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квадратного поперечного сечения: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в рулонах: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не в рулонах: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7219 23 000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7219 24 000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4,75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содержащий: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0,35 мм, но менее 3 мм, содержащий: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0,35 мм, содержащий: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шириной не менее 215 мм, но не более 590 мм, толщиной не менее 0,18 мм, но не более 0,27 мм, содержащий не менее 3,5%, но не более 9,5%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7220 90 800 1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шириной не менее 215 мм, но не более 590 мм, толщиной не менее 0,18 мм, но не более 0,27 мм, содержащий не менее 3,5%, но не более 9,5%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7221 00 900 0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коррозионностойкой стали прочие; уголки, фасонные и специальные профили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горячей прокатки, горячего волочения или экструдирования: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80 мм или более, содержащие: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7222 11 110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7222 11 190 0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менее 80 мм, содержащие: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7222 11 810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7222 11 890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холодной деформации или отделки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80 мм или более, содержащие: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7222 20 110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7222 20 110 9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7222 20 190 0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25 мм или более, но менее 80 мм, содержащие: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7222 20 290 0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менее 25 мм, содержащие: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7222 20 310 0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7222 20 390 0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содержащие: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7222 20 810 0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7222 20 890 0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кованые, содержащие: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7222 30 510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7222 30 510 9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7222 30 970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7222 30 970 9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горячего волочения или экструдирования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холодной деформации или отделки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2,5 мас.% или более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28 мас.% или более, но не более 31 мас.% никеля и 20 мас.% или более, но не более 22 мас.% хрома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7223 00 190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7223 00 190 9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менее 2,5 мас.% никеля: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13 мас.% или более, но не более 25 мас.% хрома и 3,5 мас.% или более, но не более 6 мас.% алюминия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прочих легированных сталей, шириной 600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кремнистой электротехнической: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горячекатаный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холоднокатаный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в рулонах,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не в рулонах,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7225 40 150 1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7225 40 150 9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4,75 мм или более, но не более 10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менее 4,75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электролитически оцинкованный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оцинкованный иным способом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прочих легированных сталей, шириной менее 600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кремнистой электротехнической: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дальнейшей обработки, кроме горячей прокатки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быстрорежущей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инструментальной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4,75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4,75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холодной прокатки (обжатия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электролитически оцинкованный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оцинкованный иным способом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7226 99 700 0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прочих легированных сталей: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быстрорежущей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кремнемарганцовистой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0,0008 мас.% или более бора с содержанием любого другого элемента менее минимального количества, упомянутого в примечании 1е к данной группе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7227 90 500 0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0,9 мас.% или более, но не более 1,15 мас.% углерода, 0,5 мас.% или более, но не более 2 мас.% хрома и, если присутствует, не более 0,5 мас.% молибдена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7227 90 950 0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прочих легированных сталей прочие; уголки, фасонные и специальные профили, из прочих легированных сталей; прутки пустотелые для буровых работ из легированной или нелегированной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из быстрорежущей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7228 10 200 0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горячего волочения или экструдирования; горячекатаные, горячетянутые или экструдированные, без дальнейшей обработки, кроме плакирования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7228 10 500 0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кованые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7228 10 900 0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из кремнемарганцовистой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 горячекатаные по четырем граням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7228 20 910 0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дальнейшей обработки, кроме горячей прокатки, горячего волочения или экструдирования; горячекатаные, горячетянутые или экструдированные, без дальнейшей обработки, кроме плакирования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7228 20 990 0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 без дальнейшей обработки, кроме горячей прокатки, горячего волочения или экструдирования: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0,9 мас.% или более, но не более 1,15 мас.% углерода, 0,5 мас.% или более, но не более 2 мас.% хрома и, если присутствует, не более 0,5 мас.% молибдена: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7228 30 410 0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круглого сечения, диаметром 80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7228 30 490 0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круглого сечения, диаметром: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- 80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80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7228 30 700 0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прямоугольного (кроме квадратного) поперечного сечения, прокатанные по четырем граням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7228 30 890 0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ковки,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7228 40 100 0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7228 40 900 0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холодной деформации или отделки в холодном состоянии,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0,9 мас.% или более, но не более 1,15 мас.% углерода, 0,5 мас.% или более, но не более 2 мас.% хрома и, если присутствует, не более 0,5 мас.% молибдена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круглого сечения, диаметром: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7228 50 610 0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- 80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7228 50 690 0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80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7228 60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7228 60 200 0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7228 60 800 0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горячего волочения или экструдирования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7228 80 000 0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пустотелые для буровых работ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прочих легированных сталей: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кремнемарганцовистой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7229 90 500 0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0,9 мас.% или более, но не более 1,15 мас.% углерода, 0,5 мас.% или более, но не более 2 мас.% хрома и, если присутствует, не более 0,5 мас.% молибдена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7229 90 900 0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шпунтовые из черных металлов, сверленые или несверленые, перфорированные или неперфорированные, монолитные или изготовленные из сборных элементов; уголки, фасонные и специальные профили сварные, из черных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конструкции шпунтовые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из чугунного литья: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и трубки, используемые в системах, работающих под давлением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бесшовные, из черных металлов (кроме чугунного литья):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 </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168,3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 </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168,3 мм, но не более 406,4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 </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406,4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из стали с ударной вязкостью 2,5 кгс·м/см2 и более при температуре испытания -40 </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168,3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из стали с минимальным пределом текучести 758 МПа и более</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предназначенные для работы в среде, содержащей сероводород (H2S), из стали с минимальным пределом текучести 517 МПа и более, с высокогеpметичными резьбовыми соединениями</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с безмуфтовыми соединениями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168,3 мм, но не более 406,4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из стали с минимальным пределом текучести 758 МПа и более</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517 МПа и более, с высокогеpметичными резьбовыми соединениями</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с безмуфтовыми соединениями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339,7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406,4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508 мм 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железа или нелегированной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прецизионные трубы: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с нарезанной резьбой или на которые может быть нарезана резьба (газовые трубы):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оцинкованные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наружным диаметром: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168,3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168,3 мм, но не более 406,4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406,4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не более 168,3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168,3 мм, но не более 406,4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406,4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другой легированной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прямые и с равномерной толщиной стенки из легированной стали, содержащей не менее 0,9 мас.%, но не более 1,15 мас.% углерода, не менее 0,5 мас.%, но не более 2 мас.% хрома и, если присутствует, не более 0,5 мас.% молибдена, длиной: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4,5 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прецизионные трубы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прямые, с равномерной толщиной стенки из легированной стали, содержащей не менее 0,9 мас.%, но не более 1,15 мас.% углерода, не менее 0,5 мас.%, но не более 2 мас.% хрома и, если присутствует, не более 0,5 мас.% молибдена, длиной: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не более 168,3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168,3 мм, но не более 406,4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406,4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прямошовные, изготовленные методом дуговой сварки под флюсом: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временным сопротивлением разрыву (пределом прочности) 565 МПа (что соответствует 57,6 кгс/мм</w:t>
            </w:r>
            <w:r>
              <w:rPr>
                <w:rFonts w:ascii="Times New Roman"/>
                <w:b w:val="false"/>
                <w:i w:val="false"/>
                <w:color w:val="000000"/>
                <w:vertAlign w:val="subscript"/>
              </w:rPr>
              <w:t>2</w:t>
            </w:r>
            <w:r>
              <w:rPr>
                <w:rFonts w:ascii="Times New Roman"/>
                <w:b w:val="false"/>
                <w:i w:val="false"/>
                <w:color w:val="000000"/>
                <w:sz w:val="20"/>
              </w:rPr>
              <w:t>) и более</w:t>
            </w:r>
            <w:r>
              <w:rPr>
                <w:rFonts w:ascii="Times New Roman"/>
                <w:b w:val="false"/>
                <w:i w:val="false"/>
                <w:color w:val="000000"/>
                <w:vertAlign w:val="sub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временным сопротивлением разрыву (пределом прочности) 530 МПа (что соответствует 54 кгс/мм</w:t>
            </w:r>
            <w:r>
              <w:rPr>
                <w:rFonts w:ascii="Times New Roman"/>
                <w:b w:val="false"/>
                <w:i w:val="false"/>
                <w:color w:val="000000"/>
                <w:vertAlign w:val="superscript"/>
              </w:rPr>
              <w:t>2</w:t>
            </w:r>
            <w:r>
              <w:rPr>
                <w:rFonts w:ascii="Times New Roman"/>
                <w:b w:val="false"/>
                <w:i w:val="false"/>
                <w:color w:val="000000"/>
                <w:sz w:val="20"/>
              </w:rPr>
              <w:t>) и более и ударной вязкостью металла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-34 </w:t>
            </w:r>
            <w:r>
              <w:rPr>
                <w:rFonts w:ascii="Times New Roman"/>
                <w:b w:val="false"/>
                <w:i w:val="false"/>
                <w:color w:val="000000"/>
                <w:vertAlign w:val="superscript"/>
              </w:rPr>
              <w:t>0</w:t>
            </w:r>
            <w:r>
              <w:rPr>
                <w:rFonts w:ascii="Times New Roman"/>
                <w:b w:val="false"/>
                <w:i w:val="false"/>
                <w:color w:val="000000"/>
                <w:sz w:val="20"/>
              </w:rPr>
              <w:t>С и ниже</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пределом текучести 290 МПа (что соответствует 29,6 кгс/мм</w:t>
            </w:r>
            <w:r>
              <w:rPr>
                <w:rFonts w:ascii="Times New Roman"/>
                <w:b w:val="false"/>
                <w:i w:val="false"/>
                <w:color w:val="000000"/>
                <w:vertAlign w:val="superscript"/>
              </w:rPr>
              <w:t>2)</w:t>
            </w:r>
            <w:r>
              <w:rPr>
                <w:rFonts w:ascii="Times New Roman"/>
                <w:b w:val="false"/>
                <w:i w:val="false"/>
                <w:color w:val="000000"/>
                <w:sz w:val="20"/>
              </w:rPr>
              <w:t xml:space="preserve"> и выше,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утяжеляющей бетонной оболочкой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сварные прямошовные: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методом электроконтактной сварки токами высокой частоты (ТВЧ), наружным диаметром более 406,4 мм, но не более 530 мм, из стали с временным сопротивлением разрыву (пределом прочности) 530 МПа (что соответствует 54 кгс/мм</w:t>
            </w:r>
            <w:r>
              <w:rPr>
                <w:rFonts w:ascii="Times New Roman"/>
                <w:b w:val="false"/>
                <w:i w:val="false"/>
                <w:color w:val="000000"/>
                <w:vertAlign w:val="superscript"/>
              </w:rPr>
              <w:t>2</w:t>
            </w:r>
            <w:r>
              <w:rPr>
                <w:rFonts w:ascii="Times New Roman"/>
                <w:b w:val="false"/>
                <w:i w:val="false"/>
                <w:color w:val="000000"/>
                <w:sz w:val="20"/>
              </w:rPr>
              <w:t>) и более</w:t>
            </w:r>
            <w:r>
              <w:rPr>
                <w:rFonts w:ascii="Times New Roman"/>
                <w:b w:val="false"/>
                <w:i w:val="false"/>
                <w:color w:val="000000"/>
                <w:vertAlign w:val="superscript"/>
              </w:rPr>
              <w:t>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прямошовные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 (например, с открытым швом или сварные, клепаные или соединенные аналогичным способом), из черных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спиральношовные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спиральношовные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 насосно-компрессорные, используемые при бурении нефтяных или газовых скважин: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железа или нелегированной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прецизионные трубы с толщиной стенки: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2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с нарезанной резьбой или на которые может быть нарезана резьба (газовые трубы):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оцинкованные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наружным диаметром: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168,3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оцинкованные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7306 30 770 9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168,3 мм, но не более 406,4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другой легированной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прецизионные трубы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некруглого поперечного сечения: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квадратного или прямоугольного поперечного сечения: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толщиной стенки не более 2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толщиной стенки более 2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прочего некруглого поперечного сечения: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7306 90 000 9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(например, соединения, колена, сгоны), из черных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 литые: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нековкого чугуна: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в системах, работающих под давлением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ковкого чугуна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фланцы: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7307 21 000 9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снабженные резьбой: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7307 29 100 9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сварки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фланцы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наружным диаметром не более 609,6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колена и отводы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наружным диаметром более 609,6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колена и отводы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снабженные резьбой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сварки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металлических строительных лесов, опалубок, подпорных стенок или шахтной крепи: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панели, состоящие из двух стенок, изготовленных из гофрированного (ребристого) листа с изоляционным наполнителем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газов (кроме сжатого или сжиженного газа)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жидкостей: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облицовкой или теплоизоляцией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вместимостью:</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100 000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100 000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твердых веществ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вместимостью 50 л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вместимостью менее 50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банки консервные, закрываемые пайкой или отбортовкой: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банки, используемые для консервирования пищевых продуктов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банки, используемые для консервирования напитков: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7310 21 190 1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вместимостью не более 1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7310 21 190 9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 толщиной стенки: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0,5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- 0,5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толщиной стенки менее 0,5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толщиной стенки 0,5 мм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бесшовные: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рассчитанные на давление 165 бар или более, вместимостью:</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20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- 20 л или более, но менее 50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50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вместимостью:</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менее 1000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- 1000 л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канаты, плетеные шнуры, стропы и аналогичные изделия, из черных металлов, без электрической изоляции: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скрученная проволока, тросы и канаты: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максимальным размером поперечного сечения: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гальваническим покрытием или другим покрытием медно-цинковыми сплавами (латунь)</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скрученная проволока: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без покрытия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покрытием: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оцинкованная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канаты и тросы (включая канаты закрытой конструкции):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без покрытия или только оцинкованные, с максимальным размером поперечного сечения: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3 мм, но не более 12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12 мм, но не более 24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24 мм, но не более 48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48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 их части, из черных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шарнирные и их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роликовые: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для велосипедов и мотоциклов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7315 11 900 0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противоскольжения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плоскозвенные с распоркой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сварными звеньями: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материала с максимальным размером поперечного сечения 16 мм или менее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материала с максимальным размером поперечного сечения более 16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чертежные кнопки, рифленые гвозди, скобы (кроме включенных в товарную позицию 8305) и аналогичные изделия, из черных металлов, с головками или без головок из других материалов, кроме изделий с медными головками: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кнопки чертежные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холодноштампованные из проволоки: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гвозди в полосках или рулонах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гвозди из стали, содержащей 0,5 мас.% или более углерода, закаленные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7317 00 610 0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оцинкованные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7317 00 690 0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шипы противоскольжения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болты, гайки, глухари, ввертные крюки, заклепки, шпонки, шплинты, шайбы (включая пружинные) и аналогичные изделия, из черных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снабженные резьбой: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глухари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шурупы для дерева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крюки и кольца ввертные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самонарезающие: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винты с разреженными витками резьбы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и болты прочие, в комплекте с гайками или шайбами или без них: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винты с толщиной стержня не более 6 мм, выточенные из прутков, профилей или проволоки сплошного поперечного сечения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крепления конструкционных элементов железнодорожного пути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без головок:</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7318 15 300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7318 15 300 9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с пределом прочности на растяжение: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7318 15 410 0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менее 800 МПа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7318 15 490 0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- 800 МПа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головками: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винты с крестообразным шлицем: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винты с внутренним шестигранником: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7318 15 610 0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7318 15 690 0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болты с шестигранной головкой: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7318 15 700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7318 15 700 9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с пределом прочности на растяжение: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7318 15 810 0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менее 800 МПа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7318 15 890 0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- 800 МПа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гайки: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выточенные из прутков, профилей или проволоки сплошного поперечного сечения, с диаметром отверстия не более 6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7318 16 300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коррозионностойкой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7318 16 300 9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самостопорящиеся гайки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 внутренним диаметром: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более 12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7318 16 910 9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12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7318 19 000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7318 19 000 9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без резьбы: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пружинные и шайбы стопорные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7318 21 000 9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7318 22 000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7318 22 000 9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7318 23 000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заклепки: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7318 23 000 9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7318 24 000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шпонки и шплинты: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7318 24 000 9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7318 29 000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7318 29 000 9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радиаторы и их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7322 19 000 0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литые прочие из черных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нековкого чугуна: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7325 10 500 0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люки и клапанные коробки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7325 10 920 0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канализационных, водосточных и аналогичных систем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7325 10 990 0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ковкого чугуна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черных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кованые или штампованные, но без дальнейшей обработки: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проволоки, изготовленной из черных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небольшие клетки и вольеры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корзины проволочные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медная: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6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размером поперечного сечения более 0,5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размером поперечного сечения не более 0,5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никеля (купроникеля) или сплавов на основе меди, никеля и цинка (нейзильбера)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7408 29 000 0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и полосы или ленты медные, толщиной более 0,15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7409 19 000 0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цинка (латуни):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7409 29 000 0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олова (бронзы):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7409 39 000 0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никеля (купроникеля) или сплавов на основе меди, никеля и цинка (нейзильбера)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медных сплавов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медные: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7411 10 900 0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7411 21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7411 21 100 0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7411 21 900 0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никеля (купроникеля) или сплавов на основе меди, никеля и цинка (нейзильбера)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7411 29 000 0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медные для труб или трубок (например, муфты, колена, фланцы):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плетеные шнуры и аналогичные изделия из меди без электрической изоляции: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алюминиевые: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7604 10 100 9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 полые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алюминиевая: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7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7605 19 000 0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7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7605 29 000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7605 29 000 9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алюминиевые толщиной более 0,2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прямоугольные (включая квадратные):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нелегированного: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окрашенные, лакированные или покрытые пластмассой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толщиной: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3 мм, но менее 6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6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окрашенные, лакированные или покрытые пластмассой: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полосы для жалюзи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многослойные панели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толщиной: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3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полосы для жалюзи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3 мм, но менее 6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6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нелегированного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паровые или другие паропроизводящие котлы: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водотрубные производительностью более 45 т пара в час: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8402 12 000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водотрубные производительностью не более 45 т пара в час: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паропроизводящие котлы прочие, включая комбинированные: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вспомогательное оборудование для использования с котлами товарной позиции 8402 или 8403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для пароводяных или других паросиловых</w:t>
            </w:r>
          </w:p>
          <w:p>
            <w:pPr>
              <w:spacing w:after="20"/>
              <w:ind w:left="20"/>
              <w:jc w:val="both"/>
            </w:pPr>
            <w:r>
              <w:rPr>
                <w:rFonts w:ascii="Times New Roman"/>
                <w:b w:val="false"/>
                <w:i w:val="false"/>
                <w:color w:val="000000"/>
                <w:sz w:val="20"/>
              </w:rPr>
              <w:t>
установок</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пару и турбины паровые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8406 81 000 0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40 МВт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8406 82 000 0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мощностью не более 40 МВт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лопатки статора, роторы и их лопатки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8407 21 100 0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рабочим объемом цилиндров двигателя не более 325 см</w:t>
            </w:r>
            <w:r>
              <w:rPr>
                <w:rFonts w:ascii="Times New Roman"/>
                <w:b w:val="false"/>
                <w:i w:val="false"/>
                <w:color w:val="000000"/>
                <w:vertAlign w:val="superscript"/>
              </w:rPr>
              <w:t>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рабочим объемом цилиндров двигателя более 325 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8407 21 910 0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мощностью не более 30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8407 21 990 0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мощностью более 30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8407 29 000 0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не более 50 см</w:t>
            </w:r>
            <w:r>
              <w:rPr>
                <w:rFonts w:ascii="Times New Roman"/>
                <w:b w:val="false"/>
                <w:i w:val="false"/>
                <w:color w:val="000000"/>
                <w:vertAlign w:val="superscript"/>
              </w:rPr>
              <w:t>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50 см</w:t>
            </w:r>
            <w:r>
              <w:rPr>
                <w:rFonts w:ascii="Times New Roman"/>
                <w:b w:val="false"/>
                <w:i w:val="false"/>
                <w:color w:val="000000"/>
                <w:vertAlign w:val="superscript"/>
              </w:rPr>
              <w:t>3</w:t>
            </w:r>
            <w:r>
              <w:rPr>
                <w:rFonts w:ascii="Times New Roman"/>
                <w:b w:val="false"/>
                <w:i w:val="false"/>
                <w:color w:val="000000"/>
                <w:sz w:val="20"/>
              </w:rPr>
              <w:t>, но не более 250 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рабочим объемом цилиндров двигателя более 50 см</w:t>
            </w:r>
            <w:r>
              <w:rPr>
                <w:rFonts w:ascii="Times New Roman"/>
                <w:b w:val="false"/>
                <w:i w:val="false"/>
                <w:color w:val="000000"/>
                <w:vertAlign w:val="superscript"/>
              </w:rPr>
              <w:t>3</w:t>
            </w:r>
            <w:r>
              <w:rPr>
                <w:rFonts w:ascii="Times New Roman"/>
                <w:b w:val="false"/>
                <w:i w:val="false"/>
                <w:color w:val="000000"/>
                <w:sz w:val="20"/>
              </w:rPr>
              <w:t>, но не более 125 см</w:t>
            </w:r>
            <w:r>
              <w:rPr>
                <w:rFonts w:ascii="Times New Roman"/>
                <w:b w:val="false"/>
                <w:i w:val="false"/>
                <w:color w:val="000000"/>
                <w:vertAlign w:val="superscript"/>
              </w:rPr>
              <w:t>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рабочим объемом цилиндров двигателя более 125 см</w:t>
            </w:r>
            <w:r>
              <w:rPr>
                <w:rFonts w:ascii="Times New Roman"/>
                <w:b w:val="false"/>
                <w:i w:val="false"/>
                <w:color w:val="000000"/>
                <w:vertAlign w:val="superscript"/>
              </w:rPr>
              <w:t>3</w:t>
            </w:r>
            <w:r>
              <w:rPr>
                <w:rFonts w:ascii="Times New Roman"/>
                <w:b w:val="false"/>
                <w:i w:val="false"/>
                <w:color w:val="000000"/>
                <w:sz w:val="20"/>
              </w:rPr>
              <w:t>, но не более 250 см</w:t>
            </w:r>
            <w:r>
              <w:rPr>
                <w:rFonts w:ascii="Times New Roman"/>
                <w:b w:val="false"/>
                <w:i w:val="false"/>
                <w:color w:val="000000"/>
                <w:vertAlign w:val="superscript"/>
              </w:rPr>
              <w:t>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250 см</w:t>
            </w:r>
            <w:r>
              <w:rPr>
                <w:rFonts w:ascii="Times New Roman"/>
                <w:b w:val="false"/>
                <w:i w:val="false"/>
                <w:color w:val="000000"/>
                <w:vertAlign w:val="superscript"/>
              </w:rPr>
              <w:t>3</w:t>
            </w:r>
            <w:r>
              <w:rPr>
                <w:rFonts w:ascii="Times New Roman"/>
                <w:b w:val="false"/>
                <w:i w:val="false"/>
                <w:color w:val="000000"/>
                <w:sz w:val="20"/>
              </w:rPr>
              <w:t>, но не более 1000 см</w:t>
            </w:r>
            <w:r>
              <w:rPr>
                <w:rFonts w:ascii="Times New Roman"/>
                <w:b w:val="false"/>
                <w:i w:val="false"/>
                <w:color w:val="000000"/>
                <w:vertAlign w:val="superscript"/>
              </w:rPr>
              <w:t>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1000 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8407 34 300 1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автобусов, предназначенных для перевозки не менее 20 человек, включая водителя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8407 34 300 9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 с рабочим объемом цилиндров двигателя: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1500 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8407 34 910 1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автобусов, предназначенных для перевозки не менее 20 человек, включая водителя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8407 34 910 9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1500 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8407 90 800 0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мощностью не более 10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8407 90 900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мощностью более 10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8408 20 990 3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автобусов, предназначенных для перевозки не менее 20 человек, включая водителя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8408 20 990 8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рельсового транспорта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употреблении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 мощностью:</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кВт, но не более 30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30 кВт, но не более 50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50 кВт, но не более 100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 кВт, но не более 200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200 кВт, но не более 300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8408 90 650 9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8408 90 670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300 кВт, но не более 500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8408 90 670 9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500 кВт, но не более 1000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1000 кВт, но не более 5000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имеющие расходомеры или предусматривающие их установку: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8413 20 000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ручные, кроме насосов субпозиции 8413 11 или 8413 19: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топливные, масляные или для охлаждающей жидкости для двигателей внутреннего сгорания: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бетононасосы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возвратно-поступательные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гидравлические агрегаты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дозировочные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поршневые: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8413 50 610 0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силовые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роторные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гидравлические агрегаты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шестеренные: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8413 60 310 0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силовые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пластинчатые: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8413 60 610 0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силовые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8413 60 700 0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винтовые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центробежные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погружные: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одноступенчатые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многоступенчатые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герметичные центробежные для нагревательных систем и горячего водоснабжения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диаметром выпускного патрубка: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8413 70 350 0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8413 70 450 0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насосы канально-центробежные и насосы вихревые (с боковыми каналами)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насосы с радиальным потоком: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одноступенчатые: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единственным входным рабочим колесом: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8413 70 510 0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моноблочные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8413 70 650 0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количеством входных рабочих колес более одного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8413 70 750 0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многоступенчатые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насосы центробежные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одноступенчатые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многоступенчатые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прочие; подъемники жидкостей: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подъемники жидкостей: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использования в нефтяной промышленности: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8413 82 001 1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станки-качалки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8413 82 009 1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станки-качалки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подъемников жидкостей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вакуумные: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производстве полупроводников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роторные поршневые, насосы роторные со скользящими лопастями, насосы молекулярные (вакуумные) и насосы типа Рутс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8414 10 810 0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насосы диффузионные, криогенные и адсорбционные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ручные или ножные пневматические: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используемые в холодильном оборудовании: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0,4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мощностью не более 0,2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линейные (с линейным электрическим двигателем)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номинальной мощностью охлаждения (холодопроизводительностью) не более 0,16 кВт, определенной по методу ASHRAE</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0,4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герметичные или полугерметичные: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0,4 кВт, но не более 1,3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1,3 кВт, но не более 10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0,4 кВт и более, но не более 1,3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воздушные на колесных шасси, буксируемые: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производительностью не более 2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производительностью более 2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вентиляторы: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настольные, настенные, напольные, потолочные, для крыш или окон со встроенным электрическим двигателем мощностью не более 125 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вентиляторы осевые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вентиляторы центробежные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колпаки или шкафы вытяжные, наибольший горизонтальный размер которых не более 120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турбокомпрессоры: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одноступенчатые: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многоступенчатые: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компрессоры объемные возвратно-поступательные с избыточным рабочим давлением: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бар, производительностью:</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60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бар, производительностью:</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120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120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компрессоры объемные роторные: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одновальные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многовальные: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компрессоры винтовые: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оконного или настенного типа, в едином корпусе или "сплит-системы":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едином корпусе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"сплит-системы"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8415 20 000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для людей в моторных транспортных средствах: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8415 20 000 9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встроенной холодильной установкой и клапаном для переключения цикла охлаждение/нагрев (реверсивные тепловые насосы):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8415 81 009 0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встроенной холодильной установкой: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встроенной холодильной установки: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топочные для жидкого топлива: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имеющие в своем составе устройство автоматического управления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8416 10 900 0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топочные прочие, включая комбинированные: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для газа, моноблочные, включающие вентилятор и устройство управления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горелки комбинированные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топки механические, включая их механические колосниковые решетки, механические золоудалители и аналогичные устройства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промышленные или лабораторные, включая мусоросжигательные печи, неэлектрические: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горны и печи для обжига, плавки или иной термообработки руд, пиритных руд или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хлебопекарные, включая печи кондитерские: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туннельные печи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8417 20 900 0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8417 80 300 0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горны и печи для обжига керамических изделий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8417 80 500 0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горны и печи для обжига цемента, стекла или химических продуктов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8417 80 700 0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посудомоечные машины: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комбинированные холодильники-морозильники с раздельными наружными дверьми: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более 340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морозильники типа "ларь", емкостью не более 800 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испарители и конденсаторы, кроме используемых в бытовых холодильниках: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конденсаторы ребристо-трубного типа, с количеством охлаждающих контуров не более двух, с длиной конденсатора (без учета соединительных трубчатых элементов) не менее 1300 мм, но не более 1360 мм и шириной (без учета крепежных деталей) не более 650 мм, с расположением изогнутых (полукруглых) участков теплообменной трубки и проволочных элементов вдоль наибольшей стороны конденсатора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жаpенье, дистилляция, ректификация, стерилизация, пастеризация, пропаривание, сушка, выпаривание, конденсиpование или охлаждение, за исключением машин и оборудования, используемых в бытовых целях; водонагреватели безынеpционные или тепловые водяные аккумуляторы, неэлектрические: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безынерционные водонагреватели или тепловые водяные аккумуляторы, неэлектрические: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безынерционные газовые водонагреватели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сушилки: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8419 32 000 0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древесины, целлюлозы, бумаги или картона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для дистилляции или ректификации: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8419 60 000 0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сжижения воздуха или газов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агрегаты и оборудование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градирни и аналогичные установки для прямого охлаждения (без разделительной стенки) с помощью циркулирующей воды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установки для вакуумного осаждения металла из паровой фазы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8419 90 150 0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стерилизаторов подсубпозиции 8419 20 000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Каландры или другие валковые машины, кроме машин для обработки металла или стекла, и валки для них: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каландры или другие валковые машины: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валки: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8420 91 100 0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чугунного литья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 и устройства для фильтрования или очистки жидкостей или газов: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8421 19 200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центрифуги, используемые в лабораториях: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устройства для фильтрования или очистки жидкостей: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фильтрования или очистки воды: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устройства для фильтрования или очистки газов: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воздушные фильтры для двигателей внутреннего сгорания: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и устройства для фильтрования или очистки воздуха: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 сбором отходов прядильного производства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и устройства для фильтрования или очистки прочих газов: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посредством каталитического процесса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8421 99 000 2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оборудования и устройств для фильтрования или очистки жидкостей или газов, предназначенных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бытовые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8422 20 000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мойки или сушки бутылок или других емкостей: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8422 30 000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газирования напитков: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упаковки или обертки (включая оборудование, обертывающее товар с термоусадкой упаковочного материала) прочее: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обертки товара на поддонах полимерной пленкой производительностью не менее 70 поддонов в час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групповой упаковки, обертывающее товар с термоусадкой упаковочного материала, производительностью не менее 30 упаковочных единиц в минуту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упаковки рулонов, имеющих диаметр не менее 600 мм, но не более 1500 мм и ширину не менее 300 мм, но не более 3200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упаковки пустых бумажных мешков на поддонах пластмассовой лентой шириной не более 16 мм, количеством не более 3500 шт на одном поддоне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для непрерывного взвешивания изделий на конвейерах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отрегулированные на постоянную массу, и весы, загружающие груз определенной массы в емкость или контейнер, включая весы бункерные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взвешивания прочее: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массой взвешивания не более 30 кг:</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контроля массы и устройства контрольные автоматические, срабатывающие при достижении предварительно заданной массы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8423 81 300 0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взвешивания и маркировки предварительно упакованных товаров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массой взвешивания более 30 кг, но не более 5000 кг:</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контроля массы и устройства контрольные автоматические, срабатывающие при достижении предварительно заданной массы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8423 90 000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разновесы для весов всех типов; части оборудования для взвешивания: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8423 90 000 1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оборудования для взвешивания (кроме частей оборудования, указанного в позициях 8423 10, 8423 81 500 0, и частей мостовых весов подсубпозиции 8423 89 000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пульверизаторы и аналогичные устройства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пароструйные или пескоструйные и аналогичные метательные устройства: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устройства для мойки водой со встроенным двигателем: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8424 30 010 0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нагревательным устройством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работающие от сжатого воздуха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механические устройства для мойки автомобилей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подъемные и подъемники, кроме скиповых подъемников; лебедки и кабестаны; домкраты: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тали подъемные и подъемники (кроме скиповых подъемников или подъемников, используемых для подъема транспортных средств):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электрического двигателя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лебедки; кабестаны: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электрического двигателя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приводом от поршневых двигателей внутреннего сгорания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лебедки шахтных подъемных установок надшахтного размещения; лебедки, специально предназначенные для подземных работ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домкраты; подъемники, используемые для поднятия транспортных средств: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стационарные гаражные подъемники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домкраты и подъемники гидравлические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мостовые, козловые, мостовые перегружатели, фермы подъемные подвижные и погрузчики портальные: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краны мостовые на неподвижных опорах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8426 12 000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фермы подъемные подвижные на колесном ходу и погрузчики портальные: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8426 12 000 1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погрузчики портальные на колесном ходу грузоподъемностью не более 60 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башенные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портальные или стреловые на опоре: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краны портальные (контейнерные перегружатели) на рельсовом ходу грузоподъемностью не более 80 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самоходные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колесном ходу: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грузоподъемностью 75 т 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грузоподъемностью менее 75 т, предназначенные для работы при температуре окружающего воздуха </w:t>
            </w:r>
          </w:p>
          <w:p>
            <w:pPr>
              <w:spacing w:after="20"/>
              <w:ind w:left="20"/>
              <w:jc w:val="both"/>
            </w:pPr>
            <w:r>
              <w:rPr>
                <w:rFonts w:ascii="Times New Roman"/>
                <w:b w:val="false"/>
                <w:i w:val="false"/>
                <w:color w:val="000000"/>
                <w:sz w:val="20"/>
              </w:rPr>
              <w:t xml:space="preserve">
–50 </w:t>
            </w:r>
            <w:r>
              <w:rPr>
                <w:rFonts w:ascii="Times New Roman"/>
                <w:b w:val="false"/>
                <w:i w:val="false"/>
                <w:color w:val="000000"/>
                <w:vertAlign w:val="superscript"/>
              </w:rPr>
              <w:t>0</w:t>
            </w:r>
            <w:r>
              <w:rPr>
                <w:rFonts w:ascii="Times New Roman"/>
                <w:b w:val="false"/>
                <w:i w:val="false"/>
                <w:color w:val="000000"/>
                <w:sz w:val="20"/>
              </w:rPr>
              <w:t>С и ниже</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телескопической стрелой и приспособлением захвата контейнеров сверху грузоподъемностью не более 45 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монтажа на дорожных автотранспортных средствах: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краны гидравлические, предназначенные для загрузки и разгрузки транспортных средств: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машины и механизмы подъемные, предназначенные для установки на 4-гусеничных машинах с двумя ведущими тележками для работы в заболоченных или снежных районах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машины и механизмы подъемные, предназначенные для установки на 4-гусеничных машинах с двумя ведущими тележками для работы в заболоченных или снежных районах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Автопогрузчики с вилочным захватом; прочие погрузчики, оснащенные подъемным или погрузочно-разгрузочным оборудованием: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самоходные с приводом от электрического двигателя: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высотой подъема 1 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самоходные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высотой подъема 1 м или более: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автопогрузчики с вилочным захватом для неровной местности и прочие штабелирующие автопогрузчики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8427 20 190 1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3 лет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8427 90 000 1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момента выпуска которых прошло более 3 лет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 погрузки или разгрузки (например, лифты, эскалаторы, конвейеры, канатные дороги)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лифты и подъемники скиповые: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8428 10 200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электрическим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подъемники скиповые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пневматические подъемники и конвейеры: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сыпучих материалов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элеваторы и конвейеры непрерывного действия для товаров или материалов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подземных работ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ковшовые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конвейеры роликовые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хлебобулочных изделий, макарон, спагетти или аналогичной продукции: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переработки мяса или птицы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8438 60 000 0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переработки плодов, орехов или овощей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8438 80 910 0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приготовления или производства напитков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или резания химических текстильных материалов: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экструдирования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8456 10 00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процессов лазерного или другого светового или фотонного излучения: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8456 10 001 0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использованием процессов лазерного излучения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8456 20 000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ультразвуковых процессов: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электроразрядных процессов: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8456 30 110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проволочным электродом: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8456 30 110 1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точностью позиционирования по любой оси не ниже 0,005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водоструйные резательные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(включая станки токарные многоцелевые) металлорежущие: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горизонтальные: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токарные многоцелевые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токарные автоматы: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одношпиндельные: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многошпиндельные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токарные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токарные многоцелевые: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линейного построения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сверлильные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расточно-фрезерные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расточные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консольно-фрезерные: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8459 51 000 0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фрезерные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инструментальные фрезерные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точностью позиционирования не ниже 0,01 мм и с рабочей областью: ось Х – 1800 мм, ось Y – 2000 мм, ось Z – 1100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инструментальные фрезерные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8459 70 000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резьбонарезные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8459 70 000 1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нарезания резьбы на муфтах и трубах, используемых для бурения нефтяных и газовых скважин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8461: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плоскошлифовальные с точностью позиционирования по любой оси не ниже 0,01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шлифовальные с точностью позиционирования по любой оси не ниже 0,01 мм,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шлифования цилиндрических поверхностей: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 внутришлифовальные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8460 21 150 0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 бесцентрово-шлифовальные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шлифования цилиндрических поверхностей: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8460 29 100 1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 внутришлифовальные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заточные (для режущих инструментов):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хонинговальные или доводочные: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8460 40 100 0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с микрометрическими регулирующими устройствами и точностью позиционирования по любой оси не ниже 0,01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8461 20 000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поперечно-строгальные или долбежные: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протяжные: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пильные или отрезные: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пильные: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дисковыми пилами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отрезные станки: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ковочные или штамповочные машины (включая прессы) и молоты: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гибочные, кромкогибочные, правильные (включая прессы):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вертикальные с усилием гибки не менее 15 000 кН, но не более 22 000 кН, точностью позиционирования траверсы по оси Y не ниже 0,01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8462 21 800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8462 21 800 9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пробивные или вырубные (включая прессы), в том числе комбинированные пробивные и высечные: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8462 91 800 1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прессы для формовки металлических порошков путем спекания или пакетировочные прессы для лома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8462 91 800 2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заклепок, болтов, винтов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8462 91 800 9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числовым программным управлением: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прессы для формовки металлических порошков путем спекания или пакетировочные прессы для лома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прессы для формовки металлических порошков путем спекания или пакетировочные прессы для лома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заклепок, болтов, винтов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металлов или металлокерамики без удаления материала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для волочения прутков, труб, профилей, проволоки или аналогичных изделий: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для волочения проволоки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8463 10 900 0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резьбонакатные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изделий из проволоки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газовые с дутьем, ручные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аппараты, работающие на газе,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8468 80 000 0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аппараты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вычислительные портативные массой не более 10 кг, состоящие, по крайней мере, из центрального блока обработки данных, клавиатуры и дисплея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вычислительные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одном корпусе, по крайней мере, центральный блок обработки данных и устройство ввода и вывода, объединенные или нет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поставляемые в виде систем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8471 60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ввода или вывода, содержащие или не содержащие в одном корпусе запоминающие устройства: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8471 60 600 0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клавиатура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8471 60 700 0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запоминающие: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центральные запоминающие устройства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запоминающие на дисках: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оптические, включая магнитооптические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жестких магнитных дисках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8471 70 700 0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запоминающие устройства на магнитных лентах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8471 70 980 0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8471 80 000 0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вычислительных машин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8473 29 100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8473 29 100 1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контрольно-кассовых машин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8473 29 100 9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8473 29 900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8473 29 900 1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контрольно-кассовых машин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сортировки, грохочения, сепарации или промывки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измельчения или размалывания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смешивания или перемешивания: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бетономешалки или растворосмесители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смешивания минеральных веществ с битумом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8474 80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8474 80 10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агломерации, формовки или отливки керамических составов: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инжекционно-литьевые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экструдеры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выдувного литья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вакуумного литья и прочие термоформовочные машины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литья или формования любым другим способом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8477 51 000 0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или восстановления пневматических шин и покрышек или для литья или другого формования камер пневматических шин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8477 59 100 0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прессы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производства изделий из пенопластов: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для обработки реакционноспособных смол</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измельчения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8477 80 930 0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смесители, месильные машины и мешалки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8477 80 950 0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для резки, раскалывания или обдирки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смешивания, перемешивания, измельчения, размалывания, грохочения, просеивания, гомогенизации, эмульгирования или размешивания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редукционные для регулировки давления: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8481 10 050 0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объединенные с фильтрами или смазочными устройствами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для маслогидравлических или пневматических трансмиссий: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клапаны регулирующие для маслогидравлических силовых трансмиссий: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клапаны регулирующие для пневматических силовых трансмиссий: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обратные (невозвратные):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предохранительные или разгрузочные: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краны, клапаны и арматура для раковин, умывальников, биде, резервуаров для воды, ванн и аналогичного оборудования: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смесительная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радиаторов центрального отопления: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термостатическая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пневматических шин и камер</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регулирующая: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регуляторы температуры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8481 80 591 0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регуляторы давления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задвижки: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литейного чугуна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8481 80 631 0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 xml:space="preserve"> 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8481 80 632 0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 xml:space="preserve"> С и ниже, давлении 80 Па и выше</w:t>
            </w:r>
            <w:r>
              <w:rPr>
                <w:rFonts w:ascii="Times New Roman"/>
                <w:b w:val="false"/>
                <w:i w:val="false"/>
                <w:color w:val="000000"/>
                <w:vertAlign w:val="superscript"/>
              </w:rPr>
              <w:t>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клапаны запорные: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литейного чугуна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стали: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8481 80 731 0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 xml:space="preserve"> 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8481 80 732 0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 xml:space="preserve"> С и ниже, давлении 80 Па и выше</w:t>
            </w:r>
            <w:r>
              <w:rPr>
                <w:rFonts w:ascii="Times New Roman"/>
                <w:b w:val="false"/>
                <w:i w:val="false"/>
                <w:color w:val="000000"/>
                <w:vertAlign w:val="superscript"/>
              </w:rPr>
              <w:t>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8481 80 811 0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 xml:space="preserve"> С и ниже, давлении 16 Па и выше, в среде, содержащей сероводород (H2S)</w:t>
            </w:r>
            <w:r>
              <w:rPr>
                <w:rFonts w:ascii="Times New Roman"/>
                <w:b w:val="false"/>
                <w:i w:val="false"/>
                <w:color w:val="000000"/>
                <w:vertAlign w:val="superscript"/>
              </w:rPr>
              <w:t>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8481 80 812 0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 xml:space="preserve"> С и ниже, давлении 80 Па и выше</w:t>
            </w:r>
            <w:r>
              <w:rPr>
                <w:rFonts w:ascii="Times New Roman"/>
                <w:b w:val="false"/>
                <w:i w:val="false"/>
                <w:color w:val="000000"/>
                <w:vertAlign w:val="superscript"/>
              </w:rPr>
              <w:t>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затворы дисковые поворотные: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С и ниже, давлении 80 Па и выше</w:t>
            </w:r>
            <w:r>
              <w:rPr>
                <w:rFonts w:ascii="Times New Roman"/>
                <w:b w:val="false"/>
                <w:i w:val="false"/>
                <w:color w:val="000000"/>
                <w:vertAlign w:val="superscript"/>
              </w:rPr>
              <w:t>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арматура мембранная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 или роликовые: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шариковые: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наибольший наружный диаметр которых не более 30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8482 10 100 9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 ввоза, не превышающей 2,2 евро за 1 кг брутто-массы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конические, включая внутренние конические кольца с сепаратором и роликами в сборе: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сферические: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8482 40 000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игольчатые: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8482 40 000 9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8482 50 000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с цилиндрическими роликами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8482 50 000 9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8482 80 000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включая комбинированные шарико-роликовые,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8482 80 000 9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шарики, игольчатые ролики и ролики: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конические ролики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валы трансмиссионные (включая кулачковые и коленчатые) и кривошипы: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кривошипы и валы коленчатые: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8483 10 210 8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стальные кованые: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8483 10 290 9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шарнирные валы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подшипников со встроенными шариковыми или роликовыми подшипниками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подшипников без встроенных шариковых или роликовых подшипников; подшипники скольжения для валов: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корпуса подшипников: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шариковых или роликовых подшипников: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8483 30 380 9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подшипники скольжения для валов: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зубчатые передачи, кроме зубчатых колес, цепных звездочек и других отдельно представленных элементов передач; шариковые или роликовые винтовые передачи; коробки передач и другие вариаторы скорости, включая гидротрансформаторы: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зубчатые передачи (кроме фрикционных передач):</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цилиндрическими прямозубыми колесами и геликоидальными зубчатыми колесами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коническими зубчатыми колесами и коническими/прямозубыми цилиндрическими зубчатыми колесами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червячные передачи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шариковые или роликовые винтовые передачи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муфты и устройства для соединения валов (включая универсальные шарниры):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зубчатые колеса, цепные звездочки и другие элементы передач, представленные отдельно;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корпусов подшипников: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8483 90 200 9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8483 90 890 9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прокладки и аналогичные соединительные элементы из листового металла в сочетании с другим материалом или состоящие из двух или более слоев металла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механические уплотнения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мощностью не более 37,5 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синхронные двигатели мощностью не более 18 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универсальные двигатели переменного/постоянного тока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переменного тока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постоянного тока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универсальные двигатели переменного/постоянного тока мощностью более 37,5 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постоянного тока прочие; генераторы постоянного тока: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750 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750 Вт, но не более 75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постоянного тока мощностью 50 – 75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кВт, но не более 375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двигатели постоянного тока мощностью более 75 кВт, но не более 100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375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переменного тока однофазные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750 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 с высотой оси вращения 250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750 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 с высотой оси вращения 250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переменного тока многофазные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750 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асинхронные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750 Вт, но не более 75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750 Вт, но не более 7,5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7,5 кВт, но не более 37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8501 52 900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37 кВт, но не более 75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асинхронные с высотой оси вращения 250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тяговые двигатели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мощностью:</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8501 53 810 0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75 кВт, но не более 375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8501 53 940 0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375 кВт, но не более 750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750 кВт</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переменного тока (синхронные генераторы):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не более 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7,5 кВА, но не более 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кВА, но не более 375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375 кВА, но не более 750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электрогенераторные с поршневым двигателем внутреннего сгорания с воспламенением от сжатия (дизелем или полудизелем):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не более 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7,5 кВА, но не более 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кВА, но не более 375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375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375 кВА, но не более 750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750 кВА, но не более 2000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2000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электрогенераторные с поршневым двигателем внутреннего сгорания с искровым зажиганием: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кВА, но не более 375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375 кВА, но не более 750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электрогенераторные установки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ветроэнергетические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8502 39 200 0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турбогенераторы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(например, выпрямители), катушки индуктивности и дроссели: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балластные элементы для газоразрядных ламп или трубок:</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катушки индуктивности и дроссели, соединенные или не соединенные с конденсатором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с жидким диэлектриком: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650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650 кВА, но не более 10 000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650 кВА, но не более 1 600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1 600 кВА, но не более 10 000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10 000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трансформаторы измерительные: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измерения напряжения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трансформаторы силовые и сплиттрансформаторы для телевизоров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 кВА, но не более 16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16 кВА, но не более 500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8504 34 000 0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500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преобразователи статические: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с телекоммуникационной аппаратурой, вычислительными машинами и их блоками: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8504 40 550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для зарядки аккумуляторов: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8504 40 550 9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выпрямители: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блоки питания, используемые с телевизионными приемниками: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поликристаллические полупроводниковые выпрямители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инверторы: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не более 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8504 40 840 9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7,5 кВА: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индуктивности и дроссели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с телекоммуникационной аппаратурой и для источников питания вычислительных машин и их блоков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трансформаторов, катушек индуктивности и дросселей: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8504 90 050 0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 машин подсубпозиции 8504 50 200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сердечники ферритовые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8504 90 180 0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преобразователей статических: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 машин подсубпозиции 8504 40 300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металлические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постоянные магниты из агломерированного феррита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8505 19 900 0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электромагнитные сцепления, муфты и тормоза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электромагниты; электромагнитные или с постоянными магнитами зажимные патроны, захваты и аналогичные фиксирующие устройства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электромагнитные подъемные головки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элементы и первичные батареи: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диоксид-марганцевые: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щелочные: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цилиндрические элементы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8506 10 180 0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цилиндрические элементы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8506 10 980 0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литиевые: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цилиндрические элементы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кнопочные элементы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8506 60 000 0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воздушно-цинковые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первичные элементы и первичные батареи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электроосветительное или сигнализационное (кроме изделий товарной позиции 8539), стеклоочистители, антиобледенители и противозапотеватели, используемые на велосипедах или моторных транспортных средствах: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и камеры сопротивления: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8514 10 800 0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и камеры, действующие на основе явления индукции или диэлектрических потерь:</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печи и камеры, действующие на основе явления индукции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8514 20 800 0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печи и камеры, действующие на основе диэлектрических потерь</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и камеры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термической обработки материалов с помощью явления индукции или диэлектрических потерь прочее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водонагреватели безынерционные или аккумулирующие и электронагреватели погружные: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водонагреватели безынерционные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электрооборудование обогрева пространства и обогрева грунта: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радиаторы теплоаккумулирующие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радиаторы жидконаполненные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конвекционные нагреватели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 встроенным вентилятором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телефонные аппараты для проводной связи с беспроводной трубкой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телефонные аппараты для сотовых сетей связи или других беспроводных сетей связи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8517 18 000 0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базовые станции: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цифровых проводных систем связи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беспроводных сетей связи с возможностью работы в диапазоне несущих частот 2,2 - 10 ГГц</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8517 61 000 8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приема, преобразования и передачи или восстановления голоса, изображений или других данных, включая коммутационные устройства и маршрутизаторы: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вычислительных машин; коммутаторы для телефонной или телеграфной проводной связи; аппаратура для систем проводной связи на несущей частоте или для цифровых проводных систем связи: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аппаратура для систем волоконно-оптической связи, работающая исключительно в диапазоне длин несущей волны 1270 - 1610 нм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видеофоны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домофоны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приемная аппаратура для радиотелефонной или радиотелеграфной связи: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микрофоны и подставки для них: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микрофоны, имеющие полосу частот от 300 Гц до 3,4 кГц, диаметром не более 10 мм и высотой не более 3 мм, используемые для телекоммуникаций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8518 10 950 0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громкоговорители, смонтированные или не смонтированные в корпусах: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комплекты громкоговорителей, смонтированных в одном корпусе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громкоговорители, имеющие полосу частот от 300 Гц до 3,4 кГц, диаметром не более 50 мм, используемые для телекоммуникаций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8518 29 950 0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наушники и телефоны головные, объединенные или не объединенные с микрофоном, и комплекты, состоящие из микрофона и одного или более громкоговорителей: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8518 30 200 0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телефонные проводные трубки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автоответчики телефонные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сигнализационные охранные или устройства для подачи пожарного сигнала и аналогичные устройства: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зданиях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панели индикаторные, включающие в себя устройства на жидких кристаллах или на светодиодах: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8531 20 200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встроенными светодиодами: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выключатели автоматические: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8535 29 000 0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разъединители и прерыватели: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молниеотводы, ограничители напряжения и гасители скачков напряжения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не более 1000 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цифровые панели управления со встроенной вычислительной машиной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программируемые контроллеры с памятью:</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8537 10 910 1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оборудования товарной позиции 84395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более 1000 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8537 20 910 0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более 1000 В, но не более 72,5 кВ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8537 20 990 0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более 72,5 кВ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товарной позиции 8535, 8536 или 8537: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пульты, панели, консоли, столы, распределительные щиты и основания прочие для изделий товарной позиции 8537, но не укомплектованные соответствующей аппаратурой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8538 90 110 0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8538 90 910 0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схемы электронные интегральные: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процессоры и контроллеры, объединенные или не объединенные с запоминающими устройствами, преобразователями, логическими схемами, усилителями, синхронизаторами или другими схемами: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товары, поименованные в примечании 8б (iii) к данной группе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схемы интегральные монолитные: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8542 31 901 1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цифровые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8542 31 901 2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пластины полупроводниковые, еще не разрезанные на кристаллы; кристаллы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8542 31 901 9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8542 31 909 1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микрокомпьютеры и микропроцессоры для управления работой телевизора с возможностью управления: частотой; телетекстом с объемом более 4 страниц; процессором"кадра в кадре"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8542 31 909 9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запоминающие устройства: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товары, поименованные в примечании 8б (iii) к данной группе: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8542 39 901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схемы интегральные монолитные: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8542 39 901 1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пластины полупроводниковые, еще не разрезанные на кристаллы; кристаллы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8542 39 901 9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8542 39 909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8542 39 909 1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фотоприемники на одном кристалле и передатчики ИК в коде IR-60 на частотах 30, 33, 36 кГц; БИС синхронизации с кварцевой стабилизацией без подстроек</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8542 39 909 9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и аппаратура, имеющие индивидуальные функции, в другом месте данной группы не поименованные или не включенные: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ускорители частиц</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сигналов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8543 70 300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антенные усилители: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8543 70 300 9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8543 70 600 0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электрические охранные генераторы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8543 90 000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провода обмоточные: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лакированные или эмалированные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8544 11 900 0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лакированные или эмалированные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коаксиальные и другие коаксиальные электрические проводники: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номинальным диаметром по изоляции 9 мм и более, но не более 35 мм, номинальным волновым сопротивлением не более 50 Ом, с диэлектриком из полимерного материала, внешним проводником в виде гофрированной или негофрированной металлической трубки, с оболочкой из полимерного материала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проводники электрические на напряжение не более 1000 В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оснащенные соединительными приспособлениями: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в телекоммуникации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напряжение не более 80 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в телекоммуникации, на напряжение не более 80 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провода и кабели с изолированными проводниками диаметром более 0,51 мм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не более 80 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более 80 В, но менее 1000 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1000 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проводники электрические на напряжение более 1000 В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медными проводниками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прочими проводниками: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8544 70 000 0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волоконно-оптические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8546; трубки для электропроводки и соединительные детали для них, из недрагоценных металлов, облицованные изоляционным материалом: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изолирующая из керамики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8547 20 000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изолирующая из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8547 20 000 9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8547 90 000 0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волокна оптические, жгуты и кабели волоконно-оптические: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кабели для передачи изображения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9001 10 900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волокна оптические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9001 10 900 9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кроме оптических микроскопов; аппараты дифракционные: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кроме оптических микроскопов; аппараты дифракционные: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микроскопы, снабженные оборудованием, специально разработанным для манипулирования и перемещения полупроводниковых пластин или фотошаблонов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аппаратуры подсубпозиции 9012 10 100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дальномеры: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теодолиты и тахеометры: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теодолиты оптико-механические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нивелиры: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9015 30 100 1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нивелиры лазерные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9015 30 900 1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нивелиры оптико-механические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9015 40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фотограмметрические геодезические или топографические инструменты и приборы: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9015 40 100 0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инструменты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9015 80 110 0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приборы и инструменты метеорологические, гидрологические и геофизические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9015 80 910 0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приборы и инструменты, используемые в геодезии, топографии, для съемки местности или нивелирования; приборы гидрографические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9015 80 930 0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приборы и инструменты метеорологические, гидрологические и геофизические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 или выше, с разновесами или без них: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дыхательное прочее и газовые маски, кроме защитных масок без механических деталей и сменных фильтров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устройства для испытания металлов: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универсальные или для испытаний на растяжение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9024 10 130 0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испытаний на твердость</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устройства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испытания текстильных материалов, бумаги или картона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термометры и пирометры, не объединенные с другими приборами: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жидкостные, прямого считывания: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барометры, не объединенные с другими приборами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измерения или контроля расхода или уровня жидкостей: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9026 10 210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расходомеры: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9026 10 210 1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(Н</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9026 10 290 1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(Н</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9026 10 810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расходомеры: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9026 10 810 1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(Н</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9026 10 890 1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(Н</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измерения или контроля давления: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9026 20 400 0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манометры со спиралью или металлической диафрагмой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или аппаратура,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9026 80 200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9026 90 000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 или дымоанализаторы: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9027 10 100 0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хроматографы и приборы для электрофореза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9027 50 000 0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основанные на действии оптического излучения (ультрафиолетового, видимой части спектра, инфракрасного),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9027 80 050 0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экспонометры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рН-метры, rН-метры и прочая аппаратура для измерения электропроводности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9027 80 130 0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аппаратура для измерений физических свойств полупроводниковых материалов или подложек жидкокристаллических устройств, или нанесенных изолирующих и проводящих слоев в процессе изготовления полупроводниковых пластин или жидкокристаллических устройств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вискозиметры, приборы для измерения пористости и расширения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9027 80 990 1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аппаратура для измерений физических свойств полупроводниковых материалов или нанесенных изолирующих и проводящих слоев в процессе изготовления полупроводниковых пластин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микротомы; части и принадлежности: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микротомы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9027 90 500 0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аппаратуры субпозиций 9027 20 – 9027 80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9027 90 800 0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микротомов или газо- или дымоанализаторов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подачи или производства газа, жидкости или электроэнергии, включая калибрующие: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газа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жидкости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электроэнергии: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переменного тока: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9028 30 110 0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однофазные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9028 30 190 0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многофазные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9028 90 100 0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счетчиков электроэнергии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9029 10 000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числа оборотов, счетчики количества продукции, таксометры, счетчики пройденного расстояния в милях, шагомеры и аналогичные приборы: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обнаружения или измерения ионизирующих излучений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осциллоскопы и осциллографы: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электронно-лучевые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9030 20 300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записывающим устройством: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измерения или контроля напряжения, силы тока, сопротивления или мощности,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без записывающего устройства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9030 32 000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с записывающим устройством: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записывающего устройства,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вольтметры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9030 39 000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записывающим устройством,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9030 40 000 0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специально предназначенные для телекоммуникаций, прочие (например, измерители перекрестных помех, коэффициентов усиления, коэффициентов искажения, псофометры)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9030 82 000 0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измерений или проверки полупроводниковых пластин или приборов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9030 84 000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записывающими устройствами,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9030 89 300 0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аппаратуры подсубпозиции 9030 82 000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9031 10 000 0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балансировочные для механических частей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стенды испытательные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оптические приборы и устройства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9031 41 000 0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проверки полупроводниковых пластин или устройств или для проверки фотомасок или фотошаблонов, используемых в производстве полупроводниковых приборов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9031 49 100 0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проекторы профильные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устройства и машины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измерения или контроля геометрических величин: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9031 80 320 0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проверки полупроводниковых пластин или устройств или для проверки фотомасок или фотошаблонов, используемых в производстве полупроводниковых приборов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измерения или контроля геометрических величин</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9031 90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9031 90 200 0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аппаратуры подсубпозиции 9031 41 000 0 или для оптических приборов и устройств для измерения поверхностного загрязнения частицами полупроводниковых пластин подсубпозиции 9031 49 900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9031 90 300 0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аппаратуры подсубпозиции 9031 80 320 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для автоматического регулирования или управления: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термостаты: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9032 10 200 0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9032 10 810 0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электрическим пусковым устройством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9032 20 000 0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маностаты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устройства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9032 81 000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гидравлические или пневматические: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9032 90 000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9032 90 000 1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другом месте данной группы не поименованные или не включенные) к машинам, приборам, инструментам или аппаратуре группы 90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9401 30 000 0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вращающаяся с регулирующими высоту приспособлениями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9401 80 000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9403 10 510 0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столы письменные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9403 10 580 0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превышающая по высоте 80 см:</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9403 10 910 0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шкафы, снабженные дверями, задвижками или откидными досками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9403 10 930 0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шкафы для хранения документов, картотечные и прочие шкафы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9403 10 980 0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металлическая прочая: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прожекторы и лампы узконаправленного света: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световые вывески, световые таблички с именем или названием, или адресом и аналогичные изделия: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9406 00 380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9406 00 800</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444</w:t>
            </w:r>
            <w:r>
              <w:br/>
            </w: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2012 года № 1197</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облагаемых налогом на добавленную стоимость по нулевой</w:t>
      </w:r>
      <w:r>
        <w:br/>
      </w:r>
      <w:r>
        <w:rPr>
          <w:rFonts w:ascii="Times New Roman"/>
          <w:b/>
          <w:i w:val="false"/>
          <w:color w:val="000000"/>
        </w:rPr>
        <w:t>ставке, реализуемых на территории специальной</w:t>
      </w:r>
      <w:r>
        <w:br/>
      </w:r>
      <w:r>
        <w:rPr>
          <w:rFonts w:ascii="Times New Roman"/>
          <w:b/>
          <w:i w:val="false"/>
          <w:color w:val="000000"/>
        </w:rPr>
        <w:t>экономической зоны, полностью потребляемых при осуществлении</w:t>
      </w:r>
      <w:r>
        <w:br/>
      </w:r>
      <w:r>
        <w:rPr>
          <w:rFonts w:ascii="Times New Roman"/>
          <w:b/>
          <w:i w:val="false"/>
          <w:color w:val="000000"/>
        </w:rPr>
        <w:t>деятельности, отвечающей целям создания специальной</w:t>
      </w:r>
      <w:r>
        <w:br/>
      </w:r>
      <w:r>
        <w:rPr>
          <w:rFonts w:ascii="Times New Roman"/>
          <w:b/>
          <w:i w:val="false"/>
          <w:color w:val="000000"/>
        </w:rPr>
        <w:t>экономической зоны "Сарыарка"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1525"/>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 мицелий гриба: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деревья, кустарники и кустарнички, привитые или непривитые, приносящие съедобные плоды или орехи: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лесные деревья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(клей ПВА, клей-карандаш марки Д50Н, ГОСТ 18992-80)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материалы растительного происхождения, используемые главным образом для набивки или мягкой прокладки (например, капок, растительные волокна и взморник морской), в том числе в виде пластов, на подложке или без нее, или используемые главным образом в метлах или щетках (например, сорго веничное, пиассава, пырей ползучий и истль)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пригодные для употребления в пищу смеси или готовые продукты, используемые в качестве смазки для форм (литол-24, нефтяное масло вязкостью 60-75 мм</w:t>
            </w:r>
            <w:r>
              <w:rPr>
                <w:rFonts w:ascii="Times New Roman"/>
                <w:b w:val="false"/>
                <w:i w:val="false"/>
                <w:color w:val="000000"/>
                <w:vertAlign w:val="superscript"/>
              </w:rPr>
              <w:t>2</w:t>
            </w:r>
            <w:r>
              <w:rPr>
                <w:rFonts w:ascii="Times New Roman"/>
                <w:b w:val="false"/>
                <w:i w:val="false"/>
                <w:color w:val="000000"/>
                <w:sz w:val="20"/>
              </w:rPr>
              <w:t>/с при 50</w:t>
            </w:r>
            <w:r>
              <w:rPr>
                <w:rFonts w:ascii="Times New Roman"/>
                <w:b w:val="false"/>
                <w:i w:val="false"/>
                <w:color w:val="000000"/>
                <w:vertAlign w:val="superscript"/>
              </w:rPr>
              <w:t>0</w:t>
            </w:r>
            <w:r>
              <w:rPr>
                <w:rFonts w:ascii="Times New Roman"/>
                <w:b w:val="false"/>
                <w:i w:val="false"/>
                <w:color w:val="000000"/>
                <w:sz w:val="20"/>
              </w:rPr>
              <w:t>С, загущенное литиевым мылом 12-гидроксистеариновой кислоты)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(минеральная вода природная питьевая столовая негазированная. Ионно-солевой и газовый состав, повышенное содержание биологически активных компонентов. С минерализацией не менее 1г/дм</w:t>
            </w:r>
            <w:r>
              <w:rPr>
                <w:rFonts w:ascii="Times New Roman"/>
                <w:b w:val="false"/>
                <w:i w:val="false"/>
                <w:color w:val="000000"/>
                <w:vertAlign w:val="superscript"/>
              </w:rPr>
              <w:t>3</w:t>
            </w:r>
            <w:r>
              <w:rPr>
                <w:rFonts w:ascii="Times New Roman"/>
                <w:b w:val="false"/>
                <w:i w:val="false"/>
                <w:color w:val="000000"/>
                <w:sz w:val="20"/>
              </w:rPr>
              <w:t xml:space="preserve"> или при меньшей минерализации, содержащие биологически активные микрокомпоненты в количестве не ниже бальнеологических норм. V выше 5 литров)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 или более; этиловый спирт и прочие спиртовые настойки, денатурированные, любой концентрации: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неденатурированный с концентрацией спирта 80 об.%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и прочие спиртовые настойки, денатурированные, любой концентрации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 спиртовые настойки, ликеры и прочие спиртные напитки: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 вода морская: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вода морская и солевые растворы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поваренная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химических превращений (разделение натрия и хлора) с последующим использованием для производства других продуктов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2501 00 510 0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денатурированная или для промышленных целей (включая очистку), кроме консервирования или приготовления пищевых продуктов для людей или корма для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 необожженный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всех видов, кроме серы сублимированной, осажденной и коллоидной: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сера сырая или нерафинированная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природный: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порошка или чешуек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природные всех видов, окрашенные или неокрашенные, кроме металлоносных песков группы 26: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пески кремнистые и пески кварцевые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(кроме песков природных); кварцит, грубо раздробленный или нераздробленный, распиленный или нераспиленный, или разделенный другим способом на блоки или плиты прямоугольной (включая квадратную) формы: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и глины каолиновые прочие, кальцинированные или некальцинированные: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каолин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глины каолиновые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Глины прочие (исключая вспученные глины товарной позиции 6806), андалузит, кианит и силлиманит, кальцинированные или некальцинированные; муллит; земли шамотные или динасовые: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бентонит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глина огнеупорная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андалузит, кианит и силлиманит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муллит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2508 70 000 0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земли шамотные или динасовые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кальция природные, фосфаты алюминиево-кальциевые природные и мел фосфатный: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неразмолотые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размолотые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бария природный (барит); карбонат бария природный (витерит), кальцинированный или некальцинированный, кроме оксида бария товарной позиции 2816: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бария природный (барит)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 природный (витерит)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инфузорные кремнистые (например, кизельгур, трепел и диатомит) и аналогичные кремнистые земли, кальцинированные или некальцинированные, с удельным весом 1 или менее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 наждак; корунд природный, гранат природный и прочие природные абразивные материалы, термически обработанные или необработанные: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пемза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наждак, корунд природный, гранат природный и прочие природные абразивные материалы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травертин или известковый туф, экауссин и другие известняки для памятников или строительства с удельным весом 2,5 или более, и алебастр,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мрамор и травертин, или известковый туф:</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грубо раздробленные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распиленные или разделенные другим способом на блоки или плиты прямоугольной (включая квадратную) формы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экауссин и другие известняки для памятников или строительства; алебастр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порфир, базальт, песчаник и камень для памятников или строительства прочий,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или грубо раздробленный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распиленный или разделенный другим способом на блоки или плиты прямоугольной (включая квадратную) формы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песчаник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камень для памятников или строительства прочий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 макадам из шлака, дросса или аналогичных промышленных отходов, включающий или не включающий материалы, указанные в первой части товарной позиции; гудронированный макадам; гранулы, крошка и порошок из камня товарной позиции 2515 или 2516, термически обработанные или необработанные: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галька, гравий, щебень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известняк, доломит и прочие известняковые камни, разбитые или дробленые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макадам из шлака, дросса или аналогичных промышленных отходов, включающий или не включающий материалы субпозиции 2517 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гудронированный макадам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 крошка и порошок из камня товарной позиции 2515 или 2516, термически обработанные или необработанные: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мрамора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кальцинированный или некальцинированный, спекшийся или неспекшийся, включая доломит грубо раздробленный или распиленный, либо разделенный другим способом на блоки или плиты прямоугольной (включая квадратную) формы; доломитовая набивочная смесь: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 некальцинированный или неспекшийся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 кальцинированный или спекшийся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доломитовая набивочная смесь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магния природный (магнезит); магнезия плавленая; магнезия обожженная до спекания (агломерированная), содержащая или не содержащая небольшое количество других оксидов, добавляемых перед агломерацией; прочие оксиды магния, с примесями или без примесей: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магния природный (магнезит)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магния, кроме кальцинированного природного карбоната магния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магнезия обожженная до спекания (агломерированная)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 гипсовые вяжущие (представляющие собой кальцинированный гипс или сульфат кальция), окрашенные или неокрашенные, содержащие или не содержащие небольшое количество ускорителей или замедлителей: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 ангидрит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гипсовые вяжущие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известняковый; известняк и прочий известняковый камень, используемый для изготовления извести или цемента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 гашеная и гидравлическая, кроме оксида и гидроксида кальция, указанных в товарной позиции 2825: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негашеная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гашеная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гидравлическая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клинкеры цементные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портландцемент: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цемент белый, искусственно окрашенный или неокрашенный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 глиноземистый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гидравлические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крокидолит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в том числе расслоенная; слюдяные отходы: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слюда необработанная и слюда, расщепленная на пластинки или чешуйки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порошок слюды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Стеатит природный,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 тальк: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недробленый и немолотый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или молотый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природные и их концентраты (кальцинированные или некальцинированные), кроме боратов, выделенных из природных рассолов; борная кислота природная, содержащая не более 85 мас.% H</w:t>
            </w:r>
            <w:r>
              <w:rPr>
                <w:rFonts w:ascii="Times New Roman"/>
                <w:b w:val="false"/>
                <w:i w:val="false"/>
                <w:color w:val="000000"/>
                <w:vertAlign w:val="subscript"/>
              </w:rPr>
              <w:t>3</w:t>
            </w:r>
            <w:r>
              <w:rPr>
                <w:rFonts w:ascii="Times New Roman"/>
                <w:b w:val="false"/>
                <w:i w:val="false"/>
                <w:color w:val="000000"/>
                <w:sz w:val="20"/>
              </w:rPr>
              <w:t>BO</w:t>
            </w:r>
            <w:r>
              <w:rPr>
                <w:rFonts w:ascii="Times New Roman"/>
                <w:b w:val="false"/>
                <w:i w:val="false"/>
                <w:color w:val="000000"/>
                <w:vertAlign w:val="subscript"/>
              </w:rPr>
              <w:t>3</w:t>
            </w:r>
            <w:r>
              <w:rPr>
                <w:rFonts w:ascii="Times New Roman"/>
                <w:b w:val="false"/>
                <w:i w:val="false"/>
                <w:color w:val="000000"/>
                <w:sz w:val="20"/>
              </w:rPr>
              <w:t xml:space="preserve"> в пересчете на сухой продукт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шпат; лейцит; нефелин и нефелиновый сиенит; плавиковый шпат: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полевой шпат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плавиковый шпат: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фторида кальция 97 мас.% или менее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фторида кальция более 97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лейцит; нефелин и нефелиновый сиенит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минеральные,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вермикулит, перлит и хлориты, невспененные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кизерит, эпсомит (природные сульфаты магния)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железные, включая обожженный пирит: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железные, кроме обожженного пирита: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неагломерированные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агломерированные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обожженный пирит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марганцевые, включая железистые марганцевые руды и концентраты с содержанием марганца 20 мас.% или более в пересчете на сухой продукт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медные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никелевые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кобальтовые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алюминиевые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свинцовые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цинковые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оловянные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хромовые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вольфрамовые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урановые или ториевые: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урановые: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руды урановые и смолка урановая и их концентраты с содержанием урана более 5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ториевые: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монацит; ураноторианит и другие ториевые руды и их концентраты с содержанием тория более 20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молибденовые: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обожженные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титановые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ниобиевые, танталовые, ванадиевые или циркониевые: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циркониевые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2615 90 000 1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руды и концентраты ниобиевые и танталовые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2615 90 000 9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руды и концентраты ванадиевые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драгоценных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серебряные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сурьмянистые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гранулированный (шлаковый песок), получаемый в процессе производства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дpосс (кроме гранулированного шлака), окалина и прочие отходы производства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2619 00 200 0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пригодные для извлечения из них железа или марганца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зола и остатки (кроме образующихся в производстве черных металлов), содержащие металлы, мышьяк или их соединения: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цинк: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гартцинк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свинец:</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медь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алюминий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мышьяк, таллий, ртуть или их смеси, используемые для извлечения мышьяка или этих металлов или для производства их химических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сурьму, бериллий, кадмий, хром или их смеси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основном никель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основном ниобий или тантал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основном олово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основном титан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основном вольфрам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основном молибден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основном кобальт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основном цирконий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брикеты, окатыши и аналогичные виды твердого топлива, полученные из каменного угля: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уголь каменный, пылевидный или непылевидный, но неагломерированный: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антрацит: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предельным выходом летучих веществ (в пересчете на сухую беззольную основу) не более 10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(стандартные образцы каменного угля)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уголь битуминозный: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уголь коксующийся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уголь прочий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брикеты, окатыши и аналогичные виды твердого топлива, полученные из каменного угля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или бурый уголь, агломерированный или неагломерированный, кроме гагата: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лигнит или бурый уголь, пылевидный или непылевидный, но неагломерированный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лигнит или бурый уголь, агломерированный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(включая торфяную крошку), агломерированный или неагломерированный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полукокс из каменного угля, лигнита или торфа, агломерированные или неагломерированные; уголь ретортный: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и полукокс из каменного угля: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электродов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(полукокс каменноугольный)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и полукокс из лигнита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каменноугольный, водяной, генераторный и аналогичные газы, кроме нефтяных газов и других газообразных углеводородов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каменноугольные, буроугольные, торфяные и прочие минеральные смолы, обезвоженные или необезвоженные, частично ректифицированные или неректифицированные, включая "восстановленные" смолы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нафталин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смеси ароматических углеводородов прочие, 65 об.% которых или более (включая потери) перегоняется при температуре 250 </w:t>
            </w:r>
            <w:r>
              <w:rPr>
                <w:rFonts w:ascii="Times New Roman"/>
                <w:b w:val="false"/>
                <w:i w:val="false"/>
                <w:color w:val="000000"/>
                <w:vertAlign w:val="superscript"/>
              </w:rPr>
              <w:t>0</w:t>
            </w:r>
            <w:r>
              <w:rPr>
                <w:rFonts w:ascii="Times New Roman"/>
                <w:b w:val="false"/>
                <w:i w:val="false"/>
                <w:color w:val="000000"/>
                <w:sz w:val="20"/>
              </w:rPr>
              <w:t>С по методу ASTM D 86: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качестве топлива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масла креозотовые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неочищенные масла: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неочищенные легкие масла, 90 об.% которых или более перегоняется при температуре до 200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осерненные легкие масла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основные продукты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антрацен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получения продуктов товарной позиции 2803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и кокс пековый, полученные из каменноугольной смолы или прочих минеральных смол: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пековый: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2708 20 000 1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игольчатый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легкие дистилляты и продукты: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специфических процессов переработки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2710 12 150 0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химических превращений в процессах, кроме указанных в подсубпозиции 2710 12 110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с содержанием свинца: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 более 0,013 г/л: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октановым числом менее 95 (по исследовательскому методу)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2710 12 413 0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с октановым числом 92 или более (по исследовательскому методу)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дизельное топливо: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октановым числом 95 или более, но менее 98 (по исследовательскому методу)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октановым числом 98 или более (по исследовательскому методу)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более 0,013 г/л: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2710 12 510 0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октановым числом менее 98 (по исследовательскому методу)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2710 12 590 0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октановым числом 98 или более (по исследовательскому методу)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2710 12 900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легкие дистилляты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тримеры и тетрамеры пропилена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средние дистилляты: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кроме указанных в подсубпозиции 2710 19 110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газойли: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специфических процессов переработки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химических превращений в процессах, кроме указанных в подсубпозиции 2710 19 310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не более 0,05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летнее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2710 19 422 0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зимнее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более 0,05 мас.%, но не более 0,2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более 0,2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топлива жидкие: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специфических процессов переработки: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мазуты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химических превращений в процессах, кроме указанных в подсубпозиции 2710 19 510: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мазуты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не более 1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более 1 мас.%, но не более 2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2710 19 640 1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2710 19 660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более 2 мас.%, но не более 2,8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2710 19 660 1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более 2,8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2710 19 680 1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масла смазочные; масла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специфических процессов переработки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химических превращений в процессах, кроме указанных в подсубпозиции 2710 19 710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моторные масла, компрессорное смазочное масло, турбинное смазочное масло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жидкости для гидравлических целей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светлые масла, вазелиновое масло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масло для шестерен и масло для редукторов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составы для обработки металлов, масла для смазывания форм, антикоррозионные масла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2710 19 940 0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электрические изоляционные масла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смазочные масла и прочие масла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содержащие биодизель, за исключением отработанных нефтепродуктов: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газойли: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серы не более 0,05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2710 20 150 0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серы более 0,05 мас.%, но не более 0,2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серы более 0,2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топлива жидкие: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2710 20 310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серы не более 1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2710 20 310 1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мазуты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2710 20 350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серы более 1 мас.%, но не более 2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2710 20 350 1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мазуты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2710 20 370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серы более 2 мас.%, но не более 2,8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2710 20 370 1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мазуты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2710 20 390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серы более 2,8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2710 20 390 1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мазуты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нефтепродукты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нефтепродукты: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полихлорбифенилы, полихлортерфенилы или полибромбифенилы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и углеводороды газообразные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сжиженные: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 природный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пропан чистотой не менее 99 %: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использования в качестве топлива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кроме указанных в подсубпозиции 2711 12 910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специфических процессов переработки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химических превращений в процессах, кроме указанных в подсубпозиции 2711 13 100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газообразном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2711 13 970 0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(бутан технический)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 природный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вазелин нефтяной: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парафин с содержанием масел менее 0,75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парафин синтетический с молекулярной массой 460 и более, но не более 1560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озокерит, воск буроугольный или воск торфяной (природные продукты):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кроме указанных в подсубпозиции 2712 90 310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смесь 1-алкенов, содержащая 80 мас.% или более 1-алкенов с длиной углеродной цепи в 24 атома углерода и более, но не более 28 атомов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битум нефтяной и прочие остатки от переработки нефти или нефтепродуктов, полученных из битуминозных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нефтяной: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некальцинированный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кальцинированный: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2713 12 000 1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игольчатый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2713 12 000 9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(нефтяной кокс прокаленный)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битум нефтяной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остатки от переработки нефти или нефтепродуктов, полученных из битуминозных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получения продуктов товарной позиции 2803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и асфальт, природные; сланцы битуминозные или нефтеносные и песчаники битуминозные; асфальтиты и асфальтовые породы: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сланцы битуминозные или нефтеносные и песчаники битуминозные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хлор, бром и йод: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 бром: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2801 30 900 0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сублимированная или осажденная; сера коллоидная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(сажи и прочие формы углерода,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газы инертные и прочие неметаллы: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газы инертные: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аргон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(метан-аргоновая смесь в баллонах)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азот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 теллур: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2804 50 100 0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2804 50 900 0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теллур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2804 61 000 0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99,99 мас.% кремния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2804 69 000 0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 (стандартные образцы кремния)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 желтый ("белый")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2804 70 002 0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 красный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мышьяк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щелочные или щелочно-земельные; металлы редкоземельные, скандий и иттрий в чистом виде, в смесях или сплавах; ртуть: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щелочные или щелочно-земельные: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стронций и барий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редкоземельные, скандий и иттрий в чистом виде, в смесях или сплавах: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или сплавы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ртуть: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 флягах нетто-массой 34,5 кг (стандартная масса), ценой на условиях FOB за каждую флягу не более 224 евро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 кислота хлорсульфоновая: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водорода (кислота соляная)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хлорсульфоновая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олеум: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серная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олеум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Азотная кислота; сульфоазотные кислоты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Пентаоксид дифосфора; фосфорная кислота; полифосфорные кислоты определенного или неопределенного химического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пентаоксид дифосфора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фосфорная кислота и полифосфорные кислоты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бора; кислоты борные: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триоксид дибора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(борная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неорганические прочие и соединения неметаллов с кислородом неорганические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неорганические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фторид водорода (кислота плавиковая)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бромид водорода (бpомистоводоpодная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цианид водорода (цианистоводородная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неметаллов с кислородом неорганические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кремния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2811 29 050 0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диоксид серы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триоксид серы (серный ангидрид); триоксид димышьяка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оксиды азота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хлориды и оксид хлориды: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фосфоpа: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оксид трихлорид фосфора (хлористый фосфорил)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2812 10 150 0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фосфора трихлорид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2812 10 160 0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фосфора пентахлорид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дихлорид дисеры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2812 10 930 0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дихлорид серы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2812 10 940 0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фосген (карбонилхлорид)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2812 10 950 0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дихлорид тионила (тионилхлорид)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неметаллов; трисульфид фосфора технический: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дисульфид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сульфиды фосфора, трисульфид фосфора технический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 или в водном растворе: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безводный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в водном растворе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гидроксид калия (едкое кали); пероксиды натрия или калия: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гидpоксид натpия (сода каустическая):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твердом виде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 (щелок натровый или сода жидкая)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калия (едкое кали)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пероксиды натрия или калия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и пероксид магния; оксиды, гидроксиды и пероксиды стронция или бария: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и пероксид магния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гидроксиды и пероксиды стронция или бария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цинка; пероксид цинка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корунд определенного или неопределенного химического состава; оксид алюминия; гидроксид алюминия: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искусственный корунд определенного или неопределенного химического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оксида алюминия 98,5 мас.%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менее 50 % от общей массы частиц размером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50 % или более от общей массы частиц размером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оксида алюминия менее 98,5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менее 50 % от общей массы частиц размером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50 % или более от общей массы частиц размером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алюминия, отличный от искусственного корунда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алюминия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хрома: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триоксид хрома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хрома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марганца: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 марганца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марганца, содержащий 77 мас.% или более марганца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железа; красители минеральные, содержащие 70 мас.% или более химически связанного железа в пересчете на Fе</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железа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минеральные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кобальта; оксиды кобальта технические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титана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свинца; сурик свинцовый (красный и оранжевый):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монооксид свинца (глет свинцовый, массикот)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сурик свинцовый (красный и оранжевый)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гидроксиламин и их неорганические соли; неорганические основания прочие; оксиды, гидроксиды и пероксиды металлов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гидразин и гидроксиламин и их неорганические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и гидроксид лития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ванадия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германия и диоксид циркония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2825 70 000 0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молибдена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сурьмы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гидроксид и пероксид кальция: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гидроксид кальция чистотой 98 % или более в пересчете на сухое вещество в форме частиц, из которых: не более 1 мас.% имеют размер более 75 мкм и не более 4 мас.% имеют размер менее 1,3 мкм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и гидроксид бериллия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оксиды и гидроксиды вольфрама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кадмия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Фториды; фторосиликаты, фтороалюминаты и прочие комплексные соли фтора: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фтоpиды: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аммония или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(фотореле, фторопласт круглый, толщина 120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гексафтороалюминат натрия (синтетический криолит)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гексафтороцирконат дикалия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хлорид оксиды и хлорид гидроксиды; бромиды и бромид оксиды; йодиды и йодид оксиды: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аммония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кальция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2827 32 000 1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безводный с содержанием основного вещества не менее 98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олова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железа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кобальта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оксиды и хлорид гидроксиды: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2827 49 100 0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свинца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бромиды и бромид оксиды: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2827 51 000 0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бромиды натрия или калия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йодиды и йодид оксиды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Гипохлориты; гипохлорит кальция технический; хлориты; гипобромиты: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гипохлорит кальция технический и гипохлориты кальция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Хлораты и перхлораты; броматы и перброматы; йодаты и перйодаты: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хлоpаты: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перхлораты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броматы калия или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полисульфиды определенного или неопределенного химического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сульфиды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2830 90 110 0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сульфиды кальция, сурьмы или железа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Дитиониты и сульфоксилаты: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тиосульфаты: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сульфиты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сульфиты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тиосульфаты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квасцы; пероксосульфаты (персульфаты):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сульфаты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динатрия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2833 27 000 0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кадмия; хрома; цинка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кобальта; титана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свинца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квасцы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пероксосульфаты (персульфаты)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 нитраты: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нитриты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бария; бериллия; кадмия; кобальта; никеля; свинца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Фосфинаты (гипофосфиты), фосфонаты (фосфиты) и фосфаты; полифосфаты определенного или неопределенного химического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фосфинаты (гипофосфиты) и фосфонаты (фосфиты)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 или динатpия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водоpодфосфат кальция (фосфат дикальция)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фосфаты кальция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тpиаммония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тpинатрия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полифосфаты: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трифосфат натрия (триполифосфат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(полифосфат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пероксокарбонаты (перкарбонаты); карбонат аммония технический, содержащий карбамат аммония: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динатрия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водоpодкаpбонат натрия (бикарбонат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карбонаты калия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кальция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карбонаты лития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 стронция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карбонаты: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2836 99 110 0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магния;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пероксокарбонаты (перкарбонаты)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цианид оксиды, цианиды комплексные: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и цианид оксиды: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комплексные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силикаты щелочных металлов технические: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метасиликаты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пероксобораты (пербораты):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тетраборат динатрия (бура очищенная):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безводный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пентагидрат тетрабората динатрия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бораты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бораты натрия безводные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пероксобораты (пербораты)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оксометаллических или пероксометаллических кислот: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дихромат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хроматы и дихроматы прочие; пероксохроматы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манганиты, манганаты и перманганаты: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2841 61 000 0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пеpманганат калия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2841 70 000 0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молибдаты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вольфраматы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цинкаты и ванадаты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силикаты двойные или комплексные, включая алюмосиликаты определенного или неопределенного химического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2842 10 000 8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силикаты двойные или комплексные, включая алюмосиликаты определенного или неопределенного химического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двойные соли или комплексные соли селеновой или теллуровой кислот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драгоценные в коллоидном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серебро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серебра: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нитрат серебра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золота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прочие; амальгамы: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амальгамы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Изотопы, кроме изотопов товарной позиции 2844; соединения неорганические или органические этих изотопов, определенного или неопределенного химического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тяжелая вода (оксид дейтерия)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дейтерий и его соединения; водород и его соединения, обогащенные дейтерием; смеси и растворы, содержащие эти продукты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неорганические или органические, редкоземельных металлов, иттрия или скандия или смесей этих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церия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Пеpоксид водорода, отвеpжденный или не отвеpжденный мочевиной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Фосфиды, определенного или неопределенного химического состава, за исключением феррофосфора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определенного или неопределенного химического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 хрома; молибдена; ванадия; тантала; титана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гидриды; нитриды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азиды; силициды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ртути, неорганические или органические, определенного или неопределенного химического состава, кроме амальгам: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определенного химического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щавелевой кислоты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дистиллированная и кондуктометрическая вода и вода аналогичной чистоты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жидкий воздух (с удалением или без удаления инертных газов); сжатый воздух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хлористый циан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ациклические: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насыщенные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ненасыщенные: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пропен (пропилен)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бутен (бутилен) и его изомеры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2901 24 000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бута-1,3-диен и изопрен: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2901 24 000 1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бута-1,3-диен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2901 24 000 2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изопрен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циклические: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циклоалканы, циклоалкены и циклотерпены: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2902 19 000 0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циклопентан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о-ксилол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м-ксилол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п-ксилол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изомеров ксилола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этилбензол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2902 70 000 0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кумол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производные углеводородов: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насыщенные хлорированные производные ациклических углеводородов: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хлорметан (метилхлорид) и хлорэтан (этилхлорид)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дихлорметан (метиленхлорид)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хлороформ (трихлорметан)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четыреххлористый углерод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этилендихлорид (ISO) (1,2-дихлорэтан)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1,1,1-трихлорэтан (метилхлороформ)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ненасыщенные хлорированные производные ациклических углеводородов: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винилхлорид (хлорэтилен)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тетрахлорэтилен (перхлорэтилен)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фторированные, бромированные или йодированные производные ациклических углеводородов: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этилендибромид (ISO) (1,2-дибромэтан)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бромметан (метилбромид)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2903 39 150 0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дибромметан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фториды и йодиды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ациклических углеводородов, содержащие два или более различных галогена: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хлордифторметаны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дихлортрифторэтаны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дихлорфторэтаны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хлордифторэтаны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дихлорпентафторпропаны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бромхлордифторметан, бромтрифторметан и дибромтетрафторэтаны: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бромхлордифторметан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бромтрифторметан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дибромтетрафторэтаны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пергалогенированные только фтором и хлором: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трихлорфторметан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дихлордифторметан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трихлортрифторэтаны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дихлортетрафторэтаны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хлорпентафторэтан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2903 78 000 0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пергалогенированные производные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содержащие только фтор и хлор: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2903 79 110 0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метана, этана или пропана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содержащие только фтор и бром: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2903 79 210 0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метана, этана или пропана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циклановых, цикленовых или циклотерпеновых углеводородов: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1,2,3,4,5,6-гексахлорциклогексан (ГХГ (ISO)), включая линдан (ISO,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альдрин (ISO), хлордан (ISO) и гептахлор (ISO)</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1,2-дибром-4-(1,2-дибромэтил)циклогексан; тетрабромциклооктаны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ароматических углеводородов: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хлорбензол, о-дихлорбензол и п-дихлорбензол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гексахлорбензол (ISO) и ДДТ (ISO) (клофенотан (INN), 1,1,1-трихлор-2,2-бис(п-хлорфенил)этан)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2,3,4,5,6-пентабромэтилбензол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сульфогруппы, их соли и сложные этиловые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нитро- или только нитрозогруппы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трихлорнитрометан (хлорпикрин)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ациклические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моноспирты насыщенные: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метанол (спирт метиловый)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пропан-1-ол (спирт пропиловый) и пропан-2-ол (спирт изопропиловый)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бутан-1-ол (спирт н-бутиловый)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бутанолы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2905 14 100 0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2-метилпропан-2-ол (трет-бутиловый спирт)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октанол (спирт октиловый) и его изомеры: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2905 16 200 0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октан-2-ол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2905 17 000 0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додекан-1-ол (спирт лауриловый), гексадекан-1-ол (спирт цетиловый) и октадекан-1-ол (спирт стеариловый)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моноспирты ненасыщенные: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спирты ациклические терпеновые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2905 29 100 0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аллиловый спирт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этиленгликоль (этандиол)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пропиленгликоль (пропан-1,2-диол)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бутан-1,3-диол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2905 39 250 0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бутан-1,4-диол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2,4,7,9-тетраметилдек-5-ин-4,7-диол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полиспирты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2-этил-2-(гидроксиметил)пропан-1,3-диол (триметилолпропан)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пентаэритрит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D-глюцит (сорбит):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водном растворе: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2 мас. % или менее D-маннита в пересчете на содержание D-глюцита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2 мас. % или менее D-маннита в пересчете на содержание D-глюцита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глицерин: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синтетический из пропилена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сульфированные, нитрованные или нитрозированные производные ациклических спиртов: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2905 51 000 0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этхлорвинол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2905 59 910 0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2,2-бис(бромметил)пропандиол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циклические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циклоалкановые, циклоалкеновые или циклотерпеновые: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ментол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циклогексанол, метилциклогексанолы и диметилциклогексанолы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стерины и инозиты: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стерины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2906 13 900 0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инозиты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ароматические: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 бензиловый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Фенолы; фенолоспирты: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монофенолы: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 (гидроксибензол)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крезолы и их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октилфенол, нонилфенол и их изомеры;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нафтолы и их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2907 15 100 0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1-нафтол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ксиленолы и их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полифенолы; фенолоспирты: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гидрохинон (хинол)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4,4</w:t>
            </w:r>
            <w:r>
              <w:rPr>
                <w:rFonts w:ascii="Times New Roman"/>
                <w:b w:val="false"/>
                <w:i w:val="false"/>
                <w:color w:val="000000"/>
                <w:vertAlign w:val="superscript"/>
              </w:rPr>
              <w:t>,</w:t>
            </w:r>
            <w:r>
              <w:rPr>
                <w:rFonts w:ascii="Times New Roman"/>
                <w:b w:val="false"/>
                <w:i w:val="false"/>
                <w:color w:val="000000"/>
                <w:sz w:val="20"/>
              </w:rPr>
              <w:t>-изопропилидендифенол (бисфенол А, дифенилолпропан)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фенолов или фенолоспиртов: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галогеногруппы, и их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пентахлорфенол (ISO)</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 (ISO)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4,6-динитро-о-крезол (ДНОК (ISO))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производные, содержащие только сульфогруппы, их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ациклические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 диэтиловый простой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эфир простой трет-бутилэтиловый (этил-трет-бутиловый эфир, ETBE)</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циклоалкановые, циклоалкеновые или циклотерпеновые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ароматические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 дифениловый простой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эфир пентабромдифениловый простой; 1,2,4,5-тетрабром-3,6-бис(пентабромфенокси) бензол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2909 30 350 0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1,2-бис(2,4,6-трибромфенокси)этан, для производства акрилонитрилбутадиенстирола (ABS)</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эфироспирты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w:t>
            </w:r>
            <w:r>
              <w:rPr>
                <w:rFonts w:ascii="Times New Roman"/>
                <w:b w:val="false"/>
                <w:i w:val="false"/>
                <w:color w:val="000000"/>
                <w:vertAlign w:val="superscript"/>
              </w:rPr>
              <w:t>,</w:t>
            </w:r>
            <w:r>
              <w:rPr>
                <w:rFonts w:ascii="Times New Roman"/>
                <w:b w:val="false"/>
                <w:i w:val="false"/>
                <w:color w:val="000000"/>
                <w:sz w:val="20"/>
              </w:rPr>
              <w:t>-оксидиэтанол (диэтиленгликоль, дигликоль)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этиленгликоля или диэтиленгликоля простые монобутиловые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этиленгликоля или диэтиленгликоля простые моноалкиловые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2909 49 110 0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2-(2-хлорэтокси)этанол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2909 49 800 0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циклические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эфирофенолы, эфироспиртофенолы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пероксиды спиртов, простых эфиров и кетонов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Эпоксиды, эпоксиспирты, эпоксифенолы и эпоксиэфиры, содержащие в структуре трехчленное кольцо,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оксиран (этиленоксид)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метилоксиран (пропиленоксид)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1-хлор-2,3-эпоксипропан (эпихлоргидрин)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диэлдрин (ISO,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Ацетали и полуацетали,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содержащие или не содержащие другую кислородсодержащую функциональную группу; полимеры альдегидов циклические; параформальдегид: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альдегиды ациклические, не содержащие другую кислородсодержащую функциональную группу: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этаналь (ацетальдегид)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бутаналь (бутиральдегид, нормальный изомер)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альдегиды циклические, не содержащие другую кислородсодержащую функциональную группу: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бензальдегид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альдегидоспирты, альдегиды простых эфиров, альдегидофенолы и альдегиды, содержащие другую кислородсодержащую функциональную группу: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ванилин (4-гидрокси-3-метоксибензальдегид)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этилванилин (3-этокси-4-гидроксибензальдегид)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полимеры альдегидов циклические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соединений товарной позиции 2912, галогенированные, сульфированные, нитрованные или нитрозированные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ациклические, не содержащие другую кислородсодержащую функциональную группу: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бутанон (метилэтилкетон)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4-метилпентан-2-он (метилизобутилкетон)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5-метилгексан-2-он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циклоалкановые, циклоалкеновые или циклотерпеновые, не содержащие другую кислородсодержащую функциональную группу: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циклогексанон и метилциклогексаноны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иононы и метилиононы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ароматические, не содержащие другую кислородсодержащую функциональную группу: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фенилацетон (фенилпропан-2-он)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кетоноспирты и кетоноальдегиды: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4-гидрокси-4-метилпентан-2-он (спирт диацетоновый)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кетонофенолы и кетоны, содержащие другую кислородсодержащую функциональную группу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хиноны: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антрахинон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1,4-нафтохинон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2914 70 000 0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муравьиная кислота, ее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муравьиная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муравьиной кислоты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муравьиной кислоты сложные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уксусная кислота и ее соли; уксусный ангидрид: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уксусный ангидрид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уксусной кислоты сложные: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этилацетат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винилацетат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н-бутилацетат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диносеба (ISO) ацетат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моно-, ди- или трихлоруксусные, их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пропионовая кислота, ее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2915 60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масляные кислоты, валериановые кислоты, их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масляные кислоты, их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2915 60 110 0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1-изопропил-2,2-диметилтриметилендиизобутират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2915 60 900 0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валериановые кислоты, их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2915 70 000 0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пальмитиновая кислота, стеариновая кислота, их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ациклические монокарбоновые ненасыщенные, их ангидриды, галогенангидриды, пероксиды, пероксикислоты и производные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акриловая кислота и ее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акриловой кислоты сложные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метакриловая кислота и ее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метакриловой кислоты сложные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олеиновая, линолевая или линоленовая кислоты, их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бинапакрил (ISO)</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ундециловые кислоты, их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2916 19 400 0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кротоновая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циклоалкановые, циклоалкеновые или циклотерпеновые монокарбоновые, их ангидриды, галогенангидриды, пероксиды, пероксикислоты и их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ароматические монокарбоновые, их ангидриды, галогенангидриды, пероксиды, пероксикислоты и их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бензойная кислота, ее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пероксид бензоила и бензоилхлорид: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пероксид бензоила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бензоилхлорид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фенилуксусная кислота и ее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эфиры фенилуксусной кислоты сложные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ациклические поликарбоновые, их ангидриды, галогенангидриды, пероксиды, пероксикислоты и их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щавелевая кислота, ее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адипиновая кислота, ее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азелаиновая кислота и себациновая кислота, их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себациновая кислота</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2917 14 000 0</w:t>
            </w:r>
          </w:p>
          <w:p>
            <w:pPr>
              <w:spacing w:after="20"/>
              <w:ind w:left="20"/>
              <w:jc w:val="both"/>
            </w:pPr>
            <w:r>
              <w:rPr>
                <w:rFonts w:ascii="Times New Roman"/>
                <w:b w:val="false"/>
                <w:i w:val="false"/>
                <w:color w:val="000000"/>
                <w:sz w:val="20"/>
              </w:rPr>
              <w:t>
2917 19 100 0</w:t>
            </w:r>
          </w:p>
          <w:p>
            <w:pPr>
              <w:spacing w:after="20"/>
              <w:ind w:left="20"/>
              <w:jc w:val="both"/>
            </w:pPr>
            <w:r>
              <w:rPr>
                <w:rFonts w:ascii="Times New Roman"/>
                <w:b w:val="false"/>
                <w:i w:val="false"/>
                <w:color w:val="000000"/>
                <w:sz w:val="20"/>
              </w:rPr>
              <w:t>
2917 20 000 0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малеиновый ангидрид</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малоновая кислота, ее соли и сложные эфиры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циклоалкановые, циклоалкеновые или циклотерпеновые поликарбоновые, их ангидриды, галогенангидриды, пероксиды, пероксикислоты и их производные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ароматические поликарбоновые, их ангидриды, галогенангидриды, пероксиды, пероксикислоты и их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диоктилортофталаты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динонил- или дидецилортофталаты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ортофталевой кислоты сложные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2917 34 100 0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дибутилортофталаты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фталевый ангидрид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терефталевая кислота и ее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2917 37 000 0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диметилтерефталат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сложный эфир или ангидрид тетрабромфталевой кислоты; бензол-1,2,4-трикарбоновая кислота; изофталоилдихлорид, содержащий 0,8 мас.% или менее терефталоилдихлорида; нафталин-1,4,5,8-тетракарбоновая кислота; тетрахлорфталевый ангидрид; 3,5-бис(метоксикарбонил)бензол-сульфонат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спиртовую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молочная кислота, ее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винная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винной кислоты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лимонной кислоты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глюконовая кислота, ее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2918 18 000 0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хлорбензилат (ISO)</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холевая кислота, 3-a,12-a-дигидрокси- 5-b-холан-24-овая кислота (дезоксихолевая кислота), их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2,2-бис(гидроксиметил)пропионовая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2,2-дифенил-2-гидроксиуксусная кислота (бензиловая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фенольную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салициловая кислота и ее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o</w:t>
            </w:r>
            <w:r>
              <w:rPr>
                <w:rFonts w:ascii="Times New Roman"/>
                <w:b w:val="false"/>
                <w:i w:val="false"/>
                <w:color w:val="000000"/>
                <w:sz w:val="20"/>
              </w:rPr>
              <w:t>-ацетилсалициловая кислота, ее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сложные эфиры салициловой кислоты прочие и их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альдегидную или кетонную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2,4,5-Т (ISO) (2,4,5-трихлорфеноксиуксусная кислота), ее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2918 99 400 0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2,6-диметоксибензойная кислота; дикамба (ISO); феноксиацетат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трис(2,3-дибромпропил)фосфат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тиофосфорные сложные (фосфоротиоаты) и их соли;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паратион (ISO) и паратионметил (ISO) (метилпаратион)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серной и угольной кислот сложные и их соли, и их галогенированные, сульфированные, нитрованные или нитрозированные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 фосфористой кислоты диметиловый (диметилфосфит)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триметилфосфит (триметоксифосфин)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триэтилфосфит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диэтилфосфонат (диэтилгидрофосфит) (диэтилфосфит)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 аминной функциональной группой: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моноамины ациклические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метиламин, ди- или триметиламин и их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1,1,3,3-тетраметилбутиламин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диэтиламин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2-(N,N-диэтиламин)этилхлорид гидрохлорид, 2-(N,N-диизопропиламин)этилхлорид гидрохлорид и 2-(N,N-диметиламин)этилхлорид гидрохлорид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полиамины ациклические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этилендиамин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гексаметилендиамин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 или полиамины циклоалкановые, циклоалкеновые или циклотерпеновые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циклогексиламин и циклогексилдиметиламин и их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циклогекс-1,3-илендиамин (1,3-диаминоциклогексан)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моноамины ароматические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анилин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анилина и их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толуидины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и его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1-нафтиламин (a-нафтиламин), 2-нафтиламин (b-нафтиламин)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амфетамин (INN), бензфетамин (INN), дексамфетамин (INN), этиламфетамин (INN), фенкамфамин (INN), лефетамин (INN), левамфетамин (INN), мефенорекс (INN) и фентермин (INN);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полиамины ароматические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о-</w:t>
            </w:r>
            <w:r>
              <w:rPr>
                <w:rFonts w:ascii="Times New Roman"/>
                <w:b w:val="false"/>
                <w:i w:val="false"/>
                <w:color w:val="000000"/>
                <w:sz w:val="20"/>
              </w:rPr>
              <w:t xml:space="preserve">, </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n</w:t>
            </w:r>
            <w:r>
              <w:rPr>
                <w:rFonts w:ascii="Times New Roman"/>
                <w:b w:val="false"/>
                <w:i w:val="false"/>
                <w:color w:val="000000"/>
                <w:sz w:val="20"/>
              </w:rPr>
              <w:t>-фенилендиамин, диаминотолуолы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2921 51 110 0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r>
              <w:rPr>
                <w:rFonts w:ascii="Times New Roman"/>
                <w:b w:val="false"/>
                <w:i/>
                <w:color w:val="000000"/>
                <w:sz w:val="20"/>
              </w:rPr>
              <w:t>о-</w:t>
            </w:r>
            <w:r>
              <w:rPr>
                <w:rFonts w:ascii="Times New Roman"/>
                <w:b w:val="false"/>
                <w:i w:val="false"/>
                <w:color w:val="000000"/>
                <w:sz w:val="20"/>
              </w:rPr>
              <w:t>,</w:t>
            </w:r>
            <w:r>
              <w:rPr>
                <w:rFonts w:ascii="Times New Roman"/>
                <w:b w:val="false"/>
                <w:i/>
                <w:color w:val="000000"/>
                <w:sz w:val="20"/>
              </w:rPr>
              <w:t xml:space="preserve"> м</w:t>
            </w:r>
            <w:r>
              <w:rPr>
                <w:rFonts w:ascii="Times New Roman"/>
                <w:b w:val="false"/>
                <w:i w:val="false"/>
                <w:color w:val="000000"/>
                <w:sz w:val="20"/>
              </w:rPr>
              <w:t>-,</w:t>
            </w:r>
            <w:r>
              <w:rPr>
                <w:rFonts w:ascii="Times New Roman"/>
                <w:b w:val="false"/>
                <w:i/>
                <w:color w:val="000000"/>
                <w:sz w:val="20"/>
              </w:rPr>
              <w:t xml:space="preserve"> n</w:t>
            </w:r>
            <w:r>
              <w:rPr>
                <w:rFonts w:ascii="Times New Roman"/>
                <w:b w:val="false"/>
                <w:i w:val="false"/>
                <w:color w:val="000000"/>
                <w:sz w:val="20"/>
              </w:rPr>
              <w:t>-фенилендиамин, диаминотолуолы и их галогенированные, сульфированные, нитрованные и нитрозированные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w:t>
            </w:r>
            <w:r>
              <w:rPr>
                <w:rFonts w:ascii="Times New Roman"/>
                <w:b w:val="false"/>
                <w:i/>
                <w:color w:val="000000"/>
                <w:sz w:val="20"/>
              </w:rPr>
              <w:t>м</w:t>
            </w:r>
            <w:r>
              <w:rPr>
                <w:rFonts w:ascii="Times New Roman"/>
                <w:b w:val="false"/>
                <w:i w:val="false"/>
                <w:color w:val="000000"/>
                <w:sz w:val="20"/>
              </w:rPr>
              <w:t>-фенилендиамин чистотой 99 мас.% или более и содержащий: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мас.% или менее воды,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- 200 мг/кг или менее </w:t>
            </w:r>
            <w:r>
              <w:rPr>
                <w:rFonts w:ascii="Times New Roman"/>
                <w:b w:val="false"/>
                <w:i/>
                <w:color w:val="000000"/>
                <w:sz w:val="20"/>
              </w:rPr>
              <w:t>о</w:t>
            </w:r>
            <w:r>
              <w:rPr>
                <w:rFonts w:ascii="Times New Roman"/>
                <w:b w:val="false"/>
                <w:i w:val="false"/>
                <w:color w:val="000000"/>
                <w:sz w:val="20"/>
              </w:rPr>
              <w:t>-фенилендиамина, 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2921 59 500 0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- 450 мг/кг или менее </w:t>
            </w:r>
            <w:r>
              <w:rPr>
                <w:rFonts w:ascii="Times New Roman"/>
                <w:b w:val="false"/>
                <w:i/>
                <w:color w:val="000000"/>
                <w:sz w:val="20"/>
              </w:rPr>
              <w:t>n</w:t>
            </w:r>
            <w:r>
              <w:rPr>
                <w:rFonts w:ascii="Times New Roman"/>
                <w:b w:val="false"/>
                <w:i w:val="false"/>
                <w:color w:val="000000"/>
                <w:sz w:val="20"/>
              </w:rPr>
              <w:t>-фенилендиамина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2921 59 500 0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r>
              <w:rPr>
                <w:rFonts w:ascii="Times New Roman"/>
                <w:b w:val="false"/>
                <w:i/>
                <w:color w:val="000000"/>
                <w:sz w:val="20"/>
              </w:rPr>
              <w:t>м</w:t>
            </w:r>
            <w:r>
              <w:rPr>
                <w:rFonts w:ascii="Times New Roman"/>
                <w:b w:val="false"/>
                <w:i w:val="false"/>
                <w:color w:val="000000"/>
                <w:sz w:val="20"/>
              </w:rPr>
              <w:t>-фениленбис(метиламин); 2,2</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-дихлор-4,4</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-метилендианилин; 4,4</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-би-о-толуидин; 1,8-нафталиндиамин</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аминоспирты, кроме соединений, содержащих более одного типа кислородсодержащих функциональных групп; их простые и сложные эфиры;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моноэтаноламин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диэтаноламин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триэтаноламин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2922 13 900 0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соли триэтаноламина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декстропропоксифен (INN)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N-этилдиэтаноламин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w:t>
            </w:r>
            <w:r>
              <w:rPr>
                <w:rFonts w:ascii="Times New Roman"/>
                <w:b w:val="false"/>
                <w:i w:val="false"/>
                <w:color w:val="000000"/>
                <w:vertAlign w:val="superscript"/>
              </w:rPr>
              <w:t>,</w:t>
            </w:r>
            <w:r>
              <w:rPr>
                <w:rFonts w:ascii="Times New Roman"/>
                <w:b w:val="false"/>
                <w:i w:val="false"/>
                <w:color w:val="000000"/>
                <w:sz w:val="20"/>
              </w:rPr>
              <w:t>-метилиминодиэтанол (N-метилдиэтаноламин)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2-(N,N-диизопропиламин)этанол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аминонафтолы и прочие аминофенолы, кроме соединений, содержащих более одного типа кислородсодержащих функциональных групп, их простые и сложные эфиры;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аминогидроксинафталин-сульфокислоты и их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аминоальдегиды, аминокетоны и аминохиноны, кроме соединений, содержащих более одного типа кислородсодержащих функциональных групп;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амфепрамон (INN), метадон (INN) и норметадон (INN);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аминокислоты, кроме соединений, содержащих более одного типа кислородсодержащих функциональных групп, и их сложные эфиры;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лизин и его сложные эфиры;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глутаминовая кислота и ее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антраниловая кислота и ее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тилидин (INN)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-аланин</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аминоспиртофенолы, аминокислотофенолы и аминосоединения прочие с кислородсодержащими функциональными группами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лецитины и фосфоаминолипиды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карбоксамидную группу; соединения угольной кислоты, содержащие функциональную амидную группу: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амиды ациклические (включая карбаматы ациклические)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мепробамат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фторацетамид (ISO), монокротофос (ISO) и фосфамидон (ISO)</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амиды циклические (включая карбаматы циклические)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уреины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2-ацетамидобензойная кислота (N-ацетилантраниловая кислота) и ее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этинамат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лидокаин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карбоксимидную группу (включая сахарин и его соли), и соединения, содержащие функциональную иминную группу: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имиды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сахарин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глутетимид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3,3</w:t>
            </w:r>
            <w:r>
              <w:rPr>
                <w:rFonts w:ascii="Times New Roman"/>
                <w:b w:val="false"/>
                <w:i w:val="false"/>
                <w:color w:val="000000"/>
                <w:vertAlign w:val="superscript"/>
              </w:rPr>
              <w:t>,</w:t>
            </w:r>
            <w:r>
              <w:rPr>
                <w:rFonts w:ascii="Times New Roman"/>
                <w:b w:val="false"/>
                <w:i w:val="false"/>
                <w:color w:val="000000"/>
                <w:sz w:val="20"/>
              </w:rPr>
              <w:t>,4,4</w:t>
            </w:r>
            <w:r>
              <w:rPr>
                <w:rFonts w:ascii="Times New Roman"/>
                <w:b w:val="false"/>
                <w:i w:val="false"/>
                <w:color w:val="000000"/>
                <w:vertAlign w:val="superscript"/>
              </w:rPr>
              <w:t>,</w:t>
            </w:r>
            <w:r>
              <w:rPr>
                <w:rFonts w:ascii="Times New Roman"/>
                <w:b w:val="false"/>
                <w:i w:val="false"/>
                <w:color w:val="000000"/>
                <w:sz w:val="20"/>
              </w:rPr>
              <w:t>,5,5</w:t>
            </w:r>
            <w:r>
              <w:rPr>
                <w:rFonts w:ascii="Times New Roman"/>
                <w:b w:val="false"/>
                <w:i w:val="false"/>
                <w:color w:val="000000"/>
                <w:vertAlign w:val="superscript"/>
              </w:rPr>
              <w:t>,</w:t>
            </w:r>
            <w:r>
              <w:rPr>
                <w:rFonts w:ascii="Times New Roman"/>
                <w:b w:val="false"/>
                <w:i w:val="false"/>
                <w:color w:val="000000"/>
                <w:sz w:val="20"/>
              </w:rPr>
              <w:t>,6,6</w:t>
            </w:r>
            <w:r>
              <w:rPr>
                <w:rFonts w:ascii="Times New Roman"/>
                <w:b w:val="false"/>
                <w:i w:val="false"/>
                <w:color w:val="000000"/>
                <w:vertAlign w:val="superscript"/>
              </w:rPr>
              <w:t>,</w:t>
            </w:r>
            <w:r>
              <w:rPr>
                <w:rFonts w:ascii="Times New Roman"/>
                <w:b w:val="false"/>
                <w:i w:val="false"/>
                <w:color w:val="000000"/>
                <w:sz w:val="20"/>
              </w:rPr>
              <w:t>-октабром-N,N</w:t>
            </w:r>
            <w:r>
              <w:rPr>
                <w:rFonts w:ascii="Times New Roman"/>
                <w:b w:val="false"/>
                <w:i w:val="false"/>
                <w:color w:val="000000"/>
                <w:vertAlign w:val="superscript"/>
              </w:rPr>
              <w:t>,</w:t>
            </w:r>
            <w:r>
              <w:rPr>
                <w:rFonts w:ascii="Times New Roman"/>
                <w:b w:val="false"/>
                <w:i w:val="false"/>
                <w:color w:val="000000"/>
                <w:sz w:val="20"/>
              </w:rPr>
              <w:t>-этилендифталимид; N,N</w:t>
            </w:r>
            <w:r>
              <w:rPr>
                <w:rFonts w:ascii="Times New Roman"/>
                <w:b w:val="false"/>
                <w:i w:val="false"/>
                <w:color w:val="000000"/>
                <w:vertAlign w:val="superscript"/>
              </w:rPr>
              <w:t>,</w:t>
            </w:r>
            <w:r>
              <w:rPr>
                <w:rFonts w:ascii="Times New Roman"/>
                <w:b w:val="false"/>
                <w:i w:val="false"/>
                <w:color w:val="000000"/>
                <w:sz w:val="20"/>
              </w:rPr>
              <w:t>-этиленбис(4,5-дибромгексагидро-3,6-метанфталимид)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имины и их производные;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хлордимеформ (ISO)</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нитрильную группу: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1-цианогуанидин (дициандиамид)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фенпропорекс (INN) и его соли; метадон (INN) - промежуточный продукт (4-циано-2-диметиламино-4,4-дифенилбутан)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изофталонитрил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или азоксисоединения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гидразина или гидроксиламина органические: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N,N-бис(2-метоксиэтил)гидроксиламин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другие азотсодержащие функциональные группы: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изоцианаты: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метилфенилендиизоцианаты (толуолдиизоционаты)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сероорганические: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тиокарбаматы и дитиокарбаматы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тиурам моно-, ди- или тетрасульфиды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метионин: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метионин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каптафол (ISO) и метамидофос (ISO)</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цистеин и цистин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цистеина или цистина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тиодигликоль (INN) (2,2'- тиодиэтанол)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DL-2-гидрокси-4-(метилтио)масляная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2,2'-тиодиэтилбис[3-(3,5-ди-трет-бутил-4-гидроксифенил)пропионат]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смесь изомеров, состоящая из 4-метил-2,6-бис(метилтио)-м-фенилендиамина и 2-метил-4,6-бис(метилтио)-м-фенилендиамина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2-(N,N-диэтиламин)этантиол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тетраметилсвинец и тетраэтилсвинец</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трибутилолова соединения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диметилметилфосфонат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метилфосфоноилдифторид (дифторангидрид метилфосфоновой кислоты)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метилфосфоноилдихлорид (дихлорангидрид метилфосфоновой кислоты)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(5-этил-2-метил-2-окси-1,3,2-диоксафосфинан-5-ил)метил метилметилфосфонат; бис[(5-этил-2-метил-2-окси-1,3,2-диоксафосфинан-5-ил)метил]метилфосфонат; 2,4,6- трипропил-1,3,5,2,4,6-триоксатрифосфинан 2,4,6-триоксид; диметилпропилфосфонат; диэтилэтилфосфонат; натрий 3-(тригидроксисилил)пропилметил-фосфонат; смеси, состоящие главным образом из метилфосфоновой кислоты и (аминоиминометил)мочевины (в соотношении 50:50)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кислорода: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фурановое кольцо (гидрированное или негидрированное):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тетрагидрофуран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2-фуральдегид (фурфурол)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спирты фурфуриловый и тетрагидрофурфуриловый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лактоны: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фенолфталеин; 1-гидрокси-4-[1-(4-гидрокси-3-метоксикарбонил-1-нафтил)-3-оксо-1Н,3Н-бензо[де]изохромен-1-ил]-6-октадецилокси-2-нафтойная кислота; 3</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-хлор-6</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-циклогексиламиноспиро[изобензо-фуран-1(3Н),9</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-ксантен]-3-он; 6</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-(N-этил-п-толуидино)-2</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-метилспиро[изобензофуран-1(3Н), 9</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-ксантен]-3-он; метил-6-докосилокси-1-гидрокси-4-[1-(4-гидрокси-3-метил-1-фенантрил)-3-оксо-1Н,3Н-нафто[1,8-cd]пиран-1-ил]нафталин-2-карбоксилат</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гамма-бутиролактон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изосафрол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1-(1,3-бензодиоксол-5-ил)пропан-2-он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пиперональ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сафрол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тетрагидроканнабинолы (все изомеры)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пиразольное кольцо (гидрированное или негидрированное):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феназон (антипирин) и его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пропифеназон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фенилбутазон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имидазольное кольцо (гидрированное или негидрированное):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гидантоин и его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нафазолина гидрохлорид (INNM) и нафазолина нитрат (INNM); фентоламин (INN); толазолина гидрохлорид (INNM)</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пиридиновое кольцо (гидрированное или негидрированное):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пиридин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пиперидин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алфентанил (INN), анилеридин (INN), безитрамид (INN), бромазепам (INN), дифеноксин (INN), дифеноксилат (INN), дипипанон (INN), фентанил (INN), кетобемидон (INN), метилфенидат (INN), пентазоцин (INN), петидин (INN), петидин (INN) - промежуточный продукт А, фенциклидин (INN) (PCP), феноперидин (INN), пипрадрол (INN), пиритрамид (INN), пропирам (INN) и тримеперидин (INN);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ипрониазид (INN); кетобемидона гидрохлорид (INNM); пиридостигмина бромид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2,3,5,6-тетрахлорпиридин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2933 39 250 0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3,6-дихлорпиридин-2-карбоновая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2933 39 350 0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2-гидроксиэтиламмоний-3,6-дихлорпиридин-2-карбоксилат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2-бутоксиэтил(3,5,6-трихлор-2-пиридилокси)ацетат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2933 39 450 0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3,5-дихлор-2,4,6-трифторпиридин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фторксипир (ISO), сложный метиловый эфир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2933 39 550 0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4-метилпиридин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хинолиновую или изохинолиновую кольцевую систему (гидрированную или негидрированную), без дальнейшей конденсации: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леворфанол (INN)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производные хинолина; производные хинолинкарбоновой кислоты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декстрометорфан (INN)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пиримидиновое кольцо (гидрированное или негидрированное) или пиперазиновое кольцо: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малонилмочевина (барбитуровая кислота) и ее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аллобарбитал (INN), амобарбитал (INN), барбитал (INN), буталбитал (INN), бутобарбитал, циклобарбитал (INN), метилфенобарбитал (INN), пентобарбитал (INN), фенобарбитал (INN), секбутабарбитал (INN), секобарбитал (INN) и винилбитал (INN);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фенобарбитал (INN), барбитал (INN) и их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производные малонилмочевины (барбитуровой кислоты);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лопразолам (INN), меклоквалон (INN), метаквалон (INN) и зипепрол (INN);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диазинон (ISO)</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1,4-диазобицикло[2,2,2]октан (триэтилендиамин)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триазиновое кольцо (гидрированное или негидрированное):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меламин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атразин (ISO); пропазин (ISO); симазин (ISO); гексагидро-1,3,5-тринитро-1,3,5-триазин (гексоген, триметилентринитрамин)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метенамин (INN) (гексаметилентетрамин); 2,6-ди-трет-бутил-4-[4,6-бис(октилтио)-1,3,5-триазин-2-ил-амино]фенол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лактамы: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2933 71 000 0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6-гексанлактам (e-капролактам)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2933 72 000 0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клобазам (INN) и метиприлон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2933 79 000 0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лактамы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алпразолам (INN), камазепам (INN), хлордиазепоксид (INN), клоназепам (INN), клоразепат (INN), делоразепам (INN), диазепам (INN), эстазолам (INN), этиллофлазепат (INN), флудиазепам (INN), флунитразепам (INN), флуразепам (INN), галазепам (INN), лоразепам (INN), лорметазепам (INN), мазиндол (INN), медазепам (INN), мидазолам (INN), ниметазепам (INN), нитразепам (INN), нордазепам (INN), оксазепам (INN), пиназепам (INN), празепам (INN), пировалерон (INN), темазепам (INN), тетразепам (INN) и триазолам (INN);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хлордиазепоксид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индол, 3-метилиндол (скатол), 6-аллил-6,7-дигидро-5Н-дибенз[с,е]азепин (азапетин), фениндамин (INN) и их соли; имипрамин гидрохлорид (INNМ)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2,4-ди-трет-бутил-6-(5-хлоробензотриазол-2-ил)фенол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Hуклеиновые кислоты и их соли, определенного или неопределенного химического состава; гетероциклические соединения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тиазольное кольцо (гидрированное или негидрированное)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бензотиазольную кольцевую систему (гидрированную или негидрированную), без дальнейшей конденсации: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ди(бензотиазол-2-ил)дисульфид; бензотиазол-2-тиол (меркаптобензотиазол)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фенотиазиновую кольцевую систему (гидрированную или негидрированную), без дальнейшей конденсации: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тиэтилперазин (INN); тиоридазин (INN) и его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аминорекс (INN),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соли этих соединений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2934 99 600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хлорпротиксен (INN); теналидин (INN) и его тартраты и малеаты; фуразолидон (INN); 7-аминоцефалоспорановая кислота; соли и сложные эфиры (6R,7R)-3-ацетоксиметил-7-[(R)-2-формилокси-2-фенилацетамидо]-8-оксо-5-тиа-1-азабицикло[4,2,0]окт-2-ен-2-карбоновой кислоты; 1-[2-(1,3-диоксан-2-ил)этил]-2-метилпиридин бромид: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2934 99 600 1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хлорпротиксен (INN); теналидин (INN) и его тартраты и малеаты; фуразолидон (INN)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(соль динатриевая этилендиамин-N,N,N',N'- тетрауксусной кислоты 2-водная (трилон Б))</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2935 00 300 0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–3-(1-[7-(гексадецилсульфониламино)-1Н-индол-3-ил]-3-оксо-1Н,3Н-нафто[1,8-cd]-пиран-1-ил)-N,N-диметил-1Н-индол-7-сульфонамид; метосулам (ISO)</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(диклофенак, димедрол, каптоприл)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(гидрокортизон)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(антигриппин)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(валерианы экстракт, валидол)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(аспирин-С, ацетилсалициловая кислота, парацетомол, кофеин, орлистат, платифиллина гидротартрат, преднизолон, соль динатриевая этилендиамин-N,N,N',N'- тетрауксусной кислоты 2-водная, спирт технический, тавегил, темпалгин, фуросемид, хлорид аммония, хлорид калия)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вата и изделия из ваты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(бинт крахмальный)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сумки санитарные и наборы для оказания первой помощи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азотные: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мочевина, в том числе в водном растворе: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мочевина, содержащая более 45 мас.% азота в пересчете на сухой безводный продукт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аммония; двойные соли и смеси сульфата аммония и нитрата аммония: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аммония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аммония, в том числе в водном растворе: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нитрата аммония с карбонатом кальция или прочими неорганическими веществами, не являющимися удобрениями: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азота не более 28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азота более 28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3102 50 100 0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природный нитрат натрия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двойные соли и смеси нитрата кальция и нитрата аммония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мочевины и нитрата аммония в водном или аммиачном растворе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 не поименованные в предыдущих субпозициях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фосфорные: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суперфосфаты: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35 мас.% пентаоксида дифосфора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калийные: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калия: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пересчете на K</w:t>
            </w:r>
            <w:r>
              <w:rPr>
                <w:rFonts w:ascii="Times New Roman"/>
                <w:b w:val="false"/>
                <w:i w:val="false"/>
                <w:color w:val="000000"/>
                <w:vertAlign w:val="subscript"/>
              </w:rPr>
              <w:t>2</w:t>
            </w:r>
            <w:r>
              <w:rPr>
                <w:rFonts w:ascii="Times New Roman"/>
                <w:b w:val="false"/>
                <w:i w:val="false"/>
                <w:color w:val="000000"/>
                <w:sz w:val="20"/>
              </w:rPr>
              <w:t>О не более 40 мас.% в сухом безводном продукте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пересчете на К</w:t>
            </w:r>
            <w:r>
              <w:rPr>
                <w:rFonts w:ascii="Times New Roman"/>
                <w:b w:val="false"/>
                <w:i w:val="false"/>
                <w:color w:val="000000"/>
                <w:vertAlign w:val="subscript"/>
              </w:rPr>
              <w:t>2</w:t>
            </w:r>
            <w:r>
              <w:rPr>
                <w:rFonts w:ascii="Times New Roman"/>
                <w:b w:val="false"/>
                <w:i w:val="false"/>
                <w:color w:val="000000"/>
                <w:sz w:val="20"/>
              </w:rPr>
              <w:t>О более 40 мас.%, но не более 62 мас.% в сухом безводном продукте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пересчете на К</w:t>
            </w:r>
            <w:r>
              <w:rPr>
                <w:rFonts w:ascii="Times New Roman"/>
                <w:b w:val="false"/>
                <w:i w:val="false"/>
                <w:color w:val="000000"/>
                <w:vertAlign w:val="subscript"/>
              </w:rPr>
              <w:t>2</w:t>
            </w:r>
            <w:r>
              <w:rPr>
                <w:rFonts w:ascii="Times New Roman"/>
                <w:b w:val="false"/>
                <w:i w:val="false"/>
                <w:color w:val="000000"/>
                <w:sz w:val="20"/>
              </w:rPr>
              <w:t>О более 62 мас.% в сухом безводном продукте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калия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3104 90 000 1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карналлит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или три питательных элемента: азот, фосфор и калий; удобрения прочие; товары данной группы в таблетках или аналогичных формах или упаковках, брутто-масса которых не превышает 10 кг:</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данной группы в таблетках или аналогичных формах или упаковках, брутто-масса которых не превышает 10 кг</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содержащие три питательных элемента: азот, фосфор и калий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водородфосфат диаммония (фосфат диаммония)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диводородфосфат аммония (фосфат моноаммония) и его смеси с водородфосфатом диаммония (фосфатом диаммония)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прочие, содержащие два питательных элемента: азот и фосфор: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нитраты и фосфаты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содержащие два питательных элемента: фосфор и калий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природный нитрат калия-натрия, состоящий из природной смеси нитрата натрия и нитрата калия (доля нитрата калия может достигать 44 %), с общим содержанием азота не более 16,3 мас.% в пересчете на сухой безводный продукт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азота более 10 мас.% в пересчете на сухой безводный продукт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растительного происхождения; таннины и их соли, эфиры простые и сложные и прочие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 квебрахо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 акации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экстракт сумаха, экстракт дуба крупночешуйчатого, экстpакт дуба или экстpакт каштана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дубильные вещества синтетические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указанные в примечании 3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красящие вещества растительного происхождения и препараты на их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черный катеху (Acacia catechu)</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красящие вещества животного происхождения и препараты на их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красящие вещества синтетические и препараты, изготовленные на их основе, указанные в примечании 3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дисперсные и препараты, изготовленные на их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кислотные, предварительно металлизированные или неметаллизированные, и препараты, изготовленные на их основе; красители протравные и препараты, изготовленные на их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основные и препараты, изготовленные на их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прямые и препараты, изготовленные на их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кубовые (включая используемые в качестве пигментов) и препараты, изготовленные на их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химически активные и препараты, изготовленные на их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3204 17 000 0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пигменты и препараты, изготовленные на их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продукты синтетические, используемые в качестве оптических отбеливателей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лаки; препараты на основе цветных лаков, указанные в примечании 3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пигменты и препараты, изготовленные на основе диоксида титана: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80 мас.% или более диоксида титана в пересчете на сухое вещество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пигменты и препараты, изготовленные на основе соединений хрома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красящие вещества и препараты: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ультрамарин и препараты, изготовленные на его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литопон и прочие пигменты и препараты, изготовленные на основе сульфида цинка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магнетит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пигменты и препараты, изготовленные на основе соединений кадмия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неорганические продукты, используемые в качестве люминофоров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пигменты, готовые глушители стекла, готовые краски и аналогичные препараты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эмали и глазури стекловидные, ангобы (шликеры) и аналогичные препараты: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ангобы (шликеры)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3207 20 900 0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(эмаль ПФ-115 высший сорт бледно желтый, массовая доля нелетучих веществ, %, не менее 64-70, ГОСТ 6465-76)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глянцы жидкие и аналогичные препараты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фритта стекловидная и прочее стекло в порошке, гранулах или хлопьях: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3207 40 400 0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стекло в хлопьях длиной 0,1 мм или более, но не более 3,5 мм и толщиной 2 мкм или более, но не более 5 мкм; стекло в порошке или гранулах, содержащее 99 мас.% или более диоксида кремния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сложных полиэфиров: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растворы, указанные в примечании 4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(грунтовка ГФ-021, краска огнезащитная для металла, лак ПФ-231)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акриловых или виниловых полимеров: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растворы, указанные в примечании 4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растворы, указанные в примечании 4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полиуретан 2,2'-(трет-бутилимино)диэтанола и 4,4'-метилендициклогексилдиизоцианата в виде раствора в N,N-диметилацетамиде с содержанием полимера 48 мас.%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сополимер </w:t>
            </w:r>
            <w:r>
              <w:rPr>
                <w:rFonts w:ascii="Times New Roman"/>
                <w:b w:val="false"/>
                <w:i/>
                <w:color w:val="000000"/>
                <w:sz w:val="20"/>
              </w:rPr>
              <w:t>n</w:t>
            </w:r>
            <w:r>
              <w:rPr>
                <w:rFonts w:ascii="Times New Roman"/>
                <w:b w:val="false"/>
                <w:i w:val="false"/>
                <w:color w:val="000000"/>
                <w:sz w:val="20"/>
              </w:rPr>
              <w:t>-крезола и дивинилбензола в виде раствора в N,N-диметилацетамиде с содержанием полимера 48 мас.%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химически модифицированных природных полимеров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3209 10 000 9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(краска водно-дисперсионная ВД-КЧ-183)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прочие (включая эмали, политуры и клеевые краски); готовые водные пигменты, используемые для отделки кож:</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масляные краски и лаки (включая эмали и политуры)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сиккативы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фольга для тиснения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пена монтажная полиуретановая в аэрозольных баллонах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(герметик силиконовый марки У-30М, мастика для заполнения стыков труб при сварке)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шпатлевки для малярных работ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3214 90 000 9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(смесь сухая строительная для заделки межплиточных швов облицовочных материалов, напольной и настенной плитки)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краска полиграфическая: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(краска в баллончиках, краска масляная разной палитры)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эфирные масла цитрусовых плодов: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апельсиновое: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3301 19 800 0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эфирные масла, кроме эфирных масел цитрусовых плодов: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мяты перечной (</w:t>
            </w:r>
            <w:r>
              <w:rPr>
                <w:rFonts w:ascii="Times New Roman"/>
                <w:b w:val="false"/>
                <w:i/>
                <w:color w:val="000000"/>
                <w:sz w:val="20"/>
              </w:rPr>
              <w:t>Mentha рiрerita</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 видов мяты: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гвоздичное, неролиевое и иланг-иланговое: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3301 29 410 0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содержащее 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3301 29 710 0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гераниевое; жасминовое; ветиверии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3301 29 790 0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лавандовое или лавандиновое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резиноиды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терпеновые побочные продукты детерпенизации эфирных масел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экстрагированные эфирные масла: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3301 90 210 0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лакрицы и хмеля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3304 99 000 0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(штрих-корректор)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мыло туалетное (включая мыло, содержащее лекарственные средства)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в прочих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хлопья, вафли, гранулы или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 (мыло техническое)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вещества поверхностно-активные органические, расфасованные или не расфасованные для розничной продажи: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водный раствор с содержанием алкил[оксиди(бензолсульфоната)] динатрия 30 мас.% или более, но не более 50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неионогенные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моющие и чистящие средства</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w:t>
            </w:r>
          </w:p>
          <w:p>
            <w:pPr>
              <w:spacing w:after="20"/>
              <w:ind w:left="20"/>
              <w:jc w:val="both"/>
            </w:pPr>
            <w:r>
              <w:rPr>
                <w:rFonts w:ascii="Times New Roman"/>
                <w:b w:val="false"/>
                <w:i w:val="false"/>
                <w:color w:val="000000"/>
                <w:sz w:val="20"/>
              </w:rPr>
              <w:t>
3402 90 100 1</w:t>
            </w:r>
          </w:p>
          <w:p>
            <w:pPr>
              <w:spacing w:after="20"/>
              <w:ind w:left="20"/>
              <w:jc w:val="both"/>
            </w:pPr>
            <w:r>
              <w:rPr>
                <w:rFonts w:ascii="Times New Roman"/>
                <w:b w:val="false"/>
                <w:i w:val="false"/>
                <w:color w:val="000000"/>
                <w:sz w:val="20"/>
              </w:rPr>
              <w:t>
3402 90 900 0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поверхностно-активные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водный раствор с содержанием алкилэтоксисульфатов 30 мас.% или более, но не более 60 мас.% и алкиламиноксидов 5 мас.% или более, но не более 15 мас.%</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моющие и чистящие средства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нефть или нефтепродукты, полученные из битуминозных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средства для обработки текстильных материалов, кожи, меха или прочих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3403 19 100 0</w:t>
            </w:r>
          </w:p>
          <w:p>
            <w:pPr>
              <w:spacing w:after="20"/>
              <w:ind w:left="20"/>
              <w:jc w:val="both"/>
            </w:pPr>
            <w:r>
              <w:rPr>
                <w:rFonts w:ascii="Times New Roman"/>
                <w:b w:val="false"/>
                <w:i w:val="false"/>
                <w:color w:val="000000"/>
                <w:sz w:val="20"/>
              </w:rPr>
              <w:t>
3403 91 000 0</w:t>
            </w:r>
          </w:p>
          <w:p>
            <w:pPr>
              <w:spacing w:after="20"/>
              <w:ind w:left="20"/>
              <w:jc w:val="both"/>
            </w:pPr>
            <w:r>
              <w:rPr>
                <w:rFonts w:ascii="Times New Roman"/>
                <w:b w:val="false"/>
                <w:i w:val="false"/>
                <w:color w:val="000000"/>
                <w:sz w:val="20"/>
              </w:rPr>
              <w:t>
3404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не в качестве основного компонента 70 мас.% или более нефти или нефтепродуктов, полученных из битуминозных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(приборная смазка Циатим-201)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средства для обработки текстильных материалов, кожи, меха или прочих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искусственные и готовые воски: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полиоксиэтилена (полиэтиленгликоля)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воски готовые, включая сургучи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полироли, мастики и аналогичные средства для ухода за деревянной мебелью, полами или прочими изделиями из дерева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чистящие пасты и порошки и прочие чистящие средства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казеинаты и прочие производные казеина; клеи казеиновые: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казеин: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регенерированных текстильных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промышленных целей, кроме производства продуктов питания или корма для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клеи казеиновые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альбумин яичный: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высушенный: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непригодный для употребления в пищу или предназначенный для переработки в непищевых целях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непригодный для употребления в пищу или предназначенный для переработки в непищевых целях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альбумин молочный, включая концентраты двух или более сывороточных белков: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непригодный для употребления в пищу или предназначенный для переработки в непищевых целях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высушенный (например, в пластинах, чешуйках, хлопьях, порошке)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альбумины, кроме альбумина яичного и альбумина молочного (лактальбумина):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 или предназначенные для переработки в непищевых целях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альбуминаты и прочие производные альбумина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желатин и его производные: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желатин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клей рыбий сухой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клей рыбий жидкий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белки молочные концентрированные, указанные в дополнительном примечании 1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декстрины и прочие модифицированные крахмалы: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модифицированные крахмалы: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крахмалы, превращенные в сложный или простой эфир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25 мас.% крахмалов или декстринов, или прочих модифицированных крахмалов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25 мас.% или более, но менее 55 мас.% крахмалов или декстринов, или прочих модифицированных крахмалов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55 мас.% или более, но менее 80 мас.% крахмалов или декстринов, или прочих модифицированных крахмалов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80 мас.% или более крахмалов или декстринов, или прочих модифицированных крахмалов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(клей марки 88-НТ, клей кафельный)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реннин и его концентраты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липопротеинлипаза; щелочная протеаза Aspergillus</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искусственный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коллоидный или полуколлоидный: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графит коллоидный в виде суспензии в масле; графит полуколлоидный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пасты углеродистые для электродов и аналогичные пасты для футеровки печей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 продукты минеральные природные активированные; уголь животный, включая использованный животный уголь: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уголь активированный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талловое, рафинированное или нерафинированное: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неочищенное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Щелок, остающийся при изготовлении древесной массы, концентрированный или неконцентрированный, обессахаренный или необессахаренный, химически обработанный или необработанный, включая сульфонаты лигнина, кроме таллового масла товарной позиции 3803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живичный, древесный или сульфатный и масла терпеновые прочие, получаемые путем перегонки или другой обработки древесины хвойных пород; дипентен неочищенный; скипидар сульфитный и пара-цимол неочищенный прочий; масло сосновое, содержащее альфа-терпинеол в качестве главного компонента: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скипидар живичный, древесный или сульфатный: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скипидар живичный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скипидар древесный</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3805 10 900 0</w:t>
            </w:r>
          </w:p>
          <w:p>
            <w:pPr>
              <w:spacing w:after="20"/>
              <w:ind w:left="20"/>
              <w:jc w:val="both"/>
            </w:pPr>
            <w:r>
              <w:rPr>
                <w:rFonts w:ascii="Times New Roman"/>
                <w:b w:val="false"/>
                <w:i w:val="false"/>
                <w:color w:val="000000"/>
                <w:sz w:val="20"/>
              </w:rPr>
              <w:t>
3805 90 100 0</w:t>
            </w:r>
          </w:p>
          <w:p>
            <w:pPr>
              <w:spacing w:after="20"/>
              <w:ind w:left="20"/>
              <w:jc w:val="both"/>
            </w:pPr>
            <w:r>
              <w:rPr>
                <w:rFonts w:ascii="Times New Roman"/>
                <w:b w:val="false"/>
                <w:i w:val="false"/>
                <w:color w:val="000000"/>
                <w:sz w:val="20"/>
              </w:rPr>
              <w:t>
3806</w:t>
            </w:r>
          </w:p>
          <w:p>
            <w:pPr>
              <w:spacing w:after="20"/>
              <w:ind w:left="20"/>
              <w:jc w:val="both"/>
            </w:pPr>
            <w:r>
              <w:rPr>
                <w:rFonts w:ascii="Times New Roman"/>
                <w:b w:val="false"/>
                <w:i w:val="false"/>
                <w:color w:val="000000"/>
                <w:sz w:val="20"/>
              </w:rPr>
              <w:t>
3806 10 000 0</w:t>
            </w:r>
          </w:p>
          <w:p>
            <w:pPr>
              <w:spacing w:after="20"/>
              <w:ind w:left="20"/>
              <w:jc w:val="both"/>
            </w:pPr>
            <w:r>
              <w:rPr>
                <w:rFonts w:ascii="Times New Roman"/>
                <w:b w:val="false"/>
                <w:i w:val="false"/>
                <w:color w:val="000000"/>
                <w:sz w:val="20"/>
              </w:rPr>
              <w:t>
3806 20 000 0</w:t>
            </w:r>
          </w:p>
          <w:p>
            <w:pPr>
              <w:spacing w:after="20"/>
              <w:ind w:left="20"/>
              <w:jc w:val="both"/>
            </w:pPr>
            <w:r>
              <w:rPr>
                <w:rFonts w:ascii="Times New Roman"/>
                <w:b w:val="false"/>
                <w:i w:val="false"/>
                <w:color w:val="000000"/>
                <w:sz w:val="20"/>
              </w:rPr>
              <w:t>
3806 30 000 0</w:t>
            </w:r>
          </w:p>
          <w:p>
            <w:pPr>
              <w:spacing w:after="20"/>
              <w:ind w:left="20"/>
              <w:jc w:val="both"/>
            </w:pPr>
            <w:r>
              <w:rPr>
                <w:rFonts w:ascii="Times New Roman"/>
                <w:b w:val="false"/>
                <w:i w:val="false"/>
                <w:color w:val="000000"/>
                <w:sz w:val="20"/>
              </w:rPr>
              <w:t>
3807 00</w:t>
            </w:r>
          </w:p>
          <w:p>
            <w:pPr>
              <w:spacing w:after="20"/>
              <w:ind w:left="20"/>
              <w:jc w:val="both"/>
            </w:pPr>
            <w:r>
              <w:rPr>
                <w:rFonts w:ascii="Times New Roman"/>
                <w:b w:val="false"/>
                <w:i w:val="false"/>
                <w:color w:val="000000"/>
                <w:sz w:val="20"/>
              </w:rPr>
              <w:t>
3807 00 100 0</w:t>
            </w:r>
          </w:p>
          <w:p>
            <w:pPr>
              <w:spacing w:after="20"/>
              <w:ind w:left="20"/>
              <w:jc w:val="both"/>
            </w:pPr>
            <w:r>
              <w:rPr>
                <w:rFonts w:ascii="Times New Roman"/>
                <w:b w:val="false"/>
                <w:i w:val="false"/>
                <w:color w:val="000000"/>
                <w:sz w:val="20"/>
              </w:rPr>
              <w:t>
3810</w:t>
            </w:r>
          </w:p>
          <w:p>
            <w:pPr>
              <w:spacing w:after="20"/>
              <w:ind w:left="20"/>
              <w:jc w:val="both"/>
            </w:pPr>
            <w:r>
              <w:rPr>
                <w:rFonts w:ascii="Times New Roman"/>
                <w:b w:val="false"/>
                <w:i w:val="false"/>
                <w:color w:val="000000"/>
                <w:sz w:val="20"/>
              </w:rPr>
              <w:t>
3810 10 000 0</w:t>
            </w:r>
          </w:p>
          <w:p>
            <w:pPr>
              <w:spacing w:after="20"/>
              <w:ind w:left="20"/>
              <w:jc w:val="both"/>
            </w:pPr>
            <w:r>
              <w:rPr>
                <w:rFonts w:ascii="Times New Roman"/>
                <w:b w:val="false"/>
                <w:i w:val="false"/>
                <w:color w:val="000000"/>
                <w:sz w:val="20"/>
              </w:rPr>
              <w:t>
3810 90 100 0</w:t>
            </w:r>
          </w:p>
          <w:p>
            <w:pPr>
              <w:spacing w:after="20"/>
              <w:ind w:left="20"/>
              <w:jc w:val="both"/>
            </w:pPr>
            <w:r>
              <w:rPr>
                <w:rFonts w:ascii="Times New Roman"/>
                <w:b w:val="false"/>
                <w:i w:val="false"/>
                <w:color w:val="000000"/>
                <w:sz w:val="20"/>
              </w:rPr>
              <w:t>
3811</w:t>
            </w:r>
          </w:p>
          <w:p>
            <w:pPr>
              <w:spacing w:after="20"/>
              <w:ind w:left="20"/>
              <w:jc w:val="both"/>
            </w:pPr>
            <w:r>
              <w:rPr>
                <w:rFonts w:ascii="Times New Roman"/>
                <w:b w:val="false"/>
                <w:i w:val="false"/>
                <w:color w:val="000000"/>
                <w:sz w:val="20"/>
              </w:rPr>
              <w:t>
3811 11</w:t>
            </w:r>
          </w:p>
          <w:p>
            <w:pPr>
              <w:spacing w:after="20"/>
              <w:ind w:left="20"/>
              <w:jc w:val="both"/>
            </w:pPr>
            <w:r>
              <w:rPr>
                <w:rFonts w:ascii="Times New Roman"/>
                <w:b w:val="false"/>
                <w:i w:val="false"/>
                <w:color w:val="000000"/>
                <w:sz w:val="20"/>
              </w:rPr>
              <w:t>
3811 11 100 0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скипидар сульфатный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сосновое</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и смоляные кислоты, и их производные; спирт канифольный и масла канифольные; переплавленные смолы: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канифоль и смоляные кислоты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канифоли, смоляных кислот или производных канифоли или смоляных кислот, кроме солей аддуктов канифоли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сложноэфирные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древесный; масла, полученные из древесного дегтя; креозот древесный; нафта древесная; пек растительный; пек пивоваренный и аналогичные продукты на основе канифоли, смоляных кислот или растительного пека: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деготь древесный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травления металлических поверхностей; флюсы и препараты вспомогательные прочие для низкотемпературной пайки, высокотемпературной пайки или сварки; порошки и пасты для низкотемпературной пайки, высокотемпературной пайки или сварки, состоящие из металла и прочих материалов; материалы, используемые в качестве сердечников или покрытий для сварочных электродов или прутков: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для травления металлических поверхностей; порошки и пасты для низкотемпературной пайки, высокотемпературной пайки или сварки, состоящие из металла и прочих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(бура (флюсы), жир паяльный)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материалы, используемые в качестве сердечников или покрытий для сварочных электродов и прутков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Антидетонаторы, антиоксиданты, ингибиторы смолообразования, загустители,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антидетонаторы: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соединений свинца: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тетраэтилсвинца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присадки к смазочным маслам: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нефть или нефтепродукты, полученные из битуминозных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ускорители вулканизации каучука готовые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пластификаторы составные для каучука или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реакционная смесь, содержащая бензил-3-изобутирилокси-1-изопропил-2,2-диметилпропилфталат и бензил-3-изобутирилокси-2,2,4-триметилпентилфталат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3812 30</w:t>
            </w:r>
          </w:p>
          <w:p>
            <w:pPr>
              <w:spacing w:after="20"/>
              <w:ind w:left="20"/>
              <w:jc w:val="both"/>
            </w:pPr>
            <w:r>
              <w:rPr>
                <w:rFonts w:ascii="Times New Roman"/>
                <w:b w:val="false"/>
                <w:i w:val="false"/>
                <w:color w:val="000000"/>
                <w:sz w:val="20"/>
              </w:rPr>
              <w:t>
3812 30 210 0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антиоксиданты и стабилизаторы составные прочие для каучука или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антиоксиданты: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олигомеров 1,2-дигидро-2,2,4-триметилхинолина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Инициаторы реакций, ускорители реакций и катализаторы,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катализаторы на носителях: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активного компонента никель или его соединения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3815 12 000 0</w:t>
            </w:r>
          </w:p>
          <w:p>
            <w:pPr>
              <w:spacing w:after="20"/>
              <w:ind w:left="20"/>
              <w:jc w:val="both"/>
            </w:pPr>
            <w:r>
              <w:rPr>
                <w:rFonts w:ascii="Times New Roman"/>
                <w:b w:val="false"/>
                <w:i w:val="false"/>
                <w:color w:val="000000"/>
                <w:sz w:val="20"/>
              </w:rPr>
              <w:t>
3815 19 100 0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активного компонента драгоценные металлы или их соединения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3817 00 500 0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катализатор в виде зерен, 90 мас.% или более которых имеют размер не более 10 мкм, состоящий из смеси оксидов на носителе из силиката магния, содержащий: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мас.% или более, но не более 35 мас.% меди 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мас.% или более, но не более 3 мас.% висмута, и кажущимся удельным весом 0,2 или более, но не более 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катализатор, состоящий из этилтрифенилфосфонийацетата, в виде раствора в метаноле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огнеупорные, растворы строительные, бетоны и аналогичные составы, кроме товаров товарной позиции 3801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Алкилбензолы смешанные и алкилнафталины смешанные, кроме продуктов товарной позиции 2707 или 2902: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3817 00 500 0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алкилбензол линейный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 легированный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монокарбоновые жирные кислоты; кислотные масла после рафинирования; промышленные жирные спирты: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монокарбоновые жирные кислоты; кислотные масла после рафинирования: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стеариновая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олеиновая кислота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жирные кислоты таллового масла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дистиллированные жирные кислоты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жирнокислотный дистиллят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3823 70 000 0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жирные спирты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связующие вещества для производства литейных форм или литейных стержней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карбиды металлов неагломерированные, смешанные между собой или с другими металлическими связующими веществами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добавки готовые для цементов, строительных растворов или бетонов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неогнеупорные строительные растворы и бетоны: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3824 50 100 0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бетон, готовый для заливки</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сорбит, кроме сорбита субпозиции 2905 44:</w:t>
            </w:r>
          </w:p>
        </w:tc>
      </w:tr>
      <w:tr>
        <w:trPr>
          <w:trHeight w:val="30" w:hRule="atLeast"/>
        </w:trPr>
        <w:tc>
          <w:tcPr>
            <w:tcW w:w="0" w:type="auto"/>
            <w:vMerge/>
            <w:tcBorders>
              <w:top w:val="nil"/>
              <w:left w:val="single" w:color="cfcfcf" w:sz="5"/>
              <w:bottom w:val="single" w:color="cfcfcf" w:sz="5"/>
              <w:right w:val="single" w:color="cfcfcf" w:sz="5"/>
            </w:tcBorders>
          </w:tcP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содержащем 2 мас.% или менее D-маннита в пересчете на содержание D-глюцита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 мас.% или менее D-маннита в пересчете на содержание D-глюцита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содержащие галогенированные производные метана, этана или пропана: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хлорфторуглеводороды (ХФУ), содержащие или не содержащие гидрохлорфторуглеводороды (ГХФУ), перфторуглеводороды (ПФУ) или гидрофторуглеводороды (ГФУ)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3824 72 000 0</w:t>
            </w:r>
          </w:p>
          <w:p>
            <w:pPr>
              <w:spacing w:after="20"/>
              <w:ind w:left="20"/>
              <w:jc w:val="both"/>
            </w:pPr>
            <w:r>
              <w:rPr>
                <w:rFonts w:ascii="Times New Roman"/>
                <w:b w:val="false"/>
                <w:i w:val="false"/>
                <w:color w:val="000000"/>
                <w:sz w:val="20"/>
              </w:rPr>
              <w:t>
3824 73 000 0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cодержащие бромхлордифторметан, бромтрифторметан или дибромтетрафторэтаны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гидробромфторуглеводороды (ГБФУ)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гидрохлорфторуглеводороды (ГХФУ), содержащие или не содержащие перфторуглеводороды (ПФУ) или гидрофторуглеводороды (ГФУ), но не содержащие хлорфторуглеводороды (ХФУ)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тетрахлорид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1,1,1- трихлорэтан (метилхлороформ)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3824 77 000 0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бромметан (метилбромид) или бромхлорметан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3824 78 000 0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перфторуглеводороды (ПФУ) или гидрофторуглеводороды (ГФУ), но не содержащие хлорфторуглеводороды (ХФУ) или гидрохлорфторуглеводороды (ГХФУ)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 препараты, содержащие оксиран (этиленоксид), полибромбифенилы (ПББ), полихлорбифенилы (ПХБ), полихлортерфенилы (ПХТ) или трис(2,3-дибромпропил)фосфат: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(метан-аргоновая смесь)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оксиран (этиленоксид)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3824 82 000 0</w:t>
            </w:r>
          </w:p>
          <w:p>
            <w:pPr>
              <w:spacing w:after="20"/>
              <w:ind w:left="20"/>
              <w:jc w:val="both"/>
            </w:pPr>
            <w:r>
              <w:rPr>
                <w:rFonts w:ascii="Times New Roman"/>
                <w:b w:val="false"/>
                <w:i w:val="false"/>
                <w:color w:val="000000"/>
                <w:sz w:val="20"/>
              </w:rPr>
              <w:t>
3824 83 000 0</w:t>
            </w:r>
          </w:p>
          <w:p>
            <w:pPr>
              <w:spacing w:after="20"/>
              <w:ind w:left="20"/>
              <w:jc w:val="both"/>
            </w:pPr>
            <w:r>
              <w:rPr>
                <w:rFonts w:ascii="Times New Roman"/>
                <w:b w:val="false"/>
                <w:i w:val="false"/>
                <w:color w:val="000000"/>
                <w:sz w:val="20"/>
              </w:rPr>
              <w:t>
3824 90 100 0</w:t>
            </w:r>
          </w:p>
          <w:p>
            <w:pPr>
              <w:spacing w:after="20"/>
              <w:ind w:left="20"/>
              <w:jc w:val="both"/>
            </w:pPr>
            <w:r>
              <w:rPr>
                <w:rFonts w:ascii="Times New Roman"/>
                <w:b w:val="false"/>
                <w:i w:val="false"/>
                <w:color w:val="000000"/>
                <w:sz w:val="20"/>
              </w:rPr>
              <w:t>
3824 90 150 0</w:t>
            </w:r>
          </w:p>
          <w:p>
            <w:pPr>
              <w:spacing w:after="20"/>
              <w:ind w:left="20"/>
              <w:jc w:val="both"/>
            </w:pPr>
            <w:r>
              <w:rPr>
                <w:rFonts w:ascii="Times New Roman"/>
                <w:b w:val="false"/>
                <w:i w:val="false"/>
                <w:color w:val="000000"/>
                <w:sz w:val="20"/>
              </w:rPr>
              <w:t>
3824 90 200 0</w:t>
            </w:r>
          </w:p>
          <w:p>
            <w:pPr>
              <w:spacing w:after="20"/>
              <w:ind w:left="20"/>
              <w:jc w:val="both"/>
            </w:pPr>
            <w:r>
              <w:rPr>
                <w:rFonts w:ascii="Times New Roman"/>
                <w:b w:val="false"/>
                <w:i w:val="false"/>
                <w:color w:val="000000"/>
                <w:sz w:val="20"/>
              </w:rPr>
              <w:t>
3824 90 250 0</w:t>
            </w:r>
          </w:p>
          <w:p>
            <w:pPr>
              <w:spacing w:after="20"/>
              <w:ind w:left="20"/>
              <w:jc w:val="both"/>
            </w:pPr>
            <w:r>
              <w:rPr>
                <w:rFonts w:ascii="Times New Roman"/>
                <w:b w:val="false"/>
                <w:i w:val="false"/>
                <w:color w:val="000000"/>
                <w:sz w:val="20"/>
              </w:rPr>
              <w:t>
3824 90 300 0</w:t>
            </w:r>
          </w:p>
          <w:p>
            <w:pPr>
              <w:spacing w:after="20"/>
              <w:ind w:left="20"/>
              <w:jc w:val="both"/>
            </w:pPr>
            <w:r>
              <w:rPr>
                <w:rFonts w:ascii="Times New Roman"/>
                <w:b w:val="false"/>
                <w:i w:val="false"/>
                <w:color w:val="000000"/>
                <w:sz w:val="20"/>
              </w:rPr>
              <w:t>
3824 90 350 0</w:t>
            </w:r>
          </w:p>
          <w:p>
            <w:pPr>
              <w:spacing w:after="20"/>
              <w:ind w:left="20"/>
              <w:jc w:val="both"/>
            </w:pPr>
            <w:r>
              <w:rPr>
                <w:rFonts w:ascii="Times New Roman"/>
                <w:b w:val="false"/>
                <w:i w:val="false"/>
                <w:color w:val="000000"/>
                <w:sz w:val="20"/>
              </w:rPr>
              <w:t>
3824 90 500 0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полихлорбифенилы (ПХБ), полихлортерфенилы (ПХТ) или полибромбифенилы (ПББ)</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3824 90 640 0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(натронная известь (аскарит))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3825 49 000 0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(растворитель различных органических веществ)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трис(2,3-дибромпропил)фосфат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сульфонаты нефтяные, за исключением сульфонатов щелочных металлов, аммония или этаноламинов; тиофенированные сульфокислоты масел, полученных из битуминозных пород, и их соли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иониты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газопоглотители для вакуумных приборов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3905 91 000 0</w:t>
            </w:r>
          </w:p>
          <w:p>
            <w:pPr>
              <w:spacing w:after="20"/>
              <w:ind w:left="20"/>
              <w:jc w:val="both"/>
            </w:pPr>
            <w:r>
              <w:rPr>
                <w:rFonts w:ascii="Times New Roman"/>
                <w:b w:val="false"/>
                <w:i w:val="false"/>
                <w:color w:val="000000"/>
                <w:sz w:val="20"/>
              </w:rPr>
              <w:t>
3905 99 100 0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пиролигниты (например, кальция); тартрат кальция неочищенный; цитрат кальция неочищенный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кислоты нафтеновые, их соли, не растворимые в воде, и их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составы антикоррозионные, содержащие амины в качестве активных составляющих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составы для гальванизации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3824 90 550 0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сложных моно-, ди- и три-эфиров жирных кислот и глицерина (эмульгаторы для жиров)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составы огнезащитные, водозащитные и аналогичные защитные составы, применяемые в строительстве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3824 90 750 0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пластинка ниобата лития, нелегированная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смесь аминов, полученная из димерных жирных кислот, с средней молекулярной массой 520 или более, но не более 550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3824 90 850 0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3-(1-этил-1-метилпропил)изоксазол-5-иламин, в виде раствора в толуоле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3824 90 870 0</w:t>
            </w:r>
          </w:p>
          <w:p>
            <w:pPr>
              <w:spacing w:after="20"/>
              <w:ind w:left="20"/>
              <w:jc w:val="both"/>
            </w:pPr>
            <w:r>
              <w:rPr>
                <w:rFonts w:ascii="Times New Roman"/>
                <w:b w:val="false"/>
                <w:i w:val="false"/>
                <w:color w:val="000000"/>
                <w:sz w:val="20"/>
              </w:rPr>
              <w:t>
3826 00</w:t>
            </w:r>
          </w:p>
          <w:p>
            <w:pPr>
              <w:spacing w:after="20"/>
              <w:ind w:left="20"/>
              <w:jc w:val="both"/>
            </w:pPr>
            <w:r>
              <w:rPr>
                <w:rFonts w:ascii="Times New Roman"/>
                <w:b w:val="false"/>
                <w:i w:val="false"/>
                <w:color w:val="000000"/>
                <w:sz w:val="20"/>
              </w:rPr>
              <w:t>
3826 00 100 0</w:t>
            </w:r>
          </w:p>
          <w:p>
            <w:pPr>
              <w:spacing w:after="20"/>
              <w:ind w:left="20"/>
              <w:jc w:val="both"/>
            </w:pPr>
            <w:r>
              <w:rPr>
                <w:rFonts w:ascii="Times New Roman"/>
                <w:b w:val="false"/>
                <w:i w:val="false"/>
                <w:color w:val="000000"/>
                <w:sz w:val="20"/>
              </w:rPr>
              <w:t>
3901</w:t>
            </w:r>
          </w:p>
          <w:p>
            <w:pPr>
              <w:spacing w:after="20"/>
              <w:ind w:left="20"/>
              <w:jc w:val="both"/>
            </w:pPr>
            <w:r>
              <w:rPr>
                <w:rFonts w:ascii="Times New Roman"/>
                <w:b w:val="false"/>
                <w:i w:val="false"/>
                <w:color w:val="000000"/>
                <w:sz w:val="20"/>
              </w:rPr>
              <w:t>
3901 10</w:t>
            </w:r>
          </w:p>
          <w:p>
            <w:pPr>
              <w:spacing w:after="20"/>
              <w:ind w:left="20"/>
              <w:jc w:val="both"/>
            </w:pPr>
            <w:r>
              <w:rPr>
                <w:rFonts w:ascii="Times New Roman"/>
                <w:b w:val="false"/>
                <w:i w:val="false"/>
                <w:color w:val="000000"/>
                <w:sz w:val="20"/>
              </w:rPr>
              <w:t>
3901 10 100 0</w:t>
            </w:r>
          </w:p>
          <w:p>
            <w:pPr>
              <w:spacing w:after="20"/>
              <w:ind w:left="20"/>
              <w:jc w:val="both"/>
            </w:pPr>
            <w:r>
              <w:rPr>
                <w:rFonts w:ascii="Times New Roman"/>
                <w:b w:val="false"/>
                <w:i w:val="false"/>
                <w:color w:val="000000"/>
                <w:sz w:val="20"/>
              </w:rPr>
              <w:t>
3901 20</w:t>
            </w:r>
          </w:p>
          <w:p>
            <w:pPr>
              <w:spacing w:after="20"/>
              <w:ind w:left="20"/>
              <w:jc w:val="both"/>
            </w:pPr>
            <w:r>
              <w:rPr>
                <w:rFonts w:ascii="Times New Roman"/>
                <w:b w:val="false"/>
                <w:i w:val="false"/>
                <w:color w:val="000000"/>
                <w:sz w:val="20"/>
              </w:rPr>
              <w:t>
3901 20 100 0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смеси, состоящие главным образом из (5-этил-2-метил-2-окси-1,3,2-диоксафосфинан-5- ил)метил метилметилфосфоната и бис[(5-этил-2-метил-2-окси-1,3,2-диоксафосфинан-5-ил)метил]метилфосфоната, и смеси, состоящие главным образом из диметилметилфосфоната, оксирана и пентаоксида дифосфора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Биодизель и его смеси, не содержащие или содержащие менее 70 мас.% нефти или нефтепродуктов, полученных из битуминозных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моноалкиловые сложные эфиры жирных кислот, с содержанием сложных эфиров 96,5 об.% или более (FAMAE)</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менее 0,94: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 линейный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0,94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полиэтилен в одной из форм, упомянутых в примечании 6б к данной группе, с удельным весом 0,958 или более при температуре 23 </w:t>
            </w:r>
            <w:r>
              <w:rPr>
                <w:rFonts w:ascii="Times New Roman"/>
                <w:b w:val="false"/>
                <w:i w:val="false"/>
                <w:color w:val="000000"/>
                <w:vertAlign w:val="superscript"/>
              </w:rPr>
              <w:t>0</w:t>
            </w:r>
            <w:r>
              <w:rPr>
                <w:rFonts w:ascii="Times New Roman"/>
                <w:b w:val="false"/>
                <w:i w:val="false"/>
                <w:color w:val="000000"/>
                <w:sz w:val="20"/>
              </w:rPr>
              <w:t>С, содержащий: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мг/кг или менее алюминия,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мг/кг или менее кальция,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мг/кг или менее хрома,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мг/кг или менее железа,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мг/кг или менее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мг/кг или менее титана, 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мг/кг или менее ванадия,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сульфохлорированного полиэтилена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этилена с винилацетатом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иономерный полимер, состоящий из соли тройного сополимера этилена с изобутилакрилатом и метакриловой кислотой; А-В-А блок-сополимер полистирола, этиленбутиленового сополимера и полистирола, содержащий 35 мас.% или менее стирола, в одной из форм, упомянутых в примечании 6б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пропилена или прочих олефинов в первичных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пропилена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А-В-А блок-сополимер полистирола, этиленбутиленового сополимера и полистирола, содержащий 35 мас.% или менее стирола, в одной из форм, упомянутых в примечании 6б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полибут-1-ен, сополимер бут-1-ена и этилена, содержащий 10 мас.% или менее этилена, или смесь полибут-1-ена с полиэтиленом и/или полипропиленом, содержащая 10 мас.% или менее полиэтилена и/или 25 мас.% или менее полипропилена, в одной из форм, упомянутых в примечании 6б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стирола в первичных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полистирол: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вспенивающийся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3903 19 000 1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фреоностойкий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стиролакрилонитрильные (SAN)</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акрилонитрилбутадиенстирольные (АBS)</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только стирола и аллилового спирта с ацетильным числом 175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полистирол бромированный, содержащий 58 мас.% или более, но не более 71 мас.% брома, в одной из форм, упомянутых в примечании 6б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винилхлорида или прочих галогенированных олефинов, в первичных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 не смешанный с другими компонентами: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пастообразующая поливинилхлоридная эмульсионная смола (с содержанием влаги 0,2 мас.%; эмульгатора (соли алифатических и карбоновых кислот) 0,1 мас.%; щелочи 0,1 мас.%; винилхлорида 0,6 мас.%) для изготовления вспененного линолеума с химическим тиснением пенистого слоя и прозрачным слоем повышенной прочности (типа марок: "Инавил ЕП-724", "Инавил ЕП-705", "Сольвик 367HЦ")</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3904 10 009 1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пастообразующие поливинилхлоридные эмульсионные, микросуспензионные и поливинилхлоридэкстендер смолы с массой сульфатной золы не более 0,25 %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 прочий: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3904 30 000 0</w:t>
            </w:r>
          </w:p>
          <w:p>
            <w:pPr>
              <w:spacing w:after="20"/>
              <w:ind w:left="20"/>
              <w:jc w:val="both"/>
            </w:pPr>
            <w:r>
              <w:rPr>
                <w:rFonts w:ascii="Times New Roman"/>
                <w:b w:val="false"/>
                <w:i w:val="false"/>
                <w:color w:val="000000"/>
                <w:sz w:val="20"/>
              </w:rPr>
              <w:t>
3904 40 000 0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и винилацетата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полимеры винилиденхлорида: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винилиденхлорида и акрилонитрила в виде вспенивающихся гранул диаметром 4 мкм или более, но не более 20 мкм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фторполимеры: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политетрафторэтилен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поливинилфторид в одной из форм, упомянутых в примечании 6б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фторэластомер FKM</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винилацетата или прочих сложных виниловых эфиров, в первичных формах; прочие винильные полимеры в первичных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поливинилацетат: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cополимеры винилацетата: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поливиниловый, содержащий или не содержащий негидролизованные ацетатные группы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3905 91 000 0</w:t>
            </w:r>
          </w:p>
          <w:p>
            <w:pPr>
              <w:spacing w:after="20"/>
              <w:ind w:left="20"/>
              <w:jc w:val="both"/>
            </w:pPr>
            <w:r>
              <w:rPr>
                <w:rFonts w:ascii="Times New Roman"/>
                <w:b w:val="false"/>
                <w:i w:val="false"/>
                <w:color w:val="000000"/>
                <w:sz w:val="20"/>
              </w:rPr>
              <w:t>
3905 99 100 0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поливинилформаль в одной из форм, упомянутых в примечании 6б к данной группе, с молекулярной массой 10 000 или более, но не более 40 000 и содержащий: 9,5 мас.% или более, но не более 13 мас.% ацетильных групп, в пересчете на винилацетат, и 5 мас.% или более, но не более 6,5 мас.% гидроксильных групп, в пересчете на виниловый спирт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полимеры в первичных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поли[N-(3-гидроксиимино-1,1-диметилбутил)акриламид]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3906 90 200 0</w:t>
            </w:r>
          </w:p>
          <w:p>
            <w:pPr>
              <w:spacing w:after="20"/>
              <w:ind w:left="20"/>
              <w:jc w:val="both"/>
            </w:pPr>
            <w:r>
              <w:rPr>
                <w:rFonts w:ascii="Times New Roman"/>
                <w:b w:val="false"/>
                <w:i w:val="false"/>
                <w:color w:val="000000"/>
                <w:sz w:val="20"/>
              </w:rPr>
              <w:t>
3906 90 300 0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2-диизопропиламиноэтилметакрилата и децилметакрилата, в виде раствора в N,N-диметилацетамиде, содержащего 55 мас.% или более сополимера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акриловой кислоты 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2-этилгексилакрилата, содержащий 10 мас.% или более, но не более 11 мас.% 2-этилгексилакрилата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акрилонитрила и метилакрилата, модифицированный полибутадиенакрилонитрилом (NBR)</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тройной сополимер метилакрилата, этилена и мономера, содержащего неконцевую карбоксильную группу как группу-заместитель, содержащий 50 мас.% или более метилакрилата, смешанный или не смешанный с кремнеземом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органическом растворителе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полиацетали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полиэфиры простые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простые полиэфиры спиртов: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полиэтиленгликоли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гидроксильным числом не более 100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сополимер 1-хлор-2,3-эпоксипропана и оксида этилена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эпоксидные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3907 40 000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поликарбонаты: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3907 40 000 1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показателем текучести расплава не менее 9,0 г/10 мин, но не более 15 г/10 мин при температуре 250 </w:t>
            </w:r>
            <w:r>
              <w:rPr>
                <w:rFonts w:ascii="Times New Roman"/>
                <w:b w:val="false"/>
                <w:i w:val="false"/>
                <w:color w:val="000000"/>
                <w:vertAlign w:val="superscript"/>
              </w:rPr>
              <w:t>0</w:t>
            </w:r>
            <w:r>
              <w:rPr>
                <w:rFonts w:ascii="Times New Roman"/>
                <w:b w:val="false"/>
                <w:i w:val="false"/>
                <w:color w:val="000000"/>
                <w:sz w:val="20"/>
              </w:rPr>
              <w:t xml:space="preserve">C и нагрузке 1,2 кг или не менее 55 г/10 мин, но не более 70 г/10 мин при температуре 300 </w:t>
            </w:r>
            <w:r>
              <w:rPr>
                <w:rFonts w:ascii="Times New Roman"/>
                <w:b w:val="false"/>
                <w:i w:val="false"/>
                <w:color w:val="000000"/>
                <w:vertAlign w:val="superscript"/>
              </w:rPr>
              <w:t>0</w:t>
            </w:r>
            <w:r>
              <w:rPr>
                <w:rFonts w:ascii="Times New Roman"/>
                <w:b w:val="false"/>
                <w:i w:val="false"/>
                <w:color w:val="000000"/>
                <w:sz w:val="20"/>
              </w:rPr>
              <w:t>C и нагрузке 1,2 кг</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алкидные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полиэтилентерефталат: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имеющий характеристическую вязкость 78 мл/г или выше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3907 70 000 0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полилактид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полиэфиры сложные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ненасыщенные: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жидкие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полиэтиленнафталин-2,6-дикарбоксилат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 в первичных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полиамид-6, -11, -12, -6,6, -6,9, -6,10 или -6,12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карбамидные и тиокарбамидные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меламиновые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амино-альдегидные смолы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феноло-альдегидные смолы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полиуретан, сополимер 2,2'-(трет-бутилимино)диэтанола и 4,4'-метилендициклогексилдиизоцианата, в виде раствора в N,N-диметилацетамиде с содержанием полимера 50 мас.%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амино-альдегидные смолы, феноло-альдегидные смолы и полиуретаны в первичных формах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нефтяные, смолы кумароно-инденовые, политерпены, полисульфиды, полисульфоны и продукты прочие, указанные в примечании 3 к данной группе, в первичных формах,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нефтяные, кумароновые, инденовые или кумароно-инденовые и политерпены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конденсации или продукты полимеризации с перегруппировкой, химически модифицированные или немодифицированные: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полиокси-1,4-фениленсульфонил-1,4-фениленокси-1,4-фениленизопропилидин-1,4-фенилен в одной из форм, упомянутых в примечании 6б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политио-1,4-фенилен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сополимер п-крезола и дивинилбензола, в виде раствора в N,N-диметилацетамиде с содержанием полимера 50 мас.% или более; гидрированные сополимеры винилтолуола и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-метилстерина</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кислота альгиновая, ее соли и сложные эфиры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 позиций 3901 – 3913, в первичных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конденсации или продуктов полимеризации с перегруппировкой, химически модифицированных или немодифицированных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полиприсоединения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шланги и их фитинги (например, соединения, колена, фланцы), из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оболочки искусственные (для колбасных изделий) из отвержденных протеинов или целлюлозных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отвержденных протеинов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целлюлозных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шланги, жесткие: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пропилена: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шланги,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 армированные или не комбинированные с другими материалами, без фитингов: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3917 32 000 1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 армированные или не комбинированные с другими материалами, с фитингами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обработке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3917 32 000 9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(гофрированный шланг пластиковый, трубка электроизоляционная из поливинилхлоридного пластиката)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(труба металлопластиковая диаметром 63мм)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из пластмасс, самоклеящиеся или несамоклеящиеся, в рулонах или пластинах; покрытия для стен или потолков из пластмасс, указанные в примечании 9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состоящие из основы, пропитанной или покрытой поливинилхлоридом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лента, полоса и прочие плоские формы, из пластмасс, самоклеящиеся, в рулонах или не в рулонах: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не более 20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полосы или ленты с покрытием из невулканизованного натурального или синтетического каучука: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поливинилхлорида или полиэтилена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(изолента 0,18-19мм, черная 20 метров ИЭК)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(элемент наружных стен)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0,125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полиэтилена с удельным весом: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0,94: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пленка полиэтиленовая толщиной 20 мкм или более, но не более 40 мкм, для получения пленки фоторезиста, используемой в производстве полупроводниковых или печатных схем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3920 10 240 0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растягивающаяся пленка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0,94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0,125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синтетическая бумажная масса в виде влажных листов, полученная из несвязанных тонко разветвленных фибрилл полиэтилена, смешанная или несмешанная с волокнами целлюлозы в количестве не более 15 %, содержащая растворенный в воде поливиниловый спирт в качестве увлажняющего агента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пропилена: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0,10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биаксиально ориентированные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стирола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не менее 6 мас.% пластификаторов: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жесткие непластифицированные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гибкие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акриловых полимеров: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полиметилметакрилата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пленка толщиной не более 150 мкм из сополимера сложных эфиров акриловой и метакриловой кислот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поликарбонатов, алкидных смол, полиаллильных сложных эфиров или полиэфиров сложных прочих: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поликарбонатов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полиэтилентерефталата: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0,35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из полиэтилентерефталата толщиной 72 мкм или более, но не более 79 мкм, для производства гибких магнитных дисков; пленка из полиэтилентерефталата толщиной 100 мкм или более, но не более 150 мкм, для производства фотополимерных печатных пластин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пленка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(лента поливинилхлоридная электроизоляционная с липким слоем, текстильная лента из хлопчатобумажной пряжи с шириной от 10 до 50 мм, лента оградительная сигнальная, лента поливинилхлоридная, лента шлифовальная, лента-прокладка, лента-сальник, ленточный строп текстильныый)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0,35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ненасыщенных полиэфиров сложных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полиэфиров сложных прочих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целлюлозы или ее химических производных: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производных целлюлозы: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вулканизованного волокна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поливинилбутираля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амино-альдегидных смол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феноло-альдегидных смол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продуктов конденсации или продуктов полимеризации с перегруппировкой, химически модифицированных или немодифицированных: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3920 99 210 0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полиимидный лист и полоса или лента, непокрытые или покрытые только пластмассой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продуктов полиприсоединения: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3920 99 520 0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лист из поливинилфторида; пленка из поливинилового спирта биаксиально ориентированная, содержащая 97 мас.% или более поливинилового спирта, без покрытия, толщиной не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3920 99 530 0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мембраны ионообменные из фторированных пластмасс, для использования в хлорщелочных электролизерах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из пластмасс,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пористые: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стирола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винилхлорида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полиуретанов: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гибкие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конденсации или полимеризации с перегруппировкой, химически модифицированных или немодифицированных: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полиэфиров сложных: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листы и плиты гофрированные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феноло-альдегидных смол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амино-альдегидных смол: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слоистых: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слоистых высокого давления с декорированной поверхностью с одной или обеих сторон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полиприсоединения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транспортировки или упаковки товаров, из пластмасс; пробки, крышки, колпаки и другие укупорочные средства, из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ящики, корзины и аналогичные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сумки (включая конические):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поливинилхлорида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бутыли, бутылки, флаконы и аналогичные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не более 2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не более 2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более 2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более 2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3923 30 909 0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(бутыль полипропиленовый)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крышки, колпаки и другие укупорочные средства: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колпаки и навинчивающиеся пробки для бутылок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(щипцы для тиглей)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строительные из пластмасс,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резервуары, цистерны, баки и аналогичные емкости объемом более 300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пороги для дверей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магистральные, канальные и кабельные желоба для электрических цепей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полиуретана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пластмасс и изделия из прочих материалов товарных позиций 3901 – 3914: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принадлежности канцелярские или школьные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одежда и принадлежности к одежде (включая перчатки, рукавицы и митенки)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крепежные изделия и фурнитура для мебели, транспортных средств или аналогичные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емкости перфорированные и аналогичные изделия, предназначенные для фильтрования воды на входах в дренажную систему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листового материала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фильтрэлементы (включая мембраны для гемодиализа) для медицинской промышленности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фильтрэлементы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(втулка пластиковая, контрольная пломба, костюм для защиты от кислот, крепление для металлических порожков, латка для ремонта автошин и камер, прочий разделитель пластиковый)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виде пластин, листов или полос, или лент: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 каучуковый натуральный, подвулканизованный или неподвулканизованный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натуральный в других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смокед-шитс (марка натурального каучука)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натуральный, технически специфицированный (TSNR)</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балата, гуттаперча, гваюла, чикл и аналогичные природные смолы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синтетический и фактис, полученный из масел, в первичных формах или виде пластин, листов или полос, или лент; смеси любого продукта товарной позиции 4001 с любым продуктом данной товарной позиции, в первичных формах или виде пластин, листов или полос, или лент: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бутадиенстирольный (SBR); карбоксилированный бутадиенстирольный каучук (XSBR):</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каучук бутадиенстирольный, получаемый путем эмульсионной полимеризации (Е-SBR), в кипах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блок-сополимер бутадиена и стирола, получаемый путем полимеризации в растворе (SBS, термоэластопласт), в гранулах, крошке или порошке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каучук бутадиенстирольный, получаемый путем полимеризации в растворе (S-SBR), кипах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бутадиеновый (BR)</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изобутиленизопреновый (бутилкаучук) (IIR); каучук галогенированный изобутиленизопреновый (CIIR или BIIR):</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изобутиленизопреновый (бутилкаучук) (IIR)</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хлоропреновый (хлорбутадиеновый) (CR):</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бутадиеннитрильный (NBR):</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4002 51 000 0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изопреновый (IR)</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4002 70 000 0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этиленпропилендиеновый несопряженный (EРDM)</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любого продукта товарной позиции 4001 с любым продуктом данной товарной позиции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продукты, модифицированные посредством включения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регенерированный в первичных формах или виде пластин, листов или полос, или лент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Невулканизованная резиновая смесь, в первичных формах или виде пластин, листов или полос, или лент: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резиновая смесь, наполненная техническим углеродом или диоксидом кремния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растворы; дисперсии прочие, кроме указанных в субпозиции 4005 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 изделия (например, диски и кольца) из невулканизованной резины: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протекторные заготовки для восстановления шин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Вулканизованные резиновые нити и корд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полосы или ленты, прутки и профили фасонные из вулканизованной резины, кроме твердой резины: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пористой резины: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непористой резины: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полов и маты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(резина для декеля офсетной машины, резина круглая МБС с диаметром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 или бельтинг, конвейерные: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армированные или не комбинированные иным способом с прочими материалами: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или комбинированные иным способом только с металлом: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или комбинированные иным способом только с текстильными материалами: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или комбинированные иным способом с прочими материалами: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вулканизованной резины: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 или бельтинг, конвейерные: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армированные только металлом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армированные только текстильными материалами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ремни или бельтинг, приводные: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ребристые, с длиной наружной окружности более 60 см, но не более 180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кроме ребристых, с длиной наружной окружности более 60 см, но не более 180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ребристые, с длиной наружной окружности более 180 см, но не более 240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кроме ребристых, с длиной наружной окружности более 180 см, но не более 240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зубчатые приводные ремни, с длиной наружной окружности более 60 см, но не более 150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зубчатые приводные ремни, с длиной наружной окружности более 150 см, но не более 198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(прочие ремни или бельтинг приводные, из вулканизированной резины)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легковых автомобилей (включая грузопассажирские автомобили-фургоны и спортивные автомобили):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посадочным диаметром менее 15 дюймов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посадочным диаметром 15 дюймов или более, но не более 16 дюймов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индексом нагрузки не более 121: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шины с цельнометаллическим кордом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4011 20 900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индексом нагрузки более 121: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шины с цельнометаллическим кордом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сельскохозяйственных или лесохозяйственных транспортных средств и машин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шины и покрышки восстановленные: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легковых автомобилей (включая грузопассажирские автомобили-фургоны и спортивные автомобили)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автобусов или моторных транспортных средств для перевозки грузов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шины и покрышки массивные или полупневматические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шинные протекторы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ленты ободные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резиновые: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легковых автомобилей (включая грузопассажирские автомобили-фургоны и спортивные автомобили), автобусов или моторных транспортных средств для перевозки грузов: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легковых автомобилей (включая грузопассажирские автомобили-фургоны и спортивные автомобили)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4013 10 000 9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автобусов или моторных транспортных средств для перевозки грузов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(спринцовка и груша резиновые для лабораторных целей)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 из вулканизованной резины, кроме твердой резины, для различных целей: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перчатки, рукавицы и митенки: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хирургические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(перчатки резиновые)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(перчатки медицинские не стерильные)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вулканизованной резины, кроме твердой резины,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пористой резины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технических целей, предназначенные для гражданских воздушных судов5)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покрытия напольные и коврики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прокладки, шайбы и прочие уплотнители: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авиационных двигателей и/или гражданских воздушных судов5)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(кольцевое уплотнение поршня, пакет уплотнений для ступенчатого гидравлического цилиндра 80/56*1200 поз.610 DDS Инд. № 290.563R, резиновая прокладка уплотнительная)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надувные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4016 99 520 9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(комплект ремонтный рабочего тормозного цилиндра специализированного автомобиля, сальник редуктора)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части из металлонаполненных резин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пробки резиновые инсулиновые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 из натуральной кожи или композиционной кожи: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4203 29 100 0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защитные для всех профессий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топливная в виде бревен, поленьев, ветвей, вязанок хвороста или в аналогичных видах; древесина в виде щепок или стружки; опилки и древесные отходы и скрап, неагломерированные или агломерированные в виде бревен, брикетов, гранул или в аналогичных видах: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древесина в виде щепок или стружки: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(включая уголь, полученный из скорлупы или орехов), агломерированный или неагломерированный: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(уголь древесный)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обработанные краской, травителями, креозотом или другими консервантами: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дуба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бука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хвойных пород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ель обыкновенная "Рicea abies Karst." или пихта белая европейская (Abies alba Mill.):</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не менее 15 см, но не более 24 см, длиной не менее 1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более 24 см, длиной не менее 1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сосна обыкновенная вида "Рinus sylvestris L.":</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не менее 15 см, но не более 24 см, длиной не менее 1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более 24 см, длиной не менее 1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ели прочей, кроме ели обыкновенной "Picea abies Karst.", или из пихты прочей, кроме пихты белой европейской (Abies alba Mill.), диаметром не менее 15 см, но не более 24 см, длиной не менее 1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ели прочей, кроме ели обыкновенной "Picea abies Karst.", или из пихты прочей, кроме пихты белой европейской (Abies alba Mill.), диаметром более 24 см, длиной не менее 1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сосны прочей, кроме сосны обыкновенной "Pinus sylvestris L.", диаметром не менее 15 см, но не более 24 см, длиной не менее 1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сосны прочей, кроме сосны обыкновенной "Pinus sylvestris L.", диаметром более 24 см, длиной не менее 1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 древесины тропических пород, указанных в примечании 2 к субпозициям данной группы: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шорея с темно-красной древесиной, шорея с бледно-красной древесиной и шорея бакау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энтандрофрагма цилиндрическая, кайя иворензис и хлорофора высокая, или африканское тиковое дерево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4403 49 350 0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аукумея Клайна и энтандрофрагма полезная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дуба (Quercus sрр.):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бука (Fagus sрр.):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тополя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эвкалипта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березы: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бревна: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не менее 15 см, но не более 24 см, длиной не менее 1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более 24 см, длиной не менее 1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бондарная; бревна расколотые; сваи, колья и столбы из дерева, заостренные, но нераспиленные вдоль; лесоматериалы, грубо обтесанные, но необточенные, неизогнутые или необработанные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древесная или тонкая стружка; мука древесная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4407 10 150 0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обработанные шлифованием;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ель обыкновенная вида "Рicea abies Karst." или пихта белая европейская (Abies alba Mill.)</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сосна обыкновенная вида "Рinus sylvestris L."</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ель обыкновенная вида "Рicea abies Karst." или пихта белая европейская (Abies alba Mill.)</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сосна обыкновенная вида "Рinus sylvestris L."</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тропических пород, указанных в примечании 2 к субпозициям данной группы: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(доска обрезная толщиной до 30мм)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махогониевое дерево (Swietenia sрр.):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4407 21 910 0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вирола суринамская, феба пористая и бальза: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4407 22 910 0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шорея с темно-красной древесиной, шорея с бледно-красной древесиной и шорея бакау: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4407 25 100 0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4407 25 300 0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4407 25 500 0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древесина различных видов шореи, парашореи, пентакме, заболонная древесина шореи всех видов, парашорея, шорея фагуцина и другие виды шореи и фрагрэа душистая: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4407 26 100 0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4407 26 300 0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4407 26 500 0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энтандрофрагма цилиндрическая: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4407 27 100 0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4407 27 910 0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хлорофора высокая, или африканское тиковое дерево: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4407 28 100 0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4407 28 910 0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4407 29 150 0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двукрылоплодник, гонистилюс Варбурга, дриабаланопс ароматный, или камфорное дерево, тик, или джатовое дерево, jongkong, интсия Бейкера, диера тонкоребристая, коомпассия, аукумея Клайна, триплохитон твердосмольный, энтандрофрагма полезная, кайя иворензис, мимузопс Геккеля, энтандрофрагма ангольская, мансония высокая, лофира крылатая, иломба, или пикнантус анголезский, ловоа (виды), терминалия пышная, палисандр Рио, палисандр Пара и бразильское розовое дерево: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палисандр Рио, палисандр Пара и бразильское розовое дерево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4407 29 450 0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4407 29 610 0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лофира крылатая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4407 29 830 0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4407 29 850 0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дуба (Quercus sрр.):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бруски, планки и фриз для паркета или деревянного покрытия полов, несобранные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бука (Fagus sрр.)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клена (Acer spp.):</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вишни (Prunus spp.):</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ясеня (Fraxinus spp.):</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тополя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древесины тропических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лесоматериалы, распиленные вдоль, из березы или осины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обработанные строганием; обработанные шлифованием;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клееная фанера (отличная от товаров товарной позиции 4412):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имеющая, по крайней мере, один внешний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имеющие, по крайней мере, один внешний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дощечки для изготовления карандашей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не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4408 10 930 1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внешний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4408 10 930 2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имеющие, по крайней мере, один внешний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внешний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4408 10 990 2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имеющие, по крайней мере, один внешний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тропических пород, указанных в примечании 2 к субпозициям данной группы: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шорея с темно-красной древесиной, шорея с бледно-красной древесиной и шорея бакау: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4408 31 110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4408 31 110 1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клееная фанера (отличная от товаров товарной позиции 4412), имеющая, по крайней мере, один внешний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внешний слой из древесины, указанной в субпозиции 4408 31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внешний слой из древесины, указанной в субпозиции 4408 31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древесина различных видов шореи, парашореи, пентакме, энтандрофрагма полезная, терминалия пышная, аукумея Клайна, триплохитон твердосмольный, кайя иворензис, энтандрофрагма цилиндрическая, вирола суринамская, махогониевое дерево (Swietenia sрр.), палисандр Рио, палисандр Пара и бразильское розовое дерево: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4408 39 150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4408 39 150 1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внешний слой из древесины, указанной в трехдефисной подсубпозиции после субпозиции 4408 39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4408 39 210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4408 39 210 1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клееная фанера (отличная от товаров товарной позиции 4412), имеющая, по крайней мере, один внешний слой из древесины, указанной в трехдефисной подсубпозиции после субпозиции 4408 39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4408 39 310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4408 39 310 1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клееная фанера (отличная от товаров товарной позиции 4412), имеющая, по крайней мере, один внешний слой из древесины, указанной в трехдефисной подсубпозиции после субпозиции 4408 39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4408 39 350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4408 39 350 1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клееная фанера (отличная от товаров товарной позиции 4412), имеющая, по крайней мере, один внешний слой из древесины, указанной в трехдефисной подсубпозиции после субпозиции 4408 39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 обработанные шлифованием;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внешний слой из прочей древесины тропических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дощечки для изготовления карандашей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клееная фанера (отличная от товаров товарной позиции 4412), имеющая, по крайней мере, один внешний слой из прочей древесины тропических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клееная фанера (отличная от товаров товарной позиции 4412), имеющая, по крайней мере, один внешний слой из прочей древесины тропических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обработанные строганием; обработанные шлифованием; имеющие торцевые соединения, обработанные или не обработанные строганием или шлифованием: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клееная фанера (отличная от товаров товарной позиции 4412):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имеющая, по крайней мере, один внешний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имеющая, по крайней мере, один слой из древесины дуба, бука или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имеющая, по крайней мере, один слой из древесины дуба, бука или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имеющие, по крайней мере, один наружный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имеющие, по крайней мере, один слой из древесины дуба, бука или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имеющие, по крайней мере, один слой из древесины дуба, бука или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не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имеющая, по крайней мере, один внешний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слой из древесины дуба, бука или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слой из древесины дуба, бука или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имеющие, по крайней мере, один наружный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имеющие, по крайней мере, один слой из древесины дуба, бука или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имеющие, по крайней мере, один слой из древесины дуба, бука или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листы для облицовки, полученные разделением слоистой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имеющая, по крайней мере, один внешний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слой из древесины дуба, бука или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слой из древесины дуба, бука или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имеющие, по крайней мере, один наружный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имеющие, по крайней мере, один слой из древесины дуба, бука или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имеющие, по крайней мере, один слой из древесины дуба, бука или ясеня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бруски, планки и фриз для паркетного или деревянного покрытия пола, несобранные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пропитанные или не пропитанные смолами или другими органическими связующими веществами: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древесно-стружечные: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поверхностью, покрытой бумагой, пропитанной меламином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поверхностью, покрытой декоративными слоистыми пластмассами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с ориентированной стружкой (OSB):</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вафельные плиты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необработанные или без дальнейшей обработки, кроме шлифования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или других одревесневших материалов с добавлением или без добавления смол или других органических веществ: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древесно-волокнистые средней плотности (MDF):</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5 мм, но не более 9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9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более 0,8 г/см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более 0,5 г/см</w:t>
            </w:r>
            <w:r>
              <w:rPr>
                <w:rFonts w:ascii="Times New Roman"/>
                <w:b w:val="false"/>
                <w:i w:val="false"/>
                <w:color w:val="000000"/>
                <w:vertAlign w:val="superscript"/>
              </w:rPr>
              <w:t>3</w:t>
            </w:r>
            <w:r>
              <w:rPr>
                <w:rFonts w:ascii="Times New Roman"/>
                <w:b w:val="false"/>
                <w:i w:val="false"/>
                <w:color w:val="000000"/>
                <w:sz w:val="20"/>
              </w:rPr>
              <w:t>, но не более 0,8 г/см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не более 0,5 г/см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фанера клееная, состоящая из листов, толщина каждого из которых не более 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имеющая, по крайней мере, один наружный слой из древесины тропических пород, указанных в дополнительном примечании Таможенного союза 3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имеющая, по крайней мере, один наружный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по крайней мере, один наружный слой из древесины тропических пород, указанных в дополнительном примечании Таможенного союза 3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по крайней мере, один наружный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слой древесностружечной плиты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фанера клееная прочая, состоящая исключительно из листов древесины (кроме бамбука), толщина каждого из которых не более 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имеющая, по крайней мере, один наружный слой из древесины тропических пород, указанных в примечании 2 к субпозициям данной группы: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кайи иворензис, шореи с темно-красной древесиной, шореи с бледно-красной древесиной, терминалии пышной, махогониевого дерева (</w:t>
            </w:r>
            <w:r>
              <w:rPr>
                <w:rFonts w:ascii="Times New Roman"/>
                <w:b w:val="false"/>
                <w:i/>
                <w:color w:val="000000"/>
                <w:sz w:val="20"/>
              </w:rPr>
              <w:t>Swietenia sрр</w:t>
            </w:r>
            <w:r>
              <w:rPr>
                <w:rFonts w:ascii="Times New Roman"/>
                <w:b w:val="false"/>
                <w:i w:val="false"/>
                <w:color w:val="000000"/>
                <w:sz w:val="20"/>
              </w:rPr>
              <w:t>.), триплохитона твердосмольного, аукумеи Кляйна, палисандра Рио, палисандра Пара, бразильского розового дерева, энтандрофрагмы цилиндрической, энтандрофрагмы полезной, виролы суринамской или шореи белой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ольхи, ясеня, бука, березы, вишни, каштана, вяза, гикори, граба, конского каштана, липы, клена, дуба, чинары, тополя, белой акации, грецкого ореха или тюльпанного дерева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брусковые, многослойные и реечные столярные плиты: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по крайней мере, один наружный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по крайней мере, один слой из древесно-стружечной плиты: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тропических пород, указанных в дополнительном примечании Таможенного союза 3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имеющие, по крайней мере, один наружный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лиственных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ольхи, ясеня, бука, березы, вишни, каштана, вяза, гикори, граба, конского каштана, липы, клена, дуба, чинары, тополя, белой акации, грецкого ореха или тюльпанного дерева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прессованная в виде блоков, плит, брусьев или профилированных форм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ящики, коробки, упаковочные клети или корзины, барабаны и аналогичная тара; кабельные барабаны: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ящики, коробки, упаковочные клети или корзины, барабаны и аналогичная тара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кабельные барабаны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паллеты, поддоны и прочие погрузочные щиты; обечайки: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4415 20 200 0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паллеты или поддоны плоские; обечайки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корпуса и ручки для инструментов, из древесины, деревянные части и ручки метел или щеток; деревянные сапожные колодки и растяжки для обуви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окна, балконные двери и их рамы: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 указанных в дополнительном примечании 2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хвойных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и их рамы и пороги: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 указанных в дополнительном примечании 2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хвойных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прочих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опалубка для бетонирования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гонт и дранка кровельные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стойки и балки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панели напольные собранные: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мозаичных полов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многослойные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слоисто-клееный лесоматериал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(брус мостовой деревянный)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агломерированная (со связующим веществом или без него) и изделия из 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блоки, плиты, листы и полосы; плитки любой формы; цельные цилиндры, включая диски: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пробки и заглушки: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4504 10 110 0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игристых вин, включая пробки с шайбами из натуральной пробки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4504 10 990 0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(бруски, пластины, листы и полосы, черепица любой формы, цилиндры цельные из пробки агломерированной)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прочие, не содержащие волокон, полученных механическим или химико-механическим способом, или с содержанием таких волокон не более 10% от общей массы волокна: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40 г или более, но не более 150 г в листах с размером одной стороны не более 435 мм, а другой – не более 297 мм в развернутом виде: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4802 56 200 0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размером одной стороны 297 мм и размером другой стороны 210 мм (формат А4)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картон, целлюлозная вата и полотно из целлюлозных волокон,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каждого слоя 25 г или менее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полотенца для рук: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рулонах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скатерти и салфетки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картонки, ящики и коробки из гофрированной бумаги или гофрированного картона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картонки, ящики и коробки складывающиеся, из негофрированной бумаги или негофрированного картона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4819 30 000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пакеты с шириной у основания 40 см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4819 30 000 1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4819 30 000 2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пакеты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журналы регистрационные, бухгалтерские книги, книги заказов и квитанционные книжки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записные книжки, блокноты для писем и памятных записок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(бланки для сводки, бланки формы АБУ-3, блокноты для записей формата А6, бумага фильтровальная нарезная, лист профилированный оцинкованный, лист гипсокартонный влагостойкий (ГКЛВ), размер 2000х1200х12,5 мм, ГОСТ 6266-97)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и этикетки всех видов, из бумаги или картона, напечатанные или ненапечатанные: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(бейджи, визитки)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фильтровальные: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4823 20 000 1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полосах или рулонах шириной более 15 см, но не более 36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4823 20 000 9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(бумага фильтровальная)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разграфленная для регистрирующих приборов, в рулонах, листах и дисках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книги, брошюры, листовки и аналогичные печатные материалы, сброшюрованные или в виде отдельных листов: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отдельных листов, сфальцованные или несфальцованные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с поверхностной плотностью более 100 г/м</w:t>
            </w:r>
            <w:r>
              <w:rPr>
                <w:rFonts w:ascii="Times New Roman"/>
                <w:b w:val="false"/>
                <w:i w:val="false"/>
                <w:color w:val="000000"/>
                <w:vertAlign w:val="superscript"/>
              </w:rPr>
              <w:t>2</w:t>
            </w:r>
            <w:r>
              <w:rPr>
                <w:rFonts w:ascii="Times New Roman"/>
                <w:b w:val="false"/>
                <w:i w:val="false"/>
                <w:color w:val="000000"/>
                <w:sz w:val="20"/>
              </w:rPr>
              <w:t>, но не более 130 г/м</w:t>
            </w:r>
            <w:r>
              <w:rPr>
                <w:rFonts w:ascii="Times New Roman"/>
                <w:b w:val="false"/>
                <w:i w:val="false"/>
                <w:color w:val="000000"/>
                <w:vertAlign w:val="superscript"/>
              </w:rPr>
              <w:t>2</w:t>
            </w:r>
            <w:r>
              <w:rPr>
                <w:rFonts w:ascii="Times New Roman"/>
                <w:b w:val="false"/>
                <w:i w:val="false"/>
                <w:color w:val="000000"/>
                <w:sz w:val="20"/>
              </w:rPr>
              <w:t xml:space="preserve"> и шириной: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5208 12 160 0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с поверхностной плотностью более 130 г/м</w:t>
            </w:r>
            <w:r>
              <w:rPr>
                <w:rFonts w:ascii="Times New Roman"/>
                <w:b w:val="false"/>
                <w:i w:val="false"/>
                <w:color w:val="000000"/>
                <w:vertAlign w:val="superscript"/>
              </w:rPr>
              <w:t>2</w:t>
            </w:r>
            <w:r>
              <w:rPr>
                <w:rFonts w:ascii="Times New Roman"/>
                <w:b w:val="false"/>
                <w:i w:val="false"/>
                <w:color w:val="000000"/>
                <w:sz w:val="20"/>
              </w:rPr>
              <w:t xml:space="preserve"> и шириной: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5208 12 960 0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с поверхностной плотностью более 100 г/м</w:t>
            </w:r>
            <w:r>
              <w:rPr>
                <w:rFonts w:ascii="Times New Roman"/>
                <w:b w:val="false"/>
                <w:i w:val="false"/>
                <w:color w:val="000000"/>
                <w:vertAlign w:val="superscript"/>
              </w:rPr>
              <w:t>2</w:t>
            </w:r>
            <w:r>
              <w:rPr>
                <w:rFonts w:ascii="Times New Roman"/>
                <w:b w:val="false"/>
                <w:i w:val="false"/>
                <w:color w:val="000000"/>
                <w:sz w:val="20"/>
              </w:rPr>
              <w:t>, но не более 130 г/м</w:t>
            </w:r>
            <w:r>
              <w:rPr>
                <w:rFonts w:ascii="Times New Roman"/>
                <w:b w:val="false"/>
                <w:i w:val="false"/>
                <w:color w:val="000000"/>
                <w:vertAlign w:val="superscript"/>
              </w:rPr>
              <w:t>2</w:t>
            </w:r>
            <w:r>
              <w:rPr>
                <w:rFonts w:ascii="Times New Roman"/>
                <w:b w:val="false"/>
                <w:i w:val="false"/>
                <w:color w:val="000000"/>
                <w:sz w:val="20"/>
              </w:rPr>
              <w:t xml:space="preserve"> и шириной: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5208 22 160 0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с поверхностной плотностью более 130 г/м</w:t>
            </w:r>
            <w:r>
              <w:rPr>
                <w:rFonts w:ascii="Times New Roman"/>
                <w:b w:val="false"/>
                <w:i w:val="false"/>
                <w:color w:val="000000"/>
                <w:vertAlign w:val="superscript"/>
              </w:rPr>
              <w:t>2</w:t>
            </w:r>
            <w:r>
              <w:rPr>
                <w:rFonts w:ascii="Times New Roman"/>
                <w:b w:val="false"/>
                <w:i w:val="false"/>
                <w:color w:val="000000"/>
                <w:sz w:val="20"/>
              </w:rPr>
              <w:t xml:space="preserve"> и шириной: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с поверхностной плотностью более 100 г/м</w:t>
            </w:r>
            <w:r>
              <w:rPr>
                <w:rFonts w:ascii="Times New Roman"/>
                <w:b w:val="false"/>
                <w:i w:val="false"/>
                <w:color w:val="000000"/>
                <w:vertAlign w:val="superscript"/>
              </w:rPr>
              <w:t>2</w:t>
            </w:r>
            <w:r>
              <w:rPr>
                <w:rFonts w:ascii="Times New Roman"/>
                <w:b w:val="false"/>
                <w:i w:val="false"/>
                <w:color w:val="000000"/>
                <w:sz w:val="20"/>
              </w:rPr>
              <w:t>, но не более 130 г/м</w:t>
            </w:r>
            <w:r>
              <w:rPr>
                <w:rFonts w:ascii="Times New Roman"/>
                <w:b w:val="false"/>
                <w:i w:val="false"/>
                <w:color w:val="000000"/>
                <w:vertAlign w:val="superscript"/>
              </w:rPr>
              <w:t>2</w:t>
            </w:r>
            <w:r>
              <w:rPr>
                <w:rFonts w:ascii="Times New Roman"/>
                <w:b w:val="false"/>
                <w:i w:val="false"/>
                <w:color w:val="000000"/>
                <w:sz w:val="20"/>
              </w:rPr>
              <w:t xml:space="preserve"> и шириной: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5208 32 160 0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с поверхностной плотностью более 130 г/м</w:t>
            </w:r>
            <w:r>
              <w:rPr>
                <w:rFonts w:ascii="Times New Roman"/>
                <w:b w:val="false"/>
                <w:i w:val="false"/>
                <w:color w:val="000000"/>
                <w:vertAlign w:val="superscript"/>
              </w:rPr>
              <w:t>2</w:t>
            </w:r>
            <w:r>
              <w:rPr>
                <w:rFonts w:ascii="Times New Roman"/>
                <w:b w:val="false"/>
                <w:i w:val="false"/>
                <w:color w:val="000000"/>
                <w:sz w:val="20"/>
              </w:rPr>
              <w:t xml:space="preserve"> и шириной: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более 200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или джинсовая ткань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нейлоновые или из других полиамидов: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полиэфирные: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5402 20 000 1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 в массе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текстурированные нити: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не более 50 текс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более 50 текс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одиночные, некрученые или с круткой не более 50 кр/м: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нейлоновые или из других полиамидов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 частично ориентированные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5402 47 000 0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5402 48 000 0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одиночные, с круткой более 50 кр/м: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многокруточные (крученые) или однокруточные: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вискозные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одиночные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 некрученые или с круткой не более 120 кр/м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 с круткой более 120 кр/м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ацетилцеллюлозы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многокруточные (крученые) или однокруточные,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ацетилцеллюлозы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мононити: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химические (кроме швейных ниток), расфасованные для розничной продажи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комплексных нитей, включая ткани, изготавливаемые из материалов товарной позиции 5404: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5407 10 00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изготавливаемые из нитей высокой прочности из нейлона или других полиамидов или полиэфиров: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5407 10 001 0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арамидов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изготавливаемые из плоских или аналогичных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полиэтилена или полипропилена шириной: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5407 20 110 0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3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5407 20 190 0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 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упомянутые в примечании 9 к разделу XI</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нитей из нейлона или других полиамидов: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текстурированных полиэфирных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5407 51 000 0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5407 52 000 0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5407 53 000 0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полиэфирных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85 мас.% или более нетекстурированных полиэфирных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нитей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синтетических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менее 85 мас.% синтетических нитей, смешанные в основном или исключительно с хлопковыми волокнами: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вискозных нитей высокой прочности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искусственных нитей или плоских или аналогичных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нейлоновый или из прочих полиамидов: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акриловый или модакриловый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искусственных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5502 00 400 9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 (жгут резиновый кровоостанавливающий)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не подвергнутые кардо-, гребнечесанию или другой подготовке для прядения: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нейлоновые или из прочих полиамидов: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акриловые или модакриловые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подвергнутые кардо-, гребнечесанию или другой подготовке для прядения: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нейлоновые или из прочих полиамидов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акриловые или модакриловые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волокон из нейлона или прочих полиамидов: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полиэфирных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акриловых или модакриловых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содержащая 85 мас.% или более синтетических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из полиэфирных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5509 51 000 0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искусственными волокнами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5509 52 000 0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шерстью или тонким волосом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5509 53 000 0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из акриловых или модакриловых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5509 61 000 0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шерстью или тонким волосом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5509 62 000 0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шерстью или тонким волосом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искусственных волокон (кроме швейных ниток), не расфасованная для розничной продажи: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искусственных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смешанная в основном или исключительно с шерстью или тонким волосом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смешанная в основном или исключительно с хлопковыми волокнами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из искусственных волокон (кроме швейных ниток), не расфасованная для розничной продажи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 содержащая 85 мас.% или более этих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 содержащая менее 85 мас.% этих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85 мас.% или более этих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полиэфирных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акриловых или модакриловых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5513 11 200 0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шириной 165 см или менее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шириной более 165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5513 23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5513 23 100 0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полиэфирных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вискозными волокнами: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химическими нитями: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шерстью или тонким волосом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подвергнутыми кардочесанию шерстью или тонким волосом животных (аппаратное прядение):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5515 13 110 0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подвергнутыми гребнечесанию шерстью или тонким волосом животных (гребенное прядение):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5515 13 910 0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акриловых или модакриловых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химическими нитями: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шерстью или тонким волосом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подвергнутыми кардочесанию шерстью или тонким волосом животных (аппаратное прядение):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5515 22 110 0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подвергнутыми гребнечесанию шерстью или тонким волосом животных (гребенное прядение):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5515 22 910 0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химическими нитями: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5515 99 200 0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искусственных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искусственных волокон, смешанные в основном или исключительно с химическими нитями: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искусственных волокон, смешанные в основном или исключительно с шерстью или тонким волосом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искусственных волокон, смешанные в основном или исключительно с хлопковыми волокнами: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из текстильных материалов и изделия из нее; текстильные волокна, не превышающие по длине 5 мм (пух), текстильная пыль и узелки: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вата; прочие изделия из ваты: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хлопковых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гигроскопические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рулонах диаметром не более 8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или фетр, пропитанные или непропитанные, с покрытием или без покрытия, дублированные или недублированные: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войлок или фетр иглопробивные и волокнистые вязально-прошивные полотна: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непропитанные, без покрытия или недублированные: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войлок или фетр иглопробивные: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джутовых или других текстильных лубяных волокон товарной позиции 5303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текстильных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волокнистые вязально-прошивные полотна: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шерсти или тонкого волоса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текстильных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 с покрытием или дублированные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войлок или фетр прочие, непропитанные, без покрытия или недублированные: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5602 29 000 0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пропитанные или непропитанные, с покрытием или без покрытия, дублированные или недублированные: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25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25 г/м</w:t>
            </w:r>
            <w:r>
              <w:rPr>
                <w:rFonts w:ascii="Times New Roman"/>
                <w:b w:val="false"/>
                <w:i w:val="false"/>
                <w:color w:val="000000"/>
                <w:vertAlign w:val="superscript"/>
              </w:rPr>
              <w:t>2</w:t>
            </w:r>
            <w:r>
              <w:rPr>
                <w:rFonts w:ascii="Times New Roman"/>
                <w:b w:val="false"/>
                <w:i w:val="false"/>
                <w:color w:val="000000"/>
                <w:sz w:val="20"/>
              </w:rPr>
              <w:t>, но не более 70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70 г/м</w:t>
            </w:r>
            <w:r>
              <w:rPr>
                <w:rFonts w:ascii="Times New Roman"/>
                <w:b w:val="false"/>
                <w:i w:val="false"/>
                <w:color w:val="000000"/>
                <w:vertAlign w:val="superscript"/>
              </w:rPr>
              <w:t>2</w:t>
            </w:r>
            <w:r>
              <w:rPr>
                <w:rFonts w:ascii="Times New Roman"/>
                <w:b w:val="false"/>
                <w:i w:val="false"/>
                <w:color w:val="000000"/>
                <w:sz w:val="20"/>
              </w:rPr>
              <w:t>, но не более 150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150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25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25 г/м</w:t>
            </w:r>
            <w:r>
              <w:rPr>
                <w:rFonts w:ascii="Times New Roman"/>
                <w:b w:val="false"/>
                <w:i w:val="false"/>
                <w:color w:val="000000"/>
                <w:vertAlign w:val="superscript"/>
              </w:rPr>
              <w:t>2</w:t>
            </w:r>
            <w:r>
              <w:rPr>
                <w:rFonts w:ascii="Times New Roman"/>
                <w:b w:val="false"/>
                <w:i w:val="false"/>
                <w:color w:val="000000"/>
                <w:sz w:val="20"/>
              </w:rPr>
              <w:t>, но не более 70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70 г/м</w:t>
            </w:r>
            <w:r>
              <w:rPr>
                <w:rFonts w:ascii="Times New Roman"/>
                <w:b w:val="false"/>
                <w:i w:val="false"/>
                <w:color w:val="000000"/>
                <w:vertAlign w:val="superscript"/>
              </w:rPr>
              <w:t>2</w:t>
            </w:r>
            <w:r>
              <w:rPr>
                <w:rFonts w:ascii="Times New Roman"/>
                <w:b w:val="false"/>
                <w:i w:val="false"/>
                <w:color w:val="000000"/>
                <w:sz w:val="20"/>
              </w:rPr>
              <w:t>, но не более 150 г/м2: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150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сизаля или прочих текстильных волокон растений рода Agave:</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полиэтилена или полипропилена: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более 50 000 дтекс (5 г/м):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плетеные или в оплетке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50 000 дтекс (5 г/м) или менее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синтетических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нейлона или прочих полиамидов или полиэфиров: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более 50 000 дтекс (5 г/м):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плетеные или в оплетке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50 000 дтекс (5 г/м) или менее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синтетических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абаки (манильской пеньки или Musa textilis Nee) или других жестких (листовых) волокон; из джутовых волокон или из прочих текстильных лубяных волокон товарной позиции 5303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неразрезным уточным ворсом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уточным ворсом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5801 27 000 0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основным ворсом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неразрезным уточным ворсом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уточным ворсом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5801 37 000 0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основным ворсом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льна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кордные для шин из нейлоновых или прочих полиамидных, полиэфирных или вискозных нитей высокой прочности: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нейлоновых или прочих полиамидных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 резиной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 резиной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 резиной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пластмассами, кроме материалов товарной позиции 5902: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5903 20 900 0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покрытием или дублированные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покрытием или дублированные: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производными целлюлозы или другими пластмассами, с материалом, образующим лицевую сторону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линолеум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прорезиненные, кроме материалов товарной позиции 5902: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клейкие ленты шириной не более 20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материалы, упомянутые в примечании 4в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шланги и аналогичные текстильные трубки с подкладкой, обшивкой или с принадлежностями из других материалов или без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изделия для технических целей, упомянутые в примечании 7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текстильные материалы, войлок или фетр и ткани с войлочной подкладкой, с покрытием или дублированные резиной, кожей или другим материалом, применяемые для игольчатой ленты, и аналогичные материалы, используемые для прочих технических целей, включая узкие ткани, изготовленные из вельвета, пропитанного резиной, для покрытия ткацких навоев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ситоткань в готовом или неготовом виде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текстильные материалы и войлок или фетр, бесконечные или с соединительными приспособлениями, применяемые в бумагоделательных или аналогичных машинах (например, для целлюлозы или асбестоцемента):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менее 650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шелковых или химических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5911 31 110 0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тканые материалы, типа материалов, используемых в бумагоделательных машинах (например, формовочные ткани)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650 г/м</w:t>
            </w:r>
            <w:r>
              <w:rPr>
                <w:rFonts w:ascii="Times New Roman"/>
                <w:b w:val="false"/>
                <w:i w:val="false"/>
                <w:color w:val="000000"/>
                <w:vertAlign w:val="superscript"/>
              </w:rPr>
              <w:t>2</w:t>
            </w:r>
            <w:r>
              <w:rPr>
                <w:rFonts w:ascii="Times New Roman"/>
                <w:b w:val="false"/>
                <w:i w:val="false"/>
                <w:color w:val="000000"/>
                <w:sz w:val="20"/>
              </w:rPr>
              <w:t xml:space="preserve">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шелковых или химических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тканые материалы, имеющие поверхностный иглопробивной слой, типа материалов, используемых в бумагоделательных машинах (например, прессовые сукна)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фильтровальные, используемые в прессах для отжима масла или аналогичных целей, включая ткани, изготовленные из человеческого волоса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войлока или фетра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(бельтинг фильтрованный из хлопчатобумажной пряжи)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кальсоны и трусы: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6107 19 000 0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 (термобелье)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(жилет, сигнальная одежда, выполнена с применением фоновых тканей красного, желтого или оранжевого цвета. Из флуоресцентного материала)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 трикотажные машинного или ручного вязания: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6116 10 200 0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перчатки, пропитанные или с покрытием резиной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6116 99 000 0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купальных) мужские или для мальчиков: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фартуки, комбинезоны, спецодежда и другая производственная и профессиональная одежда (пригодная или не пригодная для домашнего применения)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фартуки, комбинезоны, спецодежда и другая производственная и профессиональная одежда (пригодная или не пригодная для домашнего применения)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текстильных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полос или лент или аналогичных форм из полиэтилена или полипропилена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трикотажные машинного или ручного вязания: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полипропиленовые мешки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(пакет полиэтиленовый)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полипропиленовые мешки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изделия прочие, включая выкройки одежды: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тряпки для мытья полов, посуды, удаления пыли и аналогичные протирочные материалы: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(ветошь обтирочная, хлопчатобумажная, тканая. Обработанные отходы потребления текстильных материалов, выработанных их хлопчатобумажных или лубяных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жилеты и пояса спасательные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Водонепроницаемая обувь с подошвой и верхом из резины или пластмассы, верх которой не крепится к подошве и не соединяется с ней ни ниточным, ни шпилечным, ни гвоздевым, ни винтовым, ни заклепочным, ни каким-либо другим аналогичным способом: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защитным металлическим подноском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обувь: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закрывающая лодыжку, но не закрывающая колено: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верхом из резины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верхом из пластмассы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подошвой и верхом из резины или пластмассы: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прочая: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закрывающая лодыжку: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защитным металлическим подноском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 (сапоги из термоустойчивой водоотталкивающей кожи повышенной толщины, с металлическим подноском, антипрокольной стелькой, 2-х слойной литьевой, маслобензостойкой подошвой, ходовой слой из износостойкого, термостойкого, морозостойкого полиуретана)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6402 99 050 0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защитным металлическим подноском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верхом из резины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верхом из пластмассы: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подошвой и каблуком высотой более 3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6402 99 930 0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обувь, которая не может быть идентифицирована, как мужская или женская обувь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6402 99 960 0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мужская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6402 99 980 0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женская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резины, пластмассы, натуральной или композиционной кожи и с верхом из натуральной кожи: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защитным металлическим подноском прочая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6403 91 160 0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мужская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6403 99 930 0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обувь, которая не может быть идентифицирована как мужская или женская обувь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прочая: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подошвой из резины, пластмассы, натуральной или композиционной кожи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полуфабрикаты, плетеные или изготовленные путем соединения полос из любого материала, неформованные, без полей, без подкладки и без отделки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трикотажные машинного или ручного вязания, или изготовленные из цельного куска (но не из полос) кружева,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(подшлемник для сварщика с пелериной, ткань хлопок 100%, огнестойкий)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прочие, с подкладкой или без подкладки или с отделкой или без отделки: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защитные головные уборы: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резины или пластмассы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обработанный (кроме сланца) для памятников или строительства, и изделия из него, кроме товаров товарной позиции 6801; кубики для мозаики и аналогичные изделия из природного камня (включая сланец) на основе или без основы; гранулы, крошка и порошок из природного камня (включая сланец), искусственно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или непрямоугольной (включая квадратную) формы, наибольшая грань которых может быть вписана в квадрат со стороной размером менее 7 см; гранулы, крошка и порошок, искусственно окрашенные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прочие для памятников или строительства и изделия из них, тесаные или пиленые, с плоской или ровной поверхностью: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мрамор, травертин и алебастр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камни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мрамор, травертин и алебастр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известняки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полированный, декорированный или прошедший прочую обработку, кроме резного, нетто-массой 10 кг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камни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полированные, декорированные или прошедшие прочую обработку, кроме резных, нетто-массой 10 кг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обработанный и изделия из сланца или из агломерированного сланца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агломерированных природных или искусственных абразивов или керамики, в сборе с деталями из других материалов или без этих деталей: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жернова и камни точильные для шлифовки, заточки или измельчения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жернова, камни точильные, круги шлифовальные и аналогичные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агломерированных искусственных или природных алмазов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агломерированных абразивов или из керамики: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искусственных абразивов со связующим веществом: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синтетической или искусственной смолы: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6804 22 120 0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неармированные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6804 22 180 0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армированные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керамических или силикатных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природного камня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для ручной заточки или полировки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на тканой, бумажной, картонной или иной основе, разрезанной или сшитой, или обработанной другим способом для получения определенной формы, или необработанной: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тканой текстильной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бумажной или картонной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из других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шлаковата, минеральная силикатная вата и аналогичные минеральные ваты (включая их смеси), навалом, в листах или рулонах: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минеральная вата (субстрат для выращивания овощей)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вермикулит расслоенный, глины вспученные, шлак вспененный и прочие вспученные минеральные продукты (включая их смеси):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глины вспученные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(волокно синтетическое)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асфальта или аналогичных материалов (например, из нефтяного битума или каменноугольного пека):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аналогичные изделия из растительных волокон, соломы или стружки, щепы, частиц, опилок или других древесных отходов, агломерированных с цементом, гипсом или прочими минеральными связующими веществами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гипса или смесей на его основе: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листы, панели, плитки и аналогичные изделия, без орнамента: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или армированные только бумагой или картоном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прочие (герб из гипса)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цемента, бетона или искусственного камня, неармированные или армированные: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черепица, плиты, кирпичи и аналогичные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черепица; плитка, в том числе тротуарная, прочая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асбоцемента, цемента с волокнами целлюлозы или аналогичных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асбест: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гофрированные листы; трубы, трубки и фитинги к ним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листы, панели, плитки и аналогичные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асбест: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гофрированные листы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листы, панели, плитки и аналогичные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асбестовое обработанное; смеси на основе асбеста или асбеста и карбоната магния; изделия из этих смесей или асбеста (например, нити, ткани, одежда, головные уборы, обувь, прокладки), армированные или неармированные, кроме товаров товарной позиции 6811 или 6813: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крокидолита: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волокно обработанное; смеси на основе крокидолита или крокидолита и карбоната магния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толстый картон и войлок или фетр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уплотнительный материал из прессованного асбестового волокна в листах или рулонах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волокно асбестовое обработанное; смеси на основе асбеста или асбеста и карбоната магния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пряжа и нити; веревки и шнуры, плетеные или неплетеные; ткани и трикотажные материалы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Фрикционные материалы и изделия из них (например, листы, рулоны, ленты, сегменты, диски, шайбы, прокладки) несмонтированные, используемые для тормозов, сцеплений или аналогичных устройств, на основе асбеста, других минеральных веществ или целлюлозы, совместно с текстилем или другими материалами либо без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6813 20 000 9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содержащие асбест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асбест: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накладки тормозных колодок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обработанная и изделия из нее, включая агломерированную или регенерированную слюду, на бумажной, картонной или другой основе или без 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листы и ленты из агломерированной или регенерированной слюды, на основе или без 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графита или прочих углеродистых материалов, не используемые в электротехнике: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углеродные волокна и изделия из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блоки углеродные для футеровки доменных печей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торфа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магнезит, доломит или хромит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элементов Mg, Ca или Cr, взятых отдельно или вместе, в пересчете на МgО, СаО или Сr</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cодержащие более 50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кремнезема (SiO</w:t>
            </w:r>
            <w:r>
              <w:rPr>
                <w:rFonts w:ascii="Times New Roman"/>
                <w:b w:val="false"/>
                <w:i w:val="false"/>
                <w:color w:val="000000"/>
                <w:vertAlign w:val="subscript"/>
              </w:rPr>
              <w:t>2</w:t>
            </w:r>
            <w:r>
              <w:rPr>
                <w:rFonts w:ascii="Times New Roman"/>
                <w:b w:val="false"/>
                <w:i w:val="false"/>
                <w:color w:val="000000"/>
                <w:sz w:val="20"/>
              </w:rPr>
              <w:t>) или смеси или соединения этих продуктов: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93 мас.% или более кремнезема (SiO</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более 7 мас.%, но менее 45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(корундовые изделия, кирпич шамотный, смесь огнеупорная бетонная)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кроме изделий из кремнеземистой каменной муки или аналогичных кремнеземистых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графита или других форм углерода, или смеси этих продуктов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или смеси или соединения глинозема с кремнеземом (SiO</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45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45 мас.% или более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25 мас.%, но не более 50 мас.% графита или других форм углерода, или их смеси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(сменные насадки для шуруповерта, насадки для насоса высокого давления)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керамические, трубопроводы изоляционные, водоотводы и фитинги труб</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глазурованные; кубики керамические глазурованные для мозаичных работ и аналогичные изделия, на основе или без 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6908 90 910 0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каменная керамика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 керамические желоба, чаны и аналогичные резервуары, используемые в сельском хозяйстве; керамические горшки, сосуды и аналогичные изделия, используемые для транспортировки или упаковки товаров: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керамические для лабораторных, химических или других технических целей: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фарфора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имеющие эквивалент твердости 9 или более по шкале Мооса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6909 19 000 1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носители для изготовления катализаторов, применяемых в транспортных средствах для нейтрализации вредных отработавших веществ выхлопных газов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(тигель высокий фарфоровый №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умывальники, консоли раковин, ванны, биде, унитазы, сливные бачки, писсуары и аналогичные санитарно-технические изделия из керамики: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шаров (кроме микросфер товарной позиции 7018), прутков или трубок, необработанное: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оптического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плавленого кварца или других плавленых кремнеземов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прочего стекла с коэффициентом линейного расширения не более 5 х 10–6 на K в интервале температур от 0 </w:t>
            </w:r>
            <w:r>
              <w:rPr>
                <w:rFonts w:ascii="Times New Roman"/>
                <w:b w:val="false"/>
                <w:i w:val="false"/>
                <w:color w:val="000000"/>
                <w:vertAlign w:val="superscript"/>
              </w:rPr>
              <w:t>0</w:t>
            </w:r>
            <w:r>
              <w:rPr>
                <w:rFonts w:ascii="Times New Roman"/>
                <w:b w:val="false"/>
                <w:i w:val="false"/>
                <w:color w:val="000000"/>
                <w:sz w:val="20"/>
              </w:rPr>
              <w:t xml:space="preserve">С до 300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неармированные: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 в массе (тонированные в объеме), глушеные, накладные или имеющие поглощающий, отражающий или неотражающий слой: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оптического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неотражающий слой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оптического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армированные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окрашенное в массе (тонированное в объеме), глушеное, накладное или имеющее поглощающий, отражающий или неотражающий слой: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7004 20 910 0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имеющее неотражающий слой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стекло: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неармированное, имеющее поглощающий, отражающий или неотражающий слой: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7005 10 050 0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имеющее неотражающий слой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 толщиной: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7005 10 250 0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3,5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3,5 мм, но не более 4,5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4,5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неармированное стекло прочее: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окрашенное в массе (тонированное в объеме), глушеное, накладное или только шлифованное: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7005 21 250 0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3,5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7005 21 300 0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3,5 мм, но не более 4,5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7005 21 800 0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4,5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7005 29 250 0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3,5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7005 29 350 0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3,5 мм, но не более 4,5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4,5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армированное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товарной позиции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оптическое стекло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безопасное, включая стекло упрочненное (закаленное) или многослойное: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упрочненное (закаленное) безопасное: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размером и форматом, позволяющими использовать его на средствах наземного, воздушного и водного транспорта или для ракетно-космических систем: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размером и форматом, позволяющими использовать его на средствах наземного транспорта: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эмалированное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окрашенное в массе (тонированное в объеме), глушеное, накладное или имеющее поглощающий или отражающий слой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7007 19 800 1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форме прямоугольника со сторонами размером не менее 650 мм, но не более 2200 мм, толщиной не менее 3,2 мм, но не более 10 мм, с содержанием оксидов железа не более 0,02 %, с рифленой или волнообразной, или пирамидальной поверхностью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размером и форматом, позволяющими использовать его на средствах наземного, воздушного и водного транспорта или для ракетно-космических систем: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размером и форматом, позволяющими использовать его на средствах наземного транспорта: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Многослойные изолирующие изделия из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 в массе (тонированные в объеме), глушеные, накладные или имеющие поглощающий или отражающий слой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7008 00 810 0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состоящие из двух листов стекла, герметично соединенных по периметру и разделенных слоем воздуха, других газов или вакуумированным промежутком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стеклянные, в рамах или без рам, включая зеркала заднего обзора: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рам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рамах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ампулы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крышки и прочие аналогичные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7010 90 210 0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стеклянных трубок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номинальной вместимостью: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л 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бутылки: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бесцветного стекла, номинальной вместимостью: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0,33 л, но менее 1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 или более, но не более 0,33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7010 90 470 0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менее 0,15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цветного стекла, номинальной вместимостью: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0,33 л, но менее 1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 или более, но не более 0,33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7010 90 570 0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менее 0,15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номинальной вместимостью: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0,25 л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0,25 л или более, но не более 0,33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7010 90 670 0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менее 0,25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прочих продуктов: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бесцветного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0,33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0,15 л, но не более 0,33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цветного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0,33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0,15 л, но не более 0,33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(включая колбы и трубки), открытые, их стеклянные части, без фитингов, для электрических ламп, электронно-лучевых трубок или аналогичных изделий: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электрического осветительного оборудования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электронно-лучевых трубок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(трубка стеклянная)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кубики стеклянные и прочие небольшие стеклянные формы, на основе или без основы, для мозаичных или аналогичных декоративных работ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7016 90 400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блоки и кирпичи, используемые в строительстве: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7016 90 400 1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ячеистого стекла или пеностекла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гигиенических или фармацевтических целей, градуированная или неградуированная, калиброванная или некалиброванная: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плавленого кварца или других плавленых кремнеземов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прочего стекла, имеющего коэффициент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K в интервале температур от 0 </w:t>
            </w:r>
            <w:r>
              <w:rPr>
                <w:rFonts w:ascii="Times New Roman"/>
                <w:b w:val="false"/>
                <w:i w:val="false"/>
                <w:color w:val="000000"/>
                <w:vertAlign w:val="superscript"/>
              </w:rPr>
              <w:t>0</w:t>
            </w:r>
            <w:r>
              <w:rPr>
                <w:rFonts w:ascii="Times New Roman"/>
                <w:b w:val="false"/>
                <w:i w:val="false"/>
                <w:color w:val="000000"/>
                <w:sz w:val="20"/>
              </w:rPr>
              <w:t xml:space="preserve">С до 300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(стакан стеклянный, воронка лабораторная, эксикатор стеклянный, колба стеклянная плоскодонная, колба коническая, бюкс стеклянный)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Стекловолокно (включая стекловату) и изделия из него (например, пряжа, ткани):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 ровница, пряжа и штапелированное волокно: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штапелированное волокно длиной не более 50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ровница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нитей: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тонкие ткани (вуали), холсты, маты, матрацы, плиты и прочие нетканые материалы: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тонкие ткани (вуали):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7019 32 000 1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шириной более 300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(утеплитель на основе стекловолокна)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стеклохолст, шириной более 300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ровницы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30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30 см, полотняного переплетения, с поверхностной плотностью менее 250 г/м</w:t>
            </w:r>
            <w:r>
              <w:rPr>
                <w:rFonts w:ascii="Times New Roman"/>
                <w:b w:val="false"/>
                <w:i w:val="false"/>
                <w:color w:val="000000"/>
                <w:vertAlign w:val="superscript"/>
              </w:rPr>
              <w:t>2</w:t>
            </w:r>
            <w:r>
              <w:rPr>
                <w:rFonts w:ascii="Times New Roman"/>
                <w:b w:val="false"/>
                <w:i w:val="false"/>
                <w:color w:val="000000"/>
                <w:sz w:val="20"/>
              </w:rPr>
              <w:t>, из нитей линейной плотности не более 136 текс на одиночную нить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нетекстильные волокна навалом или в пучках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прокладки и обмотки для изоляции труб</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текстильных волокон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(стеклотекстолит марки СТК, ГОСТ-12652-74)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стекла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кварцевые реакторные трубки и держатели, предназначенные для установки в диффузионных и окислительных печах для производства полупроводниковых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стеклянные колбы для термосов или других вакуумных сосудов: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7020 00 070 0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незавершенные в производстве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завершенные в производстве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плавленого кварца или других плавленых кремнеземов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стекла, имеющего коэффициент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К в интервале температур от 0 </w:t>
            </w:r>
            <w:r>
              <w:rPr>
                <w:rFonts w:ascii="Times New Roman"/>
                <w:b w:val="false"/>
                <w:i w:val="false"/>
                <w:color w:val="000000"/>
                <w:vertAlign w:val="superscript"/>
              </w:rPr>
              <w:t>0</w:t>
            </w:r>
            <w:r>
              <w:rPr>
                <w:rFonts w:ascii="Times New Roman"/>
                <w:b w:val="false"/>
                <w:i w:val="false"/>
                <w:color w:val="000000"/>
                <w:sz w:val="20"/>
              </w:rPr>
              <w:t xml:space="preserve">С до 300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(стекло светофильтр ТИС С5)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(включая серебро с гальваническим покрытием из золота или платины), необработанное или полуобработанное, или в виде порошка: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необработанном виде: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с содержанием не менее 999 частей серебра на 1000 частей сплава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полуобработанном виде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плакированные серебром, полуобработанные, без дальнейшей обработки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 (включая золото с гальваническим покрытием из платины) необработанное или полуобработанное, или в виде порошка: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немонетарное: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порошок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прочих необработанных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с содержанием не менее 995 частей золота на 1000 частей сплава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прочих полуобработанных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проволока и профили; пластины; листы и полосы или ленты толщиной более 0,15 мм, не считая любой основы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или серебро, плакированные золотом, необработанные или полуобработанные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необработанная или полуобработанная, или в виде порошка: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необработанная или в виде порошка: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с содержанием не менее 999,5 частей платины на 1000 частей сплава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проволока и профили; пластины; листы и полосы или ленты толщиной более 0,15 мм, не считая любой основы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палладий: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или в виде порошка: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с содержанием не менее 999,5 частей палладия на 1000 частей сплава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родий: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или в виде порошка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иридий, осмий и рутений: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в виде порошка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серебро или золото, плакированные платиной, необработанные или полуобработанные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драгоценных металлов или металлов, плакированных драгоценными металлами; прочие отходы и лом, содержащие драгоценный металл или соединения драгоценных металлов, используемые главным образом для извлечения драгоценных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зола, содержащая драгоценный металл или соединения драгоценного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золото, включая металл, плакированный золотом, но исключая отходы, содержащие другие драгоценные металлы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платины, включая металл, плакированный платиной, но исключая отходы, содержащие другие драгоценные металлы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передельный и зеркальный в чушках, болванках или прочих первичных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 передельный нелегированный, содержащий 0,5 мас.% или менее фосфора: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0,4 мас.% марганца: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1 мас.% или менее кремния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более 1 мас.% кремния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0,1 мас.%, но менее 0,4 мас.% марганца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0,1 мас.% марганца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 передельный нелегированный, содержащий более 0,5 мас.% фосфора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 передельный легированный; чугун зеркальный: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7201 50 100 0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 передельный легированный, содержащий не менее 0,3 мас.%, но не более 1 мас.% титана и не менее 0,5 мас.%, но не более 1 мас.% ванадия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ферромарганец:</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2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гранулах размером не более 5 мм и с содержанием марганца более 65 мас.%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ферросилиций: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55 мас.% кремния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4 мас.% или более, но не более 10 мас.% магния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ферросиликомарганец</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феррохром: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4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более 4 мас.%, но не более 6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более 6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не более 0,05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7202 49 500 0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более 0,05 мас.%, но не более 0,5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более 0,5 мас.%, но не более 4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ферросиликохром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ферроникель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7202 70 000 0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ферромолибден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ферровольфрам и ферросиликовольфрам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ферротитан и ферросиликотитан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феррованадий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феррониобий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феррофосфор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ферросиликомагний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мас.% в кусках, окатышах или аналогичных формах: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продукты прямого восстановления железной руды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литейного чугуна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легированной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содержащей 8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черных металлов, покрытых слоем олова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токарная стружка, обрезки, обломки, отходы фрезерного производства, опилки, отходы обрезки и штамповки, пакетированные или непакетированные: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токарная стружка, обрезки, обломки, отходы фрезерного производства, опилки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отходы обрезки и штамповки: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пакетированные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дробленые (резаные)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пакетированные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 для переплавки (шихтовые слитки)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и порошки из передельного и зеркального чугуна,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легированной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и нелегированная сталь в слитках или прочих первичных формах (кроме железа товарной позиции 7203):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железа или нелегированной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0,25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(включая квадратное) поперечного сечения шириной менее двойной толщины: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автоматной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7207 11 140 0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более 130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7207 11 160 0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более 130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прямоугольного (кроме квадратного)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круглого или многоугольного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катаные или полученные непрерывным литьем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0,25 мас.% или более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(включая квадратное) поперечного сечения шириной менее двойной толщины: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автоматной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содержащие: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0,25 мас.% или более, но менее 0,6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7207 20 170 0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0,6 мас.% или более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прямоугольного (кроме квадратного)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7207 20 320 0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7207 20 390 0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или многоугольного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7207 20 520 0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7207 20 590 0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горячекатаный, неплакированный, без гальванического или другого покрытия: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с рельефным рисунком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протравленный, прочий: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7208 25 000 0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7208 26 000 0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7208 27 000 0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прочий: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7208 36 000 0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7208 37 000 0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7208 38 000 0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7208 39 000 0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с рельефным рисунком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прочий: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прокатанный по четырем граням или в прямоугольном закрытом калибре, шириной не более 1250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10 мм, но не более 15 мм, шириной: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2050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7208 51 980 0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2050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прокатанный по четырем граням или в прямоугольном закрытом калибре, шириной не более 1250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шириной: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2050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2050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прокатанный по четырем граням или в прямоугольном закрытом калибре, шириной не более 1250 мм и толщиной 4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холоднокатаный (обжатый в холодном состоянии), неплакированный, без гальванического или другого покрытия: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холодной прокатки (обжатия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7209 16 100 0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7209 17 100 0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7209 18 100 0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7209 18 910 0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0,35 мм или более, но менее 0,5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7209 18 990 0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0,35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холодной прокатки (обжатия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7209 26 100 0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7209 27 100 0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7209 28 100 0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оловом: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7210 12 200 0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белая жесть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свинцом, включая свинцово-оловянный сплав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электролитически оцинкованный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оцинкованный иным способом: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оксидами хрома или хромом и оксидами хрома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алюминием: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7210 61 000 0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алюминиево-цинковыми сплавами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окрашенный, лакированный или покрытый пластмассой: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и изделия с гальваническим или другим покрытием оксидами хрома или хромом и оксидами хрома, лакированные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прокат плоский из железа или нелегированной стали шириной 600 мм или более, плакированный, с гальваническим или другим покрытием прочий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плакированный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луженый и с нанесенной печатью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неплакированный, без гальванического или другого покрытия: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прокатанный по четырем граням или в прямоугольном закрытом калибре, шириной более 150 мм и толщиной не менее 4 мм, не в рулонах и без рельефного рисунка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7211 14 000 0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прочий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0,25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0,35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0,35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с гальваническим или другим покрытием: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оловом: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без дальнейшей обработки, кроме обработки поверхности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электролитически оцинкованный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оцинкованный иным способом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окрашенный, лакированный или покрытый пластмассой: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7212 40 200 0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без дальнейшей обработки, кроме покрытия лаком; с гальваническим или другим покрытием оксидами хрома или хромом и оксидами хрома, лакированный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покрытый иным способом: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оксидами хрома или хромом и оксидами хрома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хромом или никелем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медью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алюминием: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7212 50 610 0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гальваническим или другим покрытием алюминиево-цинковыми сплавами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плакированный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железа или нелегированной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выемки, выступы, борозды или другие деформации, полученные в процессе прокатки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 диаметром менее 14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для армирования бетона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для шинного корда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7213 91 410 0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0,06 мас.% или менее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7213 91 490 0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0,06 мас.%, но менее 0,25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0,25 мас.% или более, но не более 0,75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0,75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0,25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кованые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выемки, выступы, борозды или другие деформации, полученные в процессе прокатки или скрученные после прокатки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0,25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0,25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используемые для армирования бетона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круглого сечения прочие, диаметром: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80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80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круглого сечения, диаметром: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80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80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нелегированной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без дальнейшей обработки, кроме холодной деформации или отделки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деформации или отделки в холодном состоянии,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0,25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7215 50 110 0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прямоугольного (кроме квадратного)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7215 50 800 0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0,25 мас.% или более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железа или нелегированной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швеллеры, двутавры или широкополочные двутавры без дальнейшей обработки, кроме горячей прокатки, горячего волочения или экструдирования, высотой менее 80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 или тавровые профили без дальнейшей обработки, кроме горячей прокатки, горячего волочения или экструдирования, высотой менее 80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угловые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тавровые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швеллеры, двутавры или широкополочные двутавры без дальнейшей обработки, кроме горячей прокатки, горячего волочения или экструдирования, высотой 80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швеллеры: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80 мм или более, но не более 220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более 220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двутавры: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80 мм или более, но не более 220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параллельными полками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более 220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(балки двутавровые стальные колонные)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параллельными полками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широкополочные двутавры: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80 мм или более, но не более 180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7216 33 900 0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более 180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 или тавровые профили без дальнейшей обработки, кроме горячей прокатки, горячего волочения или экструдирования, высотой 80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угловые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7216 40 900 0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тавровые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без дальнейшей обработки, кроме горячей прокатки, горячего волочения или экструдирования,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7216 50 100 0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поперечным сечением, которое можно вписать в квадрат со стороной 80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7216 50 910 0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прокат бульбообразного профиля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без дальнейшей обработки, кроме холодной деформации или отделки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7216 61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полученные из плоского проката: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7216 61 100 0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угловые профили, швеллеры, С-, Z-, омега-образные или незамкнутые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холоднодеформированные или отделанные в холодном состоянии, полученные из плоского проката: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профилированные (ребристые) листы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гальванического или другого покрытия, полированная или неполированная: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менее 0,8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0,8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имеющая выемки, выступы, борозды или другие деформации, полученные в процессе прокатки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менее 0,8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0,8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прочими недрагоценными металлами: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7217 30 410 0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покрытая медью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коррозионностойкая в слитках или прочих первичных формах; полуфабрикаты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 и прочие первичные формы: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7218 10 000 9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слитки и прочие первичные формы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квадратного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в рулонах: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не в рулонах: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7219 23 000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7219 23 000 9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толщиной 3 мм или более, но менее 4,75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7219 24 000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7219 24 000 9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толщиной менее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7219 34 900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7219 34 900 9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 содержащий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толщиной 4,75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4,75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содержащий: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0,35 мм, но менее 3 мм, содержащий: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7220 20 490 9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0,35 мм, содержащий: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шириной не менее 215 мм, но не более 590 мм, толщиной не менее 0,18 мм, но не более 0,27 мм, содержащий не менее 3,5%, но не более 9,5%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 содержащий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шириной не менее 215 мм, но не более 590 мм, толщиной не менее 0,18 мм, но не более 0,27 мм, содержащий не менее 3,5 %, но не более 9,5 %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7221 00 900 0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коррозионностойкой стали прочие; уголки, фасонные и специальные профили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горячей прокатки, горячего волочения или экструдирования: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80 мм или более, содержащие: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7222 11 110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7222 11 110 9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содержащие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менее 80 мм, содержащие: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7222 11 810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7222 11 810 9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содержащие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7222 11 890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7222 11 890 9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содержащие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холодной деформации или отделки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80 мм или более, содержащие: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7222 20 110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7222 20 110 9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содержащие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25 мм или более, но менее 80 мм, содержащие: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7222 20 210 0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7222 20 290 0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менее 25 мм, содержащие: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7222 20 390 0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содержащие: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7222 20 810 0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7222 20 890 0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кованые, содержащие: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7222 30 510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7222 30 510 9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содержащие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7222 30 970 9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из коррозионностойкой стали прочие; уголки, фасонные и специальные профили из коррозионностойкой стали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горячего волочения или экструдирования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холодной деформации или отделки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2,5 мас.% или более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28 мас.% или более, но не более 31 мас.% никеля и 20 мас.% или более, но не более 22 мас.% хрома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менее 2,5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13 мас.% или более, но не более 25 мас.% хрома и 3,5 мас.% или более, но не более 6 мас.% алюминия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легированная в слитках или других первичных формах прочая; полуфабрикаты из прочих легированных сталей: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 и первичные формы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прямоугольного (включая квадратное)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горячекатаная или полученная непрерывной разливкой: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шириной менее двойной толщины: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стали быстрорежущей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содержащая не более 0,7 мас.% углерода, 0,5 мас.% или более, но не более 1,2 мас.% марганца и 0,6 мас.% или более, но не более 2,3 мас.% кремния; содержащая 0,0008 мас.% или более бора с содержанием любого другого элемента менее минимального количества, упомянутого в примечании 1е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7224 90 180 0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горячекатаная или полученная непрерывной разливкой: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содержащая не менее 0,9 мас.%, но не более 1,15 мас.% углерода, не менее 0,5 мас.%, но не более 2 мас.% хрома и, если содержится, не более 0,5 мас.% молибдена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прочих легированных сталей шириной 600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кремнистой электротехнической: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горячекатаный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холоднокатаный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в рулонах, прочий: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не в рулонах, прочий: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4,75 мм или более, но не более 10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менее 4,75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 прочий: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электролитически оцинкованный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оцинкованный иным способом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прочих легированных сталей, шириной менее 600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кремнистой электротехнической: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дальнейшей обработки, кроме горячей прокатки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быстрорежущей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инструментальной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4,75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4,75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холодной прокатки (обжатия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электролитически оцинкованный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оцинкованный иным способом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прочих легированных сталей: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быстрорежущей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кремнемарганцовистой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0,0008 мас.% или более бора с содержанием любого другого элемента менее минимального количества, упомянутого в примечании 1е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0,9 мас.% или более, но не более 1,15 мас.% углерода, 0,5 мас.% или более, но не более 2 мас.% хрома и, если присутствует, не более 0,5 мас.% молибдена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прочих легированных сталей прочие; уголки, фасонные и специальные профили, из прочих легированных сталей; прутки пустотелые для буровых работ из легированной или нелегированной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из быстрорежущей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7228 10 200 0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горячего волочения или экструдирования; горячекатаные, горячетянутые или экструдированные, без дальнейшей обработки, кроме плакирования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7228 10 500 0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кованые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из кремнемарганцовистой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 горячекатаные по четырем граням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7228 20 910 0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дальнейшей обработки, кроме горячей прокатки, горячего волочения или экструдирования; горячекатаные, горячетянутые или экструдированные, без дальнейшей обработки, кроме плакирования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 без дальнейшей обработки, кроме горячей прокатки, горячего волочения или экструдирования: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0,9 мас.% или более, но не более 1,15 мас.% углерода, 0,5 мас.% или более, но не более 2 мас.% хрома и, если присутствует, не более 0,5 мас.% молибдена: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7228 30 410 0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круглого сечения диаметром 80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круглого сечения диаметром: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80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80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прямоугольного (кроме квадратного) поперечного сечения, прокатанные по четырем граням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ковки,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холодной деформации или отделки в холодном состоянии,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0,9 мас.% или более, но не более 1,15 мас.% углерода, 0,5 мас.% или более, но не более 2 мас.% хрома и, если присутствует, не более 0,5 мас.% молибдена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круглого сечения, диаметром: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7228 50 610 0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80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7228 50 690 0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80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7228 60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7228 60 200 0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горячего волочения или экструдирования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пустотелые для буровых работ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прочих легированных сталей: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кремнемарганцовистой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0,9 мас.% или более, но не более 1,15 мас.% углерода, 0,5 мас.% или более, но не более 2 мас.% хрома и, если присутствует, не более 0,5 мас.% молибдена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шпунтовые из черных металлов, сверленые или несверленые, перфорированные или неперфорированные, монолитные или изготовленные из сборных элементов; уголки, фасонные и специальные профили сварные,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конструкции шпунтовые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токоведущие с деталями из цветного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рельсы широкоподошвенные: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массой погонного метра 46 кг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массой погонного метра 27 кг или более, но менее 46 кг</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массой погонного метра менее 27 кг</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рельсы с желобом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 переводные, крестовины глухого пересечения, переводные штанги и прочие поперечные соединения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накладки стыковые и подкладки опорные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из чугунного литья: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и трубки, используемые в системах, работающих под давлением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бесшовные из черных металлов (кроме чугунного литья):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 </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газопpоводов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не более 168,3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168,3 мм, но не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168,3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 </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газопpоводов</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168,3 мм, но не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(H2S)1)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 </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газопpоводов</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(H2S)1)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 </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газопpоводов</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насосно-компрессорные и бурильные обычные, используемые при бурении нефтяных или газовых скважин: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бурильные обычные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минимальным пределом текучести 724 МПа и более</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655 МПа и более, с резьбовыми замковыми соединениями</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бурильные обычные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минимальным пределом текучести 724 МПа и более</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655 МПа и более, с резьбовыми замковыми соединениями</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насосно-компpессоpные из стали с минимальным пределом текучести 758 МПа и более</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насосно-компpессоpные,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517 МПа и более, с высокогеpметичными резьбовыми соединениями</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с безмуфтовыми соединениями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339,7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508 мм 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168,3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насосно-компpессоpные из стали с минимальным пределом текучести 758 МПа и более</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насосно-компpессоpные,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517 МПа и более, с высокогеpметичными резьбовыми соединениями</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с безмуфтовыми соединениями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(насос штанговый глубинный)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168,3 мм, но не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насосно-компpессоpные из стали с минимальным пределом текучести 758 МПа и более</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насосно-компpессоpные,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517 МПа и более, с высокогеpметичными резьбовыми соединениями</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с безмуфтовыми соединениями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339,7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7304 29 900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508 мм 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железа или нелегированной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с нарезанной резьбой или на которые может быть нарезана резьба (газовые трубы):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7304 39 520 9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оцинкованные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наружным диаметром: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не более 168,3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168,3 мм, но не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наружным диаметром более 421 мм и толщиной стенки более 10,5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круглого поперечного сечения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наружным диаметром не более 168,3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7304 49 950 9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наружным диаметром более 168,3 мм, но не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другой легированной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прямые и с равномерной толщиной стенки из легированной стали, содержащей не менее 0,9 мас.%, но не более 1,15 мас.% углерода, не менее 0,5 мас.%, но не более 2 мас.% хрома и, если присутствует, не более 0,5 мас.% молибдена, длиной: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4,5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прецизионные трубы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прямые, с равномерной толщиной стенки из легированной стали, содержащей не менее 0,9 мас.%, но не более 1,15 мас.% углерода, не менее 0,5 мас.%, но не более 2 мас.% хрома и, если присутствует, не более 0,5 мас.% молибдена, длиной: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не более 168,3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168,3 мм, но не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прямошовные, изготовленные методом дуговой сварки под флюсом: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временным сопротивлением разрыву (пределом прочности) 565 МПа (что соответствует 57,6 кгс/мм</w:t>
            </w:r>
            <w:r>
              <w:rPr>
                <w:rFonts w:ascii="Times New Roman"/>
                <w:b w:val="false"/>
                <w:i w:val="false"/>
                <w:color w:val="000000"/>
                <w:vertAlign w:val="superscript"/>
              </w:rPr>
              <w:t>2</w:t>
            </w:r>
            <w:r>
              <w:rPr>
                <w:rFonts w:ascii="Times New Roman"/>
                <w:b w:val="false"/>
                <w:i w:val="false"/>
                <w:color w:val="000000"/>
                <w:sz w:val="20"/>
              </w:rPr>
              <w:t>) и более</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временным сопротивлением разрыву (пределом прочности) 530 МПа (что соответствует 54 кгс/мм</w:t>
            </w:r>
            <w:r>
              <w:rPr>
                <w:rFonts w:ascii="Times New Roman"/>
                <w:b w:val="false"/>
                <w:i w:val="false"/>
                <w:color w:val="000000"/>
                <w:vertAlign w:val="superscript"/>
              </w:rPr>
              <w:t>2</w:t>
            </w:r>
            <w:r>
              <w:rPr>
                <w:rFonts w:ascii="Times New Roman"/>
                <w:b w:val="false"/>
                <w:i w:val="false"/>
                <w:color w:val="000000"/>
                <w:sz w:val="20"/>
              </w:rPr>
              <w:t>) и более и ударной вязкостью металла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–34 </w:t>
            </w:r>
            <w:r>
              <w:rPr>
                <w:rFonts w:ascii="Times New Roman"/>
                <w:b w:val="false"/>
                <w:i w:val="false"/>
                <w:color w:val="000000"/>
                <w:vertAlign w:val="superscript"/>
              </w:rPr>
              <w:t>0</w:t>
            </w:r>
            <w:r>
              <w:rPr>
                <w:rFonts w:ascii="Times New Roman"/>
                <w:b w:val="false"/>
                <w:i w:val="false"/>
                <w:color w:val="000000"/>
                <w:sz w:val="20"/>
              </w:rPr>
              <w:t>С и ниже</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пределом текучести 290 МПа (что соответствует 29,6 кгс/мм</w:t>
            </w:r>
            <w:r>
              <w:rPr>
                <w:rFonts w:ascii="Times New Roman"/>
                <w:b w:val="false"/>
                <w:i w:val="false"/>
                <w:color w:val="000000"/>
                <w:vertAlign w:val="superscript"/>
              </w:rPr>
              <w:t>2</w:t>
            </w:r>
            <w:r>
              <w:rPr>
                <w:rFonts w:ascii="Times New Roman"/>
                <w:b w:val="false"/>
                <w:i w:val="false"/>
                <w:color w:val="000000"/>
                <w:sz w:val="20"/>
              </w:rPr>
              <w:t>) и выше,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утяжеляющей бетонной оболочкой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сварные прямошовные: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методом электроконтактной сварки токами высокой частоты (ТВЧ), наружным диаметром более 406,4 мм, но не более 530 мм, из стали с временным сопротивлением разрыву (пределом прочности) 530 МПа (что соответствует 54 кгс/мм</w:t>
            </w:r>
            <w:r>
              <w:rPr>
                <w:rFonts w:ascii="Times New Roman"/>
                <w:b w:val="false"/>
                <w:i w:val="false"/>
                <w:color w:val="000000"/>
                <w:vertAlign w:val="superscript"/>
              </w:rPr>
              <w:t>2</w:t>
            </w:r>
            <w:r>
              <w:rPr>
                <w:rFonts w:ascii="Times New Roman"/>
                <w:b w:val="false"/>
                <w:i w:val="false"/>
                <w:color w:val="000000"/>
                <w:sz w:val="20"/>
              </w:rPr>
              <w:t>) и более</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используемые при бурении нефтяных или газовых скважин: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7305 20 000 1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прямошовные наружным диаметром 508 мм и более</w:t>
            </w:r>
            <w:r>
              <w:rPr>
                <w:rFonts w:ascii="Times New Roman"/>
                <w:b w:val="false"/>
                <w:i w:val="false"/>
                <w:color w:val="000000"/>
                <w:vertAlign w:val="superscript"/>
              </w:rPr>
              <w:t>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прямошовные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 (например, с открытым швом или сварные, клепаные или соединенные аналогичным способом),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спиральношовные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спиральношовные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 насосно-компрессорные, используемые при бурении нефтяных или газовых скважин: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железа или нелегированной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прецизионные трубы с толщиной стенки: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с нарезанной резьбой или на которые может быть нарезана резьба (газовые трубы):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оцинкованные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наружным диаметром: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168,3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7306 30 720 9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оцинкованные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168,3 мм, но не более 406,4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сварные круглого поперечного сечения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другой легированной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прецизионные трубы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некруглого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квадратного или прямоугольного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7306 61 920 9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 толщиной стенки не более 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7306 61 990 9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 толщиной стенки более 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прочего некруглого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(например, соединения, колена, сгоны)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 литые: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нековкого чугуна: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в системах, работающих под давлением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ковкого чугуна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фланцы: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фланцы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снабженные резьбой: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снабженные резьбой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сварки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фланцы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наружным диаметром не более 609,6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колена и отводы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наружным диаметром более 609,6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колена и отводы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снабженные резьбой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сварки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мосты и секции мостов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башни и решетчатые мачты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и пороги для дверей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металлических строительных лесов, опалубок, подпорных стенок или шахтной крепи: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шахтная крепь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исключительно или в основном изготовленные из листового материала: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панели, состоящие из двух стенок, изготовленных из гофрированного (ребристого) листа с изоляционным наполнителем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(стеллаж металлический, подставка для тиглей)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газов (кроме сжатого или сжиженного газа)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жидкостей: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облицовкой или теплоизоляцией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вместимостью: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100 000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100 000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твердых веществ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вместимостью 50 л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вместимостью менее 50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толщиной стенки менее 0,5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толщиной стенки 0,5 мм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бесшовные: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рассчитанные на давление 165 бар или более вместимостью: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20 л или более, но менее 50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50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вместимостью: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менее 1000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1000 л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канаты, плетеные шнуры, стропы и аналогичные изделия из черных металлов без электрической изоляции: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скрученная проволока, тросы и канаты: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максимальным размером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 гальваническим покрытием или другим покрытием медно-цинковыми сплавами (латунь)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скрученная проволока: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без покрытия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покрытием: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оцинкованная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канаты и тросы (включая канаты закрытой конструкции):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без покрытия или только оцинкованные с максимальным размером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3 мм, но не более 12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без покрытия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12 мм, но не более 24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без покрытия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24 мм, но не более 48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без покрытия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48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без покрытия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колючая из черных металлов; скрученная обручная сталь или одинарная плоская проволока, колючая или неколючая свободно скрученная двойная проволока для ограждений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ткань (включая бесконечные ленты), решетки, сетки и ограждения из проволоки, из черных металлов; просечно-вытяжной лист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плетеная ткань: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ленты из коррозионностойкой стали для машин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7314 14 000 0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плетеная ткань из коррозионностойкой стали прочая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решетки, сетки и ограждения, сваренные в местах пересечения, из проволоки с максимальным размером поперечного сечения 3 мм или более, с ячейками размером 100 см</w:t>
            </w:r>
            <w:r>
              <w:rPr>
                <w:rFonts w:ascii="Times New Roman"/>
                <w:b w:val="false"/>
                <w:i w:val="false"/>
                <w:color w:val="000000"/>
                <w:vertAlign w:val="superscript"/>
              </w:rPr>
              <w:t>2</w:t>
            </w:r>
            <w:r>
              <w:rPr>
                <w:rFonts w:ascii="Times New Roman"/>
                <w:b w:val="false"/>
                <w:i w:val="false"/>
                <w:color w:val="000000"/>
                <w:sz w:val="20"/>
              </w:rPr>
              <w:t xml:space="preserve">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ребристой проволоки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решетки, сетки и ограждения, сваренные в местах пересечения,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решетки, сетки и ограждения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сетки с шестигранными ячейками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пластмассой: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сетки с шестигранными ячейками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просечно-вытяжной лист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 их части,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шарнирные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роликовые: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для велосипедов и мотоциклов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цепей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противоскольжения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плоскозвенные с распоркой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сварными звеньями: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материала с максимальным размером поперечного сечения 16 мм или менее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материала с максимальным размером поперечного сечения более 16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цепей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чертежные кнопки, рифленые гвозди, скобы (кроме включенных в товарную позицию 8305) и аналогичные изделия из черных металлов, с головками или без головок из других материалов, кроме изделий с медными головками: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кнопки чертежные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холодноштампованные из проволоки: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гвозди в полосках или рулонах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гвозди из стали, содержащей 0,5 мас.% или более углерода, закаленные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7317 00 610 0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оцинкованные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7317 00 690 0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(дюбель-гвоздь с резьбой, гвоздь по ГОСТ 4035-63)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шипы противоскольжения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болты, гайки, глухари, ввертные крюки, заклепки, шпонки, шплинты, шайбы (включая пружинные) и аналогичные изделия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снабженные резьбой: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глухари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шурупы для дерева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крюки и кольца ввертные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самонарезающие: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винты с разреженными витками резьбы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(бита насадка винтовая)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и болты прочие в комплекте с гайками или шайбами или без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винты с толщиной стержня не более 6 мм, выточенные из прутков, профилей или проволоки сплошного поперечного сечения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крепления конструкционных элементов железнодорожного пути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без головок: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7318 15 300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7318 15 300 9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с пределом прочности на растяжение: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7318 15 410 0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менее 800 МПа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7318 15 490 0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800 МПа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головками: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винты с крестообразным шлицем: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винты с внутренним шестигранником: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7318 15 610 0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болты с шестигранной головкой: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7318 15 690 0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 – – прочие (набор шестигранников)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7318 15 700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7318 15 700 9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с пределом прочности на растяжение: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7318 15 810 0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менее 800 МПа</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7318 15 890 0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800 МПа или более</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7318 15 900 9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(болт анкерный, винты наводящие и закрепительные, комплект стальных болтов с гайками, набор головок для завинчивания и отвинчивания крепежных изделий)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гайки: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выточенные из прутков, профилей или проволоки сплошного поперечного сечения с диаметром отверстия не более 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7318 16 300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7318 16 300 9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самостопорящиеся гайки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 внутренним диаметром: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более 12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не более 12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12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без резьбы: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шайбы пружинные и шайбы стопорные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7318 22 000 9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шайбы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7318 23 000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заклепки: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7318 23 000 9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заклепки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7318 24 000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шпонки и шплинты: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7318 24 000 9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шпонки и шплинты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рессоры и листы для них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рессоры листовые и листы для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обработанные горячим способом: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7320 10 110 0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пластинчатые рессоры и листы для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плоские спиральные пружины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дисковые пружины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на газовом или газовом и других видах топлива: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трубой для отвода продуктов сгорания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жидком топливе: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трубой для отвода продуктов сгорания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устройства на твердом топливе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печей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(воздуховод из нержавеющей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черных металлов; "шерсть" из черных металлов; мочалки для чистки кухонной посуды, подушечки для чистки или полировки, перчатки и аналогичные изделия,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изделия столовые (ведро оцинкованное 10-20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раковины и умывальники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 неэмалированные или эмалированные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включая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ковкого чугуна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кованые или штампованные, но без дальнейшей обработки: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проволоки, изготовленной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корзины проволочные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лестницы и стремянки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поддоны и аналогичные платформы для перемещения товаров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барабаны для канатов, трубок и аналогичных изделий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немеханические вентиляторы, желоба, крюки и аналогичные изделия, используемые в строительной индустрии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перфорированные заслонки и аналогичные изделия из листа, используемые для фильтрации воды на входе в дренажные системы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прочие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кованые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7326 90 930 9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штампованные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(башмак тормозной горочный, втулка металлическая, гильза защитная, кольцо опорное из нержавеющей стали, корпус подшипника скольжения фланцевый с четырьмя крепежными отверстиями, круг горячекатаный из нержавеющей стали, лом универсальный (заточка простая с одного конца и лопатообразная с другого), оборудование вспомогательное, полоса стальная 40х4 ГОСТ 4405-75, корундовая пробка для рафинирования кремния в ковше длиной 300 мм с диаметром верхним 75 мм и нижним 150 мм, сталь листовая б-6 мм ГОСТ 1050-88, техническая пластина хромового дубления из технического чепрака ГОСТ 20836-75, упор лодочки для газоанализатора, металлический зажимной хомут)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медный; медь цементационная (медь осажденная)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нерафинированная; медные аноды для электролитического рафинирования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 и сплавы медные необработанные: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медь рафинированная: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катоды и секции катодов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заготовки для изготовления проволоки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заготовки для прокатки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медные: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сплавы на основе меди и цинка (латуни)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сплавы на основе меди и олова (бронзы)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медные сплавы (кроме лигатур товарной позиции 7405)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Лигатуры на основе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медные: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неслоистой структуры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слоистой структуры; чешуйки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медные: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медная: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размером поперечного сечения более 0,5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размером поперечного сечения не более 0,5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никеля (купроникеля) или сплавов на основе меди, никеля и цинка (нейзильбера)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и полосы или ленты медные, толщиной более 0,15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цинка (латуни):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олова (бронзы):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никеля (купроникеля) или сплавов на основе меди, никеля и цинка (нейзильбера)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медных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медная (без основы или на основе из бумаги, картона, пластмасс или аналогичных материалов), толщиной (не считая основы) не более 0,15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основы: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рафинированной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медных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основой: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рафинированной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медных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медные: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никеля (купроникеля) или сплавов на основе меди, никеля и цинка (нейзильбера)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медные для труб или трубок (например, муфты, колена, фланцы):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плетеные шнуры и аналогичные изделия из меди без электрической изоляции: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гвозди и кнопки, кнопки чертежные, скобы и аналогичные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без резьбы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(включая пружинные шайбы)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 резьбой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болты и гайки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меди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литые, фасонные, штампованные или кованые, но не подвергнутые дальнейшей обработке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ткань (включая бесконечную ленту), решетки и сетки из медной проволоки с размером поперечного сечения, не превышающим 6 мм; просечно-вытяжной лист медный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7419 99 300 0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пружины медные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никелевый, агломераты оксидов никеля и другие промежуточные продукты металлургии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штейн никелевый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агломераты оксидов никеля и другие промежуточные продукты металлургии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необработанный: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 нелегированный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никелевые: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7502 20 000 9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сплавы никелевые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никелевые: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порошки и чешуйки никелевые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никелевые: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7505 12 000 9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из никелевых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никелевые: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никеля нелегированного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никелевых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7506 20 000 9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 никелевых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фитинги для них (например, муфты, колена, фланцы) никелевые: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и трубки: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 для труб или трубок: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7507 20 000 9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фитинги для труб или трубок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никеля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ткань, решетки и сетки из никелевой проволоки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необработанный: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нелегированный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алюминиевые: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первичные: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сплавы алюминиевые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вторичные: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или в жидком состоянии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алюминиевые: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неслоистой структуры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слоистой структуры; чешуйки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алюминиевые: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прутки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 полые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прутки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алюминиевая: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7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7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алюминиевые толщиной более 0,2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прямоугольные (включая квадратные):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нелегированного: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окрашенные, лакированные или покрытые пластмассой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толщиной: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3 мм, но менее 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окрашенные, лакированные или покрытые пластмассой: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полосы для жалюзи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многослойные панели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толщиной: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3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полосы для жалюзи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не менее 3 мм, но менее 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нелегированного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или на основе из бумаги, картона, пластмассы или аналогичных материалов) толщиной (не считая основы) не более 0,2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основы: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катаная, но без дальнейшей обработки: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менее 0,021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рулонах массой не более 10 кг:</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менее 0,0046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0,0046 мм, но менее 0,021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менее 0,0046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0,0046 мм, но менее 0,021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менее 0,021 мм, но не более 0,2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менее 0,021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самоклеющаяся толщиной не менее 0,021 мм, но не более 0,2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основой: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считая основы) менее 0,021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считая основы) не менее 0,021 мм, но не более 0,2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алюминиевые: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 алюминия нелегированного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сварные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дальнейшей обработки после экструдирования: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без дальнейшей обработки после экструдирования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алюминиевые (например, муфты, колена, фланцы)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мосты и их секции, башни и решетчатые мачты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термоизоляцией или без них, но без механического или теплотехнического оборудования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термоизоляцией или без них, но без механического или теплотехнического оборудования: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емкости деформируемые трубчатые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емкости, используемые для аэрозолей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емкости жесткие цилиндрические вместимостью не более 1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алюминиевые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плетеные шнуры и аналогичные изделия из алюминия без электрической изоляции: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стальным сердечником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алюминия: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гвозди, кнопки, скобы (кроме указанных в товарной позиции 8305), винты, болты, гайки, ввертные крюки, заклепки, шпонки, шплинты, шайбы и аналогичные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ткань, решетки, сетки и ограждения из алюминиевой проволоки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(чаша лабораторная алюминиевая, прободержатель, стойка, удерживающая стеклянную крышку спектрометра)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необработанный: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свинец рафинированный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сурьму в качестве элемента, преобладающего по массе среди других элементов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рафинирования, содержащий 0,02 мас.% или более серебра (черновой свинец или веркблей)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свинцовые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свинцовые; порошки и чешуйки свинцовые: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листы, полосы или ленты и фольга: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листы, полосы или ленты и фольга толщиной (не считая основы) не более 0,2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и чешуйки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свинца: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контейнеры с антирадиационным свинцовым покрытием для транспортировки или хранения радиоактивных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необработанный: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цинк нелегированный: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99,99 мас.% или более цинка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99,99 мас.% цинка: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99,95 мас.% или более, но менее чем 99,99 мас.% цинка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98,5 мас.% или более, но менее чем 99,95 мас.% цинка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97,5 мас.% или более, но менее чем 98,5 мас.% цинка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цинковые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цинковые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цинковые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7907 00 000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цинка: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7907 00 000 1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фитинги для труб или трубок (например, муфты, колена, фланцы)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необработанное: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олово нелегированное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оловянные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оловянные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олова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листы и полосы толщиной более 0,2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и изделия из него,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 необработанный, включая прутки, изготовленные простым спеканием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проволока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кроме изготовленных простым спеканием, профили, плиты, листы, полосы или ленты и фольга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и изделия из него,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молибден необработанный, включая прутки, изготовленные простым спеканием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 кроме изготовленных простым спеканием, профили, плиты, листы, полосы или ленты и фольга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проволока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и изделия из него,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тантал необработанный, включая прутки, изготовленные простым спеканием;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 кроме изготовленных простым спеканием, профили, проволока, плиты, листы, полосы или ленты и фольга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и изделия из него,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магний необработанный: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99,8 мас.% магния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кобальтовый и прочие промежуточные продукты металлургии кобальта; кобальт и изделия из него,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штейн кобальтовый и прочие промежуточные продукты металлургии кобальта; кобальт необработанный;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8105 20 000 1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и изделия из него,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висмут необработанный; отходы и лом;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и изделия из него,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кадмий необработанный;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и изделия из него,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титан необработанный;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титан губчатый: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титана не менее 99,56 мас.% в кусках, рассеянных на фракции от 12 + 2 мм до 70 + 12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слитки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слябы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 профили и проволока: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прутки, профили и проволока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листы, полосы или ленты и фольга: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плиты, листы, полосы или ленты и фольга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и трубки: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трубы и трубки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и изделия из него,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цирконий необработанный;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и изделия из нее,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сурьма необработанная;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и изделия из него,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марганец необработанный; отходы и лом;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марганец необработанный;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(колумбий), рений, таллий и изделия из них,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бериллий: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сплавы, содержащие более 10 мас.% никеля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отходы и лом; порошки: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гафний (цельтий)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ниобий (колумбий); рений; галлий; индий; ванадий; германий: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8112 92 210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8112 92 210 1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германий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8112 92 210 9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ниобий (колумбий); рений; галлий; индий; ванадий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ниобий (колумбий); рений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8112 92 810 0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индий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8112 92 890 0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галлий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ванадий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8112 92 950 0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германий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гафний (цельтий); германий: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гафний (цельтий)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8112 99 200 2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германий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ниобий (колумбий); рений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8112 99 700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галлий; индий; ванадий: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8112 99 700 1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галлий; индий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8112 99 700 9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ванадий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Металлокерамика и изделия из нее, включая отходы и 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лопаты штыковые и совковые, мотыги, кирки, тяпки, вилы и грабли; топоры, секачи и аналогичные рубящие инструменты; секаторы всех видов; косы, серпы, ножи для измельчения сена, ножницы садовые, клинья для раскалывания древесины и прочие инструменты, используемые в сельском хозяйстве, садоводстве или лесном хозяйстве: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лопаты штыковые и совковые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мотыги, кирки, тяпки и грабли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топоры, секачи и аналогичные рубящие инструменты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 полотна для пил всех типов (включая полотна пил для продольной резки, для прорезывания пазов или беззубые):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пилы ручные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ленточных пил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циркулярных пил (включая полотна для пил продольной резки или для прорезывания пазов):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8202 39 000 0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цепных пил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пил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прямолинейные полотна для пил по металлу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8202 99 200 0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8202 99 800 0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прочих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Напильники, надфили, рашпили, клещи (включая кусачки), плоскогубцы, пассатижи, пинцеты, щипчики, ножницы для резки металла, устройства трубоотрезные, ножницы болторезные, пробойники и аналогичные ручные инструменты: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напильники, надфили, рашпили и аналогичные инструменты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клещи (включая кусачки), плоскогубцы, пассатижи, пинцеты, щипчики и аналогичные инструменты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8203 20 000 1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пинцеты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ножницы для резки металла и аналогичные инструменты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трубоотрезные, ножницы болторезные, пробойники и аналогичные инструменты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(включая гаечные ключи с торсиометрами, но исключая воротки); сменные головки для гаечных ключей, с ручками или без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ключи гаечные ручные: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разводные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головки для гаечных ключей сменные с ручками или без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наковальни; горны переносные; шлифовальные круги с опорными конструкциями, ручным или ножным приводом: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сверления, нарезания наружной или внутренней резьбы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молотки и кувалды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рубанки, долота, стамески и аналогичные режущие инструменты для обработки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отвертки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ручные прочие (включая алмазные стеклорезы):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8205 51 00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бытовые: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8205 51 001 0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стеклорезы алмазные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8205 59 100 0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инструменты для каменщиков, формовщиков, бетонщиков, штукатуров и маляров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8205 59 801 0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алмазные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8205 59 809 9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(гвоздодер, набор инструментов, съемник для демонтажа деталей, багор)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паяльные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8205 70 000 0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тиски, зажимы и аналогичные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наборы изделий из двух или более субпозиций данной товарной позиции: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наковальни; горны переносные; круги шлифовальные с опорными конструкциями, ручным или ножным приводом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бурения скальных пород или грунтов: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металлокерамики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8207 19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рабочей частью из алмаза или агломерированного алмаза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8207 19 900 1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буровые долота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фильеры для волочения или экструдирования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алмаза или агломерированного алмаза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8207 20 900 0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других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прессования, штамповки или вырубки: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нарезания внутренней или наружной резьбы: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инструменты для нарезания внутренней резьбы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8207 40 300 0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инструменты для нарезания наружной резьбы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сверления, кроме инструментов для бурения скальных пород: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алмаза или агломерированного алмаза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других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сверла, используемые для сверления каменной кладки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обработки металла с рабочей частью: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металлокерамики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быстрорежущей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других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(бур твердосплавный, биметаллическая коронка)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8207 60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растачивания или протягивания: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8207 60 100 0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алмаза или агломерированного алмаза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других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инструменты для растачивания: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8207 60 300 0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обработки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инструменты для протягивания: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8207 60 700 0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обработки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8207 70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фрезерования: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металла с рабочей частью: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8207 70 100 0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металлокерамики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8207 70 310 0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хвостовиками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8207 70 350 0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червячные фрезы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токарной обработки: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металла с рабочей частью: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8207 80 110 0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металлокерамики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8207 80 190 0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других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сменные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алмаза или агломерированного алмаза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других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сменные насадки для отверток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 рабочей частью: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металлокерамики: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8207 90 710 0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обработки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8207 90 910 0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обработки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8207 90 990 0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(кольцо стальное)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бруски, наконечники и аналогичные изделия для инструментов, не установленные на них, из металлокерамики: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8209 00 200 0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поворачиваемые вставки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8209 00 800 0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(наконечник разъемного круглого сечения, наконечник штока поршневого насоса нагнетания жидких сред)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 режущими лезвиями, пилообразными или нет (включая ножи для обрезки деревьев), кроме ножей товарной позиции 8208, и лезвия для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различных изделий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ножи с фиксированными лезвиями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ножи с нефиксированными лезвиями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лезвия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рукоятки из недрагоценных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режущие прочие (например, машинки для стрижки волос, специальные ножи для мясников или специальные кухонные ножи и сечки, ножи для бумаги); маникюрные или педикюрные наборы и инструменты (включая пилки для ногтей):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ножи для бумаги, вскрытия конвертов и подчистки текстов, точилки для карандашей и лезвия для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Ложки, вилки, половники, шумовки, лопаточки для тортов, ножи для рыбы, масла, щипцы для сахара и аналогичные кухонные или столовые приборы: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8215 99 900 0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(ложка металлическая)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висячие и врезные (действующие с помощью ключа, кодовой комбинации или электрические), из недрагоценных металлов; задвижки и рамки с задвижками, объединенные с замками, из недрагоценных металлов; ключи для любых вышеуказанных изделий, из недрагоценных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висячие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8301 20 000 9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(замки дверные для автотранспорта и спецтехники)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замки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8301 60 000 9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(сердцевина для замка № 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крепежная арматура, фурнитура и аналогичные детали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шарниры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крепежная арматура, фурнитура и аналогичные детали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применяемые в зданиях: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дверей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окон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применяемые для мебели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вешалки для шляп, крючки для шляп, кронштейны и аналогичные изделия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8302 60 000 9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(доводчик двери)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Шкафы для досье, шкафы для картотек, лотки для бумаг, подставки для бумаг, лотки для ручек, подставки для печатей и аналогичное конторское или канцелярское оборудование, из недрагоценных металлов, кроме конторской мебели товарной позиции 9403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 для скоросшивателей или папок, канцелярские зажимы и скрепки, индексные карточные указатели и аналогичные канцелярские изделия, из недрагоценных металлов; проволочные скобы в блоках (например, для канцелярских целей, обивки мебели, упаковки), из недрагоценных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проволочные скобы в блоках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недрагоценных металлов с фитингами или без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недрагоценных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 рамы с застежками, пряжки, пряжки-застежки, крючки, колечки, блочки и аналогичные изделия, из недрагоценных металлов, используемые для одежды, обуви, тентов, сумок, дорожных принадлежностей или других готовых изделий; заклепки трубчатые или раздвоенные, из недрагоценных металлов; бусины и блестки из недрагоценных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заклепки трубчатые или раздвоенные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закупорочные крышки из свинца; закупорочные крышки из алюминия диаметром более 21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(карусель крышек термогравиметрического анализатора)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Таблички с указателями, наименованиями, адресами и аналогичные таблички, номера, буквы и прочие символы из недрагоценных металлов, кроме изделий товарной позиции 9405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прутки, трубы, пластины, электроды и аналогичные изделия из недрагоценных металлов или карбидов металлов, с покрытием или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электроды из недрагоценных металлов с покрытием, используемые для дуговой электросварки: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сердечником из черных металлов и покрытием из тугоплавкого материала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 из недрагоценных металлов с сердечником, используемая для дуговой электросварки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с покрытием и проволока с сердечником, используемые для низкотемпературной пайки, высокотемпературной пайки или газовой сварки, из недрагоценных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(подставки для тиглей, карусель тиглей, карусель крышек)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паровые или другие паропроизводящие котлы: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водотрубные производительностью более 45 т пара в час: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котлы водотрубные производительностью более 45 т пара в час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водотрубные производительностью не более 45 т пара в час: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8402 12 000 9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котлы водотрубные производительностью не более 45 т пара в час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паропроизводящие котлы прочие, включая комбинированные: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котлы дымогарные: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котлы дымогарные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перегретой воды: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8402 20 000 9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котлы перегретой воды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для котлов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(котел электрический водогрейный)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вспомогательное оборудование для использования с котлами товарной позиции 8402 или 8403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для пароводяных или других паросиловых установок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вспомогательного оборудования для использования с котлами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газогенераторов или генераторов водяного газа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с искровым зажиганием с вращающимся или возвратно-поступательным движением поршня: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с возвратно-поступательным движением поршня, используемые для приведения в движение транспортных средств группы 87: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не более 50 см</w:t>
            </w:r>
            <w:r>
              <w:rPr>
                <w:rFonts w:ascii="Times New Roman"/>
                <w:b w:val="false"/>
                <w:i w:val="false"/>
                <w:color w:val="000000"/>
                <w:vertAlign w:val="superscript"/>
              </w:rPr>
              <w:t>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50 см</w:t>
            </w:r>
            <w:r>
              <w:rPr>
                <w:rFonts w:ascii="Times New Roman"/>
                <w:b w:val="false"/>
                <w:i w:val="false"/>
                <w:color w:val="000000"/>
                <w:vertAlign w:val="superscript"/>
              </w:rPr>
              <w:t>3</w:t>
            </w:r>
            <w:r>
              <w:rPr>
                <w:rFonts w:ascii="Times New Roman"/>
                <w:b w:val="false"/>
                <w:i w:val="false"/>
                <w:color w:val="000000"/>
                <w:sz w:val="20"/>
              </w:rPr>
              <w:t>, но не более 250 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рабочим объемом цилиндров двигателя более 50 см</w:t>
            </w:r>
            <w:r>
              <w:rPr>
                <w:rFonts w:ascii="Times New Roman"/>
                <w:b w:val="false"/>
                <w:i w:val="false"/>
                <w:color w:val="000000"/>
                <w:vertAlign w:val="superscript"/>
              </w:rPr>
              <w:t>3</w:t>
            </w:r>
            <w:r>
              <w:rPr>
                <w:rFonts w:ascii="Times New Roman"/>
                <w:b w:val="false"/>
                <w:i w:val="false"/>
                <w:color w:val="000000"/>
                <w:sz w:val="20"/>
              </w:rPr>
              <w:t>, но не более 125 см</w:t>
            </w:r>
            <w:r>
              <w:rPr>
                <w:rFonts w:ascii="Times New Roman"/>
                <w:b w:val="false"/>
                <w:i w:val="false"/>
                <w:color w:val="000000"/>
                <w:vertAlign w:val="superscript"/>
              </w:rPr>
              <w:t>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рабочим объемом цилиндров двигателя более 125 см</w:t>
            </w:r>
            <w:r>
              <w:rPr>
                <w:rFonts w:ascii="Times New Roman"/>
                <w:b w:val="false"/>
                <w:i w:val="false"/>
                <w:color w:val="000000"/>
                <w:vertAlign w:val="superscript"/>
              </w:rPr>
              <w:t>3</w:t>
            </w:r>
            <w:r>
              <w:rPr>
                <w:rFonts w:ascii="Times New Roman"/>
                <w:b w:val="false"/>
                <w:i w:val="false"/>
                <w:color w:val="000000"/>
                <w:sz w:val="20"/>
              </w:rPr>
              <w:t>, но не более 250 см</w:t>
            </w:r>
            <w:r>
              <w:rPr>
                <w:rFonts w:ascii="Times New Roman"/>
                <w:b w:val="false"/>
                <w:i w:val="false"/>
                <w:color w:val="000000"/>
                <w:vertAlign w:val="superscript"/>
              </w:rPr>
              <w:t>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250 см</w:t>
            </w:r>
            <w:r>
              <w:rPr>
                <w:rFonts w:ascii="Times New Roman"/>
                <w:b w:val="false"/>
                <w:i w:val="false"/>
                <w:color w:val="000000"/>
                <w:vertAlign w:val="superscript"/>
              </w:rPr>
              <w:t>3</w:t>
            </w:r>
            <w:r>
              <w:rPr>
                <w:rFonts w:ascii="Times New Roman"/>
                <w:b w:val="false"/>
                <w:i w:val="false"/>
                <w:color w:val="000000"/>
                <w:sz w:val="20"/>
              </w:rPr>
              <w:t>, но не более 1000 см</w:t>
            </w:r>
            <w:r>
              <w:rPr>
                <w:rFonts w:ascii="Times New Roman"/>
                <w:b w:val="false"/>
                <w:i w:val="false"/>
                <w:color w:val="000000"/>
                <w:vertAlign w:val="superscript"/>
              </w:rPr>
              <w:t>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1000 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 с рабочим объемом цилиндров двигателя: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1500 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1500 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8407 34 990 3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для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не более 250 см</w:t>
            </w:r>
            <w:r>
              <w:rPr>
                <w:rFonts w:ascii="Times New Roman"/>
                <w:b w:val="false"/>
                <w:i w:val="false"/>
                <w:color w:val="000000"/>
                <w:vertAlign w:val="superscript"/>
              </w:rPr>
              <w:t>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250 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8407 90 800 0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мощностью не более 10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колесных сельскохозяйственных или лесохозяйственных тракторов, мощностью: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8408 20 310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50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8408 20 310 1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промышленной сборки тракторов с рабочим объемом цилиндров двигателя не менее 2500 см</w:t>
            </w:r>
            <w:r>
              <w:rPr>
                <w:rFonts w:ascii="Times New Roman"/>
                <w:b w:val="false"/>
                <w:i w:val="false"/>
                <w:color w:val="000000"/>
                <w:vertAlign w:val="superscript"/>
              </w:rPr>
              <w:t>3</w:t>
            </w:r>
            <w:r>
              <w:rPr>
                <w:rFonts w:ascii="Times New Roman"/>
                <w:b w:val="false"/>
                <w:i w:val="false"/>
                <w:color w:val="000000"/>
                <w:sz w:val="20"/>
              </w:rPr>
              <w:t>, но не более 3000 см</w:t>
            </w:r>
            <w:r>
              <w:rPr>
                <w:rFonts w:ascii="Times New Roman"/>
                <w:b w:val="false"/>
                <w:i w:val="false"/>
                <w:color w:val="000000"/>
                <w:vertAlign w:val="superscript"/>
              </w:rPr>
              <w:t>3</w:t>
            </w:r>
            <w:r>
              <w:rPr>
                <w:rFonts w:ascii="Times New Roman"/>
                <w:b w:val="false"/>
                <w:i w:val="false"/>
                <w:color w:val="000000"/>
                <w:sz w:val="20"/>
              </w:rPr>
              <w:t>, кроме тракторов, упомянутых в подсубпозиции 8408 20 100 0</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8408 20 350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50 кВт, но не более 100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8408 20 350 1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промышленной сборки тракторов с рабочим объемом цилиндров двигателя не менее 2500 см</w:t>
            </w:r>
            <w:r>
              <w:rPr>
                <w:rFonts w:ascii="Times New Roman"/>
                <w:b w:val="false"/>
                <w:i w:val="false"/>
                <w:color w:val="000000"/>
                <w:vertAlign w:val="superscript"/>
              </w:rPr>
              <w:t>3</w:t>
            </w:r>
            <w:r>
              <w:rPr>
                <w:rFonts w:ascii="Times New Roman"/>
                <w:b w:val="false"/>
                <w:i w:val="false"/>
                <w:color w:val="000000"/>
                <w:sz w:val="20"/>
              </w:rPr>
              <w:t>, но не более 3000 см</w:t>
            </w:r>
            <w:r>
              <w:rPr>
                <w:rFonts w:ascii="Times New Roman"/>
                <w:b w:val="false"/>
                <w:i w:val="false"/>
                <w:color w:val="000000"/>
                <w:vertAlign w:val="superscript"/>
              </w:rPr>
              <w:t>3</w:t>
            </w:r>
            <w:r>
              <w:rPr>
                <w:rFonts w:ascii="Times New Roman"/>
                <w:b w:val="false"/>
                <w:i w:val="false"/>
                <w:color w:val="000000"/>
                <w:sz w:val="20"/>
              </w:rPr>
              <w:t>, кроме тракторов, упомянутых в подсубпозиции 8408 20 100 0</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8408 20 370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8408 20 370 1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промышленной сборки тракторов с рабочим объемом цилиндров двигателя не менее 2500 см</w:t>
            </w:r>
            <w:r>
              <w:rPr>
                <w:rFonts w:ascii="Times New Roman"/>
                <w:b w:val="false"/>
                <w:i w:val="false"/>
                <w:color w:val="000000"/>
                <w:vertAlign w:val="superscript"/>
              </w:rPr>
              <w:t>3</w:t>
            </w:r>
            <w:r>
              <w:rPr>
                <w:rFonts w:ascii="Times New Roman"/>
                <w:b w:val="false"/>
                <w:i w:val="false"/>
                <w:color w:val="000000"/>
                <w:sz w:val="20"/>
              </w:rPr>
              <w:t>, но не более 3000 см</w:t>
            </w:r>
            <w:r>
              <w:rPr>
                <w:rFonts w:ascii="Times New Roman"/>
                <w:b w:val="false"/>
                <w:i w:val="false"/>
                <w:color w:val="000000"/>
                <w:vertAlign w:val="superscript"/>
              </w:rPr>
              <w:t>3</w:t>
            </w:r>
            <w:r>
              <w:rPr>
                <w:rFonts w:ascii="Times New Roman"/>
                <w:b w:val="false"/>
                <w:i w:val="false"/>
                <w:color w:val="000000"/>
                <w:sz w:val="20"/>
              </w:rPr>
              <w:t>, кроме тракторов, упомянутых в подсубпозиции 8408 20 100 0</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прочих транспортных средств группы 87 мощностью: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8408 20 510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50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8408 20 510 3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8408 20 550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50 кВт, но не более 100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8408 20 550 3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8408 20 57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 кВт, но не более 200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8408 20 571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8408 20 571 1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промышленной сборки с рабочим объемом цилиндров двигателя не менее 2500 см</w:t>
            </w:r>
            <w:r>
              <w:rPr>
                <w:rFonts w:ascii="Times New Roman"/>
                <w:b w:val="false"/>
                <w:i w:val="false"/>
                <w:color w:val="000000"/>
                <w:vertAlign w:val="superscript"/>
              </w:rPr>
              <w:t>3</w:t>
            </w:r>
            <w:r>
              <w:rPr>
                <w:rFonts w:ascii="Times New Roman"/>
                <w:b w:val="false"/>
                <w:i w:val="false"/>
                <w:color w:val="000000"/>
                <w:sz w:val="20"/>
              </w:rPr>
              <w:t>, но не более 3000 см</w:t>
            </w:r>
            <w:r>
              <w:rPr>
                <w:rFonts w:ascii="Times New Roman"/>
                <w:b w:val="false"/>
                <w:i w:val="false"/>
                <w:color w:val="000000"/>
                <w:vertAlign w:val="superscript"/>
              </w:rPr>
              <w:t>3</w:t>
            </w:r>
            <w:r>
              <w:rPr>
                <w:rFonts w:ascii="Times New Roman"/>
                <w:b w:val="false"/>
                <w:i w:val="false"/>
                <w:color w:val="000000"/>
                <w:sz w:val="20"/>
              </w:rPr>
              <w:t> </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8408 20 990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8408 20 990 3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рельсового транспорта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 мощностью: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не более 15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более 15 кВт, но не более 30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более 30 кВт, но не более 50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более 50 кВт, но не более 100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более 100 кВт, но не более 200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200 кВт, но не более 300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8408 90 650 9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более 200 кВт, но не более 300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8408 90 670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300 кВт, но не более 500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8408 90 670 9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более 300 кВт, но не более 500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более 500 кВт, но не более 1000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1000 кВт, но не более 5000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5000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(поршневые кольца)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колеса водяные и регуляторы к ним: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гидравлические и водяные колеса: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1000 кВт, но не более 10 000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8410 13 000 0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10 000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8410 90 000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включая регуляторы: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8410 90 000 1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 для турбин гидравлических мощностью более 25 000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и турбовинтовые, газовые турбины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турбореактивные: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тягой не более 25 кН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тягой более 25 кН: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тягой более 25 кН, но не более 44 кН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тягой более 44 кН, но не более 132 кН: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тягой более 44 кН, но не более 60 кН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тягой более 60 кН, но не более 80 кН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тягой более 132 кН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турбовинтовые: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1100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1100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1100 кВт, но не более 3730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мощностью более 1100 кВт, но не более 1200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3730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газовые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5000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мощностью не более 5000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5000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5000 кВт, но не более 20 000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использования в составе комплектных газоперекачивающих агрегатов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20 000 кВт, но не более 50 000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использования в составе комплектных газоперекачивающих агрегатов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50 000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оборудования подсубпозиций 8411 82 200 и 8411 82 600: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оборудования подсубпозиций 8411 82 200 2 и 8411 82 600 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силовые установки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силовые установки и двигатели гидравлические: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линейного действия (цилиндры):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гидравлические системы: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гидроцилиндры телескопические для сборки автомобилей-самосвалов грузоподъемностью 18 – 20 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гидравлические системы: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гидравлические системы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(поршневой гидроцилиндр, части оборудования гидравлического силового)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двигатели гидравлические силовые: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двигатели гидравлические силовые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силовые установки и двигатели пневматические: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линейного действия (цилиндры):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линейного действия (цилиндры)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двигатели силовые на водяном пару или паровые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гидравлических силовых установок и двигателей: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гидроцилиндров телескопических, предназначенных для сборки автомобилей-самосвалов грузоподъемностью 18 – 20 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части гидравлических силовых установок и двигателей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имеющие расходомеры или предусматривающие их установку: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8413 19 000 0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(шестеренный насос к гидравлической системе)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ручные, кроме насосов субпозиции 8413 11 или 8413 19: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8413 20 000 9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насосы ручные, кроме насосов субпозиции 8413 11 или 8413 19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топливные, масляные или для охлаждающей жидкости для двигателей внутреннего сгорания: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топливные: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насосы топливные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бетононасосы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возвратно-поступательные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гидравлические агрегаты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дозировочные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поршневые: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8413 50 610 0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силовые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роторные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гидравлические агрегаты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шестеренные: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силовые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пластинчатые: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8413 60 610 0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силовые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винтовые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центробежные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погружные: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одноступенчатые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многоступенчатые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герметичные центробежные для нагревательных систем и горячего водоснабжения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диаметром выпускного патрубка: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8413 70 350 0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8413 70 450 0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насосы канально-центробежные и насосы вихревые (с боковыми каналами)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насосы с радиальным потоком: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одноступенчатые: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единственным входным рабочим колесом: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8413 70 510 0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моноблочные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8413 70 650 0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количеством входных рабочих колес более одного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8413 70 750 0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многоступенчатые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насосы центробежные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одноступенчатые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многоступенчатые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прочие; подъемники жидкостей: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насосы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подъемники жидкостей: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использования в нефтяной промышленности: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8413 82 001 1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станки-качалки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8413 82 009 1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станки-качалки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насосов: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части насосов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подъемников жидкостей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фильтрами или без фильтров: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вакуумные: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производстве полупроводников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роторные поршневые, насосы роторные со скользящими лопастями, насосы молекулярные (вакуумные) и насосы типа Рутс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8414 10 810 0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насосы диффузионные, криогенные и адсорбционные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8414 10 890 0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(насос вакуумный эжекторный газовый)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ручные или ножные пневматические: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8414 20 200 0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ручные для велосипедов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используемые в холодильном оборудовании: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0,4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линейные (с линейным электрическим двигателем)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8414 30200 4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номинальной мощностью охлаждения (холодопроизводительностью) не более 0,16 кВт, определенной по методу ASHRAE</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0,4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герметичные или полугерметичные: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0,4 кВт, но не более 1,3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1,3 кВт, но не более 10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0,4 кВт и более, но не более 1,3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воздушные на колесных шасси, буксируемые: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производительностью не более 2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производительностью более 2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вентиляторы: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настольные, настенные, напольные, потолочные для крыш или для окон со встроенным электрическим двигателем мощностью не более 125 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настольные, настенные, напольные, потолочные для крыш или для окон со встроенным электрическим двигателем мощностью не более 125 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вентиляторы осевые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вентиляторы центробежные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вентиляторы осевые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(вытяжной вентилятор, кулер центрального процессора)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компрессоры объемные возвратно-поступательные с избыточным рабочим давлением: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бар, производительностью: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колпаки или шкафы вытяжные, наибольший горизонтальный размер которых не более 120 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наименьшим горизонтальным размером не более 100 см, вертикальным размером не более 130 см, номинальным напряжением не более 250 В, производительностью не более 1500 м</w:t>
            </w:r>
            <w:r>
              <w:rPr>
                <w:rFonts w:ascii="Times New Roman"/>
                <w:b w:val="false"/>
                <w:i w:val="false"/>
                <w:color w:val="000000"/>
                <w:vertAlign w:val="superscript"/>
              </w:rPr>
              <w:t>3</w:t>
            </w:r>
            <w:r>
              <w:rPr>
                <w:rFonts w:ascii="Times New Roman"/>
                <w:b w:val="false"/>
                <w:i w:val="false"/>
                <w:color w:val="000000"/>
                <w:sz w:val="20"/>
              </w:rPr>
              <w:t>/час, с жироулавливающим элементом или местом для его установки, с посадочным местом для подсоединения воздуховода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турбокомпрессоры: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одноступенчатые: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одноступенчатые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многоступенчатые: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8414 80 190 9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многоступенчатые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компрессоры объемные возвратно-поступательные с избыточным рабочим давлением: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бар производительностью: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60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не более 60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8414 80 280 9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более 60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бар производительностью: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120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не более 120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120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компрессоры объемные роторные: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одновальные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многовальные: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компрессоры винтовые: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компрессоры винтовые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насосов, вентиляторов, компрессоров и турбокомпрессоров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оконного или настенного типа в едином корпусе или "сплит-системы":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едином корпусе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"сплит-системы"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для людей в моторных транспортных средствах: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8415 20 000 9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используемые для людей в моторных транспортных средствах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встроенной холодильной установкой и клапаном для переключения цикла охлаждение/нагрев (реверсивные тепловые насосы):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встроенной холодильной установкой: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со встроенной холодильной установкой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встроенной холодильной установки: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без встроенной холодильной установки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установок кондиционирования воздуха, предназначенных для промышленной сборки моторных транспортных средств товарных позиций 8701 – 8705, их узлов и агрегатов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 распыленного твердого топлива или газа; топки механические, включая их механические колосниковые решетки, механические золоудалители и аналогичные устройства: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топочные для жидкого топлива: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имеющие в своем составе устройство автоматического управления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топочные прочие, включая комбинированные: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для газа, моноблочные, включающие вентилятор и устройство управления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горелки комбинированные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топки механические, включая их механические колосниковые решетки, механические золоудалители и аналогичные устройства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для горелок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промышленные или лабораторные, включая мусоросжигательные печи, неэлектрические: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горны и печи для обжига, плавки или иной термообработки руд, пиритных руд или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хлебопекарные, включая печи кондитерские: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туннельные печи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8417 80 300 0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горны и печи для обжига керамических изделий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8417 80 500 0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горны и печи для обжига цемента, стекла или химических продуктов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для горнов и печей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комбинированные холодильники-морозильники с раздельными наружными дверьми: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более 340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холодильники-морозильники бытовые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холодильники-морозильники бытовые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холодильники бытовые: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компрессионные: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емкостью более 340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стола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встраиваемого типа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емкостью: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250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250 л, но не более 340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морозильники типа "ларь", емкостью не более 800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не более 400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более 400 л, но не более 800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морозильные шкафы вертикального типа, емкостью не более 900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не более 250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более 250 л, но не более 900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холодильное или морозильное прочее; тепловые насосы: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тепловые насосы, кроме установок для кондиционирования воздуха товарной позиции 8415: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производительностью 3 кВт 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абсорбционные тепловые насосы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тепловые насосы, кроме установок для кондиционирования воздуха товарной позиции 8415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для холодильников и морозильников: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для встраивания холодильно-морозильного оборудования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испарители и конденсаторы, кроме используемых в бытовых холодильниках: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конденсаторы ребристо-трубного типа с количеством охлаждающих контуров не более двух, с длиной конденсатора (без учета соединительных трубчатых элементов) не менее 1300 мм, но не более 1360 мм и шириной (без учета крепежных деталей) не более 650 мм, с расположением изогнутых (полукруглых) участков теплообменной трубки и проволочных элементов вдоль наибольшей стороны конденсатора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жаpенье, дистилляция, ректификация, стерилизация, пастеризация, пропаривание, сушка, выпаривание, конденсиpование или охлаждение, за исключением машин и оборудования, используемых в бытовых целях; водонагреватели безынеpционные или тепловые водяные аккумуляторы, неэлектрические: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безынерционные водонагреватели или тепловые водяные аккумуляторы, неэлектрические: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безынерционные газовые водонагреватели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древесины, целлюлозы, бумаги или картона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8419 39 000 1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медицинской промышленности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8419 39 000 9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(сушильный шкаф ED-23)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для дистилляции или ректификации: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(аквадистиллятор ДЭ-10)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теплообменники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сжижения воздуха или газов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8419 81 200 0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кофеварки и другие приспособления для приготовления кофе и других горячих напитков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градирни и аналогичные установки для прямого охлаждения (без разделительной стенки) с помощью циркулирующей воды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установки для вакуумного осаждения металла из паровой фазы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Каландры или другие валковые машины, кроме машин для обработки металла или стекла, и валки для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каландры или другие валковые машины: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текстильной промышленности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8420 10 300 0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бумажной промышленности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валковых машин: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чугунного литья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 и устройства для фильтрования или очистки жидкостей или газов: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центрифуги, включая центробежные сушилки: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устройства для фильтрования или очистки жидкостей: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для фильтрования или очистки воды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8421 23 000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фильтрования масла или топлива в двигателях внутреннего сгорания: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8421 23 000 9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для фильтрования масла или топлива в двигателях внутреннего сгорания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 оборудование и устройства для фильтрования или очистки жидкостей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устройства для фильтрования или очистки газов: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 (фильтра масляные, КПП, АКПП, топливные - грубой и тонкой очистки, гидравлический)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воздушные фильтры для двигателей внутреннего сгорания: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воздушные фильтры для двигателей внутреннего сгорания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и устройства для фильтрования или очистки воздуха: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 сбором отходов прядильного производства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 оборудование и устройства для фильтрования или очистки воздуха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 (фильтра воздушные, КПП, АКПП, топливные - грубой и тонкой очистки, гидравлический)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8421 39 600 9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 оборудование и устройства для фильтрования или очистки прочих газов посредством каталитического процесса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центрифуг, оборудования и устройств для фильтрования или очистки жидкостей или газов: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центрифуг, включая центробежные сушилки: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 указанных в подсубпозициях 8421 12 000 0, 8421 19 200 9, кроме предназначенных для медицинской промышленности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части центрифуг, оборудования и устройств для фильтрования или очистки жидкостей или газов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8421 99 000 8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(комплект фильтров для гидростанции сварочного комплекса, фильтр пыле-газозащитный для респиратора)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(машина моечная)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мойки или сушки бутылок или других емкостей: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8422 20 000 1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медицинской промышленности</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8422 20 000 9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 (устройство для сушки лабораторной посуды)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упаковки или обертки (включая оборудование, обертывающее товар с термоусадкой упаковочного материала) прочее: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обертки товара на поддонах полимерной пленкой производительностью не менее 70 поддонов в час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групповой упаковки, обертывающее товар с термоусадкой упаковочного материала, производительностью не менее 30 упаковочных единиц в минуту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оборудование для упаковки рулонов, имеющих диаметр не менее 600 мм, но не более 1500 мм и ширину не менее 300 мм, но не более 3200 мм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упаковки пустых бумажных мешков на поддонах пластмассовой лентой шириной не более 16 мм, количеством не более 3500 шт на одном поддоне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для непрерывного взвешивания изделий на конвейерах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отрегулированные на постоянную массу, и весы, загружающие груз определенной массы в емкость или контейнер, включая весы бункерные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взвешивания прочее: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массой взвешивания не более 30 кг:</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контроля массы и устройства контрольные автоматические, срабатывающие при достижении предварительно заданной массы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8423 81 300 0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взвешивания и маркировки предварительно упакованных товаров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 (весы Eltra 84, Kern 440-55N, Cas MWP-300)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массой взвешивания более 30 кг, но не более 5000 кг:</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контроля массы и устройства контрольные автоматические, срабатывающие при достижении предварительно заданной массы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 (весы-платформа с максимальной массой взвешивания 5000кг)</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8423 90 000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разновесы для весов всех типов; части оборудования для взвешивания: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8423 90 000 1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оборудования для взвешивания (кроме частей оборудования, указанного в позициях 8423 10, 8423 81 500 0, и частей мостовых весов подсубпозиции 8423 89 000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8423 90 000 9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 (гиря калибровочная в футляре ГОСТ 7328-2001)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огнетушители заряженные или незаряженные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пульверизаторы и аналогичные устройства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пароструйные или пескоструйные и аналогичные метательные устройства: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устройства для мойки водой со встроенным двигателем: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8424 30 010 0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нагревательным устройством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работающие от сжатого воздуха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сельского хозяйства или садоводства: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приспособления для полива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8424 81 300 0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переносные приспособления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8424 81 910 0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распылители и распределители порошков, предназначенные для установки на тракторах или для буксирования этими тракторами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(сопло к оборудованию газопламенной резки, устройство механическое для разбрызгивания, рассеивания или распыления)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подъемные и подъемники, кроме скиповых подъемников; лебедки и кабестаны; домкраты: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тали подъемные и подъемники (кроме скиповых подъемников или подъемников, используемых для подъема транспортных средств):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электрического двигателя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тали подъемные и подъемники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лебедки; кабестаны: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 приводом от электрического двигателя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лебедки шахтных подъемных установок надшахтного размещения; лебедки специально предназначенные для подземных работ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лебедки шахтных подъемных установок надшахтного размещения; лебедки специально предназначенные для подземных работ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домкраты; подъемники, используемые для поднятия транспортных средств: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стационарные гаражные подъемники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домкраты и подъемники гидравлические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мостовые, козловые, мостовые перегружатели, фермы подъемные подвижные и погрузчики портальные: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краны мостовые на неподвижных опорах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фермы подъемные подвижные на колесном ходу и погрузчики портальные: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8426 12 000 1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погрузчики портальные на колесном ходу грузоподъемностью не более 60 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башенные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портальные или стреловые на опоре: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краны портальные (контейнерные перегружатели) на рельсовом ходу грузоподъемностью не более 80 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самоходные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колесном ходу: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грузоподъемностью 75 т 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грузоподъемностью менее 75 т, предназначенные для работы при температуре окружающего воздуха –50 </w:t>
            </w:r>
            <w:r>
              <w:rPr>
                <w:rFonts w:ascii="Times New Roman"/>
                <w:b w:val="false"/>
                <w:i w:val="false"/>
                <w:color w:val="000000"/>
                <w:vertAlign w:val="superscript"/>
              </w:rPr>
              <w:t>0</w:t>
            </w:r>
            <w:r>
              <w:rPr>
                <w:rFonts w:ascii="Times New Roman"/>
                <w:b w:val="false"/>
                <w:i w:val="false"/>
                <w:color w:val="000000"/>
                <w:sz w:val="20"/>
              </w:rPr>
              <w:t>С и ниже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телескопической стрелой и приспособлением захвата контейнеров сверху грузоподъемностью не более 45 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трубоукладчики грузоподъемностью 90 т и выше, предназначенные для работы при температуре окружающего воздуха –50 </w:t>
            </w:r>
            <w:r>
              <w:rPr>
                <w:rFonts w:ascii="Times New Roman"/>
                <w:b w:val="false"/>
                <w:i w:val="false"/>
                <w:color w:val="000000"/>
                <w:vertAlign w:val="superscript"/>
              </w:rPr>
              <w:t>0</w:t>
            </w:r>
            <w:r>
              <w:rPr>
                <w:rFonts w:ascii="Times New Roman"/>
                <w:b w:val="false"/>
                <w:i w:val="false"/>
                <w:color w:val="000000"/>
                <w:sz w:val="20"/>
              </w:rPr>
              <w:t>С и ниже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монтажа на дорожных автотранспортных средствах: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краны гидравлические, предназначенные для загрузки и разгрузки транспортных средств: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машины и механизмы подъемные, предназначенные для установки на 4-гусеничных машинах с двумя ведущими тележками для работы в заболоченных или снежных районах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(кран-манипулятор на бортовых автомобилях грузоподъемностью до 5,5 тонн, вылет стрелы до 12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машины и механизмы подъемные, предназначенные для установки на 4-гусеничных машинах с двумя ведущими тележками для работы в заболоченных или снежных районах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Автопогрузчики с вилочным захватом; прочие погрузчики, оснащенные подъемным или погрузочно-разгрузочным оборудованием: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самоходные с приводом от электрического двигателя: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высотой подъема 1 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самоходные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высотой подъема 1 м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автопогрузчики с вилочным захватом для неровной местности и прочие штабелирующие автопогрузчики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погрузчики лесоматериалов фронтальные (челюстные, грейферные) и манипуляторного типа: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8427 20 190 1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3 лет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8427 20 190 9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(автопогрузчик вилочный)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8427 90 000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погрузчики лесоматериалов манипуляторного типа: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8427 90 000 1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момента выпуска которых прошло более 3 лет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 погрузки или разгрузки (например, лифты, эскалаторы, конвейеры, канатные дороги)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лифты и подъемники скиповые: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электрическим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лифты (включая подъемники мачтовые):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лифты, обеспечивающие скорость движения кабины более 2 м/с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подъемники скриповые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пневматические подъемники и конвейеры: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сыпучих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элеваторы и конвейеры непрерывного действия для товаров или материалов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подземных работ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ковшовые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конвейеры роликовые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эскалаторы и движущиеся пешеходные дорожки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канатные пассажирские и грузовые дороги, лыжные подъемники; тяговые механизмы для фуникулеров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загрузочные устройства, специально разработанные для использования в сельском хозяйстве: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8428 90 710 0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разработанные для навески на сельскохозяйственные тракторы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 (машина погрузочная самоходная, оборудование погрузочно-разгрузочное подъемное прочее, рольганг приводной с цепным приводом)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(лопата совковая с черенком)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лифтов, скиповых подъемников или эскалаторов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8426, 8429 или 8430: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ковши, грейферы, захваты и черпаки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отвалы бульдозеров неповоротные или поворотные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бурильных или проходческих машин субпозиции 8430 41 или 8430 49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гусеничные шасси полноповоротных гидравлических машин, с момента выпуска которых прошел один год или более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садовые или лесохозяйственные для подготовки и обработки почвы; катки для газонов или спортплощадок: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машин сельскохозяйственных, садовых или лесохозяйственных для подготовки и обработки почвы; катков для газонов или спортплощадок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машин или механизмов для уборки или обмолота сельскохозяйственных культур, включая пресс-подборщики, прессы для упаковки в кипы соломы или сена; сенокосилок или газонокосилок; машин для очистки, сортировки или калибровки яиц, плодов или других сельскохозяйственных продуктов, кроме машин товарной позиции 8437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8443 13 900 0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(многофункциональное устройство с разрешением на 1200х2400 dpi)</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8443 32 100 3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(лазерный принтер)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 печатных машин, используемых для печати посредством пластин, цилиндров и других печатных форм товарной позиции 8442: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 подсубпозиции 8443 19 400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или резания химических текстильных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экструдирования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8445 13 000 9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(машина ленточная)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ремизоподъемные каретки и жаккардовые машины; механизмы для уменьшения числа карт, копировальные, картонасекательные или картосшивательные машины для использования совместно с упомянутыми машинами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 литейные ковши, изложницы и машины литейные, используемые в металлургии или литейном производстве: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изложницы и ковши литейные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литейные: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под давлением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8454 30 900 1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непрерывного литья заготовок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8454 30 900 2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непрерывного литья слябов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конвертеров, литейных ковшей, изложниц и машин литейных, используемых в металлургии или литейном производстве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металлопрокатные и валки для них: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трубопрокатные станы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станы прокатные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горячей прокатки или комбинированные станы горячей и холодной прокатки: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горячей прокатки металлопродукции марки ПВ (прямое восстановление)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8455 21 000 2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 горячей прокатки "2800"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холодной прокатки: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8455 22 000 1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прокатного стана "2000"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8455 22 000 2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станы прокатные непрерывной прокатки c 5 и более клетями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8455 22 000 5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вальцовки заготовок столовых приборов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валки для прокатных станов: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стальные кованые: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рабочие валки для горячей прокатки; опорные валки для горячей и холодной прокатки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рабочие валки для холодной прокатки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стальные, литые или обработанные давлением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прочие для станов металлопрокатных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8456 10 00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процессов лазерного или другого светового или фотонного излучения: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8456 10 001 0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использованием процессов лазерного излучения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ультразвуковых процессов: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8456 20 000 8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работающие с использованием ультразвуковых процессов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электроразрядных процессов: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8456 30 110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проволочным электродом: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8456 30 110 1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точностью позиционирования по любой оси не ниже 0,005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водоструйные резательные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 станки агрегатные однопозиционные и многопозиционные, для обработки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центры обрабатывающие: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горизонтальные: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вихрефрезеpной обработки коленчатых валов дизелей мощностью свыше 300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вихрефрезеpной обработки коленчатых валов дизелей мощностью свыше 300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однопозиционные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многопозиционные: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(включая станки токарные многоцелевые) металлорежущие: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горизонтальные: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токарные многоцелевые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токарные автоматы: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одношпиндельные: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одношпиндельные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многошпиндельные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токарные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токарные многоцелевые: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станки токарные многоцелевые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линейного построения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сверлильные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расточно-фрезерные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8459 29 000 0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(станок вертикально-сверлильный настольный)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расточные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консольно-фрезерные: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8459 51 000 0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фрезерные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инструментальные фрезерные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точностью позиционирования не ниже 0,01 мм и с рабочей областью: ось Х – 1800 мм, ось Y – 2000 мм, ось Z – 1100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инструментальные фрезерные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8459 70 000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резьбонарезные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8459 70 000 1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нарезания резьбы на муфтах и трубах, используемых для бурения нефтяных и газовых скважин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8461: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плоскошлифовальные с точностью позиционирования по любой оси не ниже 0,01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шлифовальные с точностью позиционирования по любой оси не ниже 0,01 мм,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шлифования цилиндрических поверхностей: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 внутришлифовальные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8460 21 150 0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 бесцентрово-шлифовальные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8460 21 900 9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для шлифования цилиндрических поверхностей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шлифования цилиндрических поверхностей: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 внутришлифовальные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заточные (для режущих инструментов):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затачивания столовых ножей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хонинговальные или доводочные: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с микрометрическими регулирующими устройствами и точностью позиционирования по любой оси не ниже 0,01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8460 90 900 8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станки с микрометрическими регулирующими устройствами и точностью позиционирования по любой оси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поперечно-строгальные или долбежные: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8461 20 000 9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поперечно-строгальные или долбежные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протяжные: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числовым программным управлением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зуборезные, зубошлифовальные или зубоотделочные: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зуборезные (включая станки зуборезные абразивные):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зуборезные для цилиндрических зубчатых колес: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8461 40 110 2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точностью позиционирования по любой оси не ниже 0,015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нарезания прочих зубчатых колес: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зубоотделочные станки: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микрометрическими регулирующими устройствами и точностью позиционирования по любой оси не ниже 0,01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8461 40 710 0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пильные или отрезные: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пильные: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дисковыми пилами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8461 50 900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отрезные станки: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8461 50 900 9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отрезные станки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ковочные или штамповочные машины (включая прессы) и молоты: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ковочно-штамповочные гидравлические прессы с усилием прессования 200 МН, с возможностью одновременного размещения на рабочем столе трех штампов, оснащенные системой газового нагрева штампов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радиально-ковочные гидравлические машины с усилием ковки 12 МН с ковочным узлом, состоящим из размещенных по кругу в вертикальной плоскости четырех пресс-штемпелей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гибочные, кромкогибочные, правильные (включая прессы):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вертикальные с усилием гибки не менее 15 000 кН, но не более 22 000 кН, точностью позиционирования траверсы по оси Y не ниже 0,01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механические ножницы (включая прессы), кроме комбинированных пробивных и высечных: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продольного раскроя плоского проката электротехнической стали толщиной не более 0,35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пробивные или вырубные (включая прессы), в том числе комбинированные пробивные и высечные: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изготовления пластин трансформаторных магнитопроводов из электротехнической стали толщиной не более 0,35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прессовое оборудование для пробивки отверстий в печатных платах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 гидравлические: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прессы для формовки металлических порошков путем спекания или пакетировочные прессы для лома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(пресс гидравлический)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прессы для формовки металлических порошков путем спекания или пакетировочные прессы для лома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8462 91 800 2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заклепок, болтов, винтов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числовым программным управлением: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прессы для формовки металлических порошков путем спекания или пакетировочные прессы для лома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(пресс Pal P40-M)</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прессы для формовки металлических порошков путем спекания или пакетировочные прессы для лома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заклепок, болтов, винтов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металлов или металлокерамики без удаления материала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для волочения прутков, труб, профилей, проволоки или аналогичных изделий: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для волочения проволоки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резьбонакатные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изделий из проволоки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камня, керамики, бетона, асбоцемента или аналогичных минеральных материалов или для холодной обработки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пильные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шлифовальные или полировальные: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стекла оптического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способные выполнять различные операции по механической обработке без смены инструмента между этими операциями: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ручным перемещением обрабатываемого изделия между операциями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автоматическим перемещением обрабатываемого изделия между операциями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механические: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пилы ленточные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8465 91 200 0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пилы дисковые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строгальные, фрезерные или строгально-калевочные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шлифовальные, пескошлифовальные или полировальные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гибочные или сборочные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сверлильные или долбежные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8465 96 000 0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рубильные, дробильные или лущильные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станкам; приспособления для крепления рабочих инструментов для всех типов ручных инструментов: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для крепления инструмента и самораскрывающиеся резьбонарезные головки: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приспособления для крепления инструмента: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8466 10 200 0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оправки, цанговые патроны, втулки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8466 10 310 0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токарных станков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8466 10 800 0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самораскрывающиеся резьбонарезные головки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для крепления обрабатываемых деталей: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8466 20 200 0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зажимные приспособления и арматура специального назначения; наборы стандартных зажимных приспособлений и арматуры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8466 20 910 0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токарных станков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делительные головки и другие специальные приспособления к станкам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товарной позиции 8464: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8466 91 200 0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товарной позиции 8465: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8466 92 200 0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товарных позиций 8456 – 8461: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8466 93 300 0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 машинам подсубпозиции 8456 90 200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товарной позиции 8462 или 8463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пневматические, гидравлические или со встроенным электрическим или неэлектрическим двигателем: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вращательного действия (включая комбинированные вращательно-ударного действия):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встроенным электрическим двигателем: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(бетонолом пневматический)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дрели всех типов: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способные работать без внешнего источника питания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8467 21 910 0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электропневматические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8467 21 990 0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(дрель ударная)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пилы цепные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пилы дисковые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работы с текстильными материалами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способные работать без внешнего источника питания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аппараты точильные и шлифовальные: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8467 29 510 0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углошлифовальные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8467 29 530 0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ленточно-шлифовальные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8467 29 590 0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(машина шлифовальная и полировальная, прямая шлифовальная машина)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строгальные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машины для подрезки живой изгороди и стрижки газонов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(электрический газонный аэратор)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цепные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инструментов ручных пневматических, гидравлических или со встроенным электрическим или неэлектрическим двигателем: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(гидравлический гайкорез)</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(шредер)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8467 91 000 0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 цепных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8467 92 000 0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пневматических инструментов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8467 99 000 1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инструментов со встроенным электрическим двигателем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газовые с дутьем, ручные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аппараты, работающие на газе,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аппараты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оборудования и аппаратов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 и аппаратов для поверхностной термообработки, работающие на газе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вычислительные портативные массой не более 10 кг, состоящие, по крайней мере, из центрального блока обработки данных, клавиатуры и дисплея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вычислительные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одном корпусе, по крайней мере, центральный блок обработки данных и устройство ввода и вывода, объединенные или нет: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страны ввоза более 3 000 долларов США за 1 шт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поставляемые в виде систем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8471 60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ввода или вывода, содержащие или не содержащие в одном корпусе запоминающие устройства: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8471 60 600 0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клавиатура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8471 60 700 0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комплектные части для производства интерактивных ЖК-дисплеев, мультимедийных цифровых подиумов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запоминающие: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центральные запоминающие устройства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запоминающие на дисках: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оптические, включая магнитооптические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жестких магнитных дисках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запоминающие устройства на магнитных лентах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вычислительных машин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машин товарной позиции 8469: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модули: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8473 10 110 0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 подсубпозиции 8469 00 100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машин товарной позиции 8470: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 счетных электронных субпозиции 8470 10, 8470 21 или 8470 29: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8473 29 100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8473 29 100 1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контрольно-кассовых машин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8473 29 900 1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контрольно-кассовых машин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машин товарной позиции 8471: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8473 30 200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модули: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8473 30 200 1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вычислительных машин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8473 30 200 2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аппаратура, позволяющая вычислительным машинам и их блокам обрабатывать аудиосигналы (звуковые карты); наборы для модернизации вычислительных машин и их блоков, предназначенные для розничной продажи, состоящие как минимум из громкоговорителей и/или микрофона и электронного модуля, позволяющего вычислительной машине и ее блокам обрабатывать аудиосигналы (звуковые карты)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8473 30 800 1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вычислительных машин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машин товарной позиции 8472: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модули: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8473 40 110 0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 подсубпозиции 8472 90 300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в равной степени предназначенные для машин, входящих в две или более товарные позиции 8469 – 8472: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8473 50 200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модули: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8473 50 200 1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вычислительных машин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8473 50 800 1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вычислительных машин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сортировки, грохочения, сепарации или промывки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измельчения или размалывания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смешивания или перемешивания: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щековые дробилки несамоходные с приемным отверстием длиной не менее 400 мм, но не более 2100 мм и шириной не менее 200 мм, но не более 1500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бетономешалки или растворосмесители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смешивания минеральных веществ с битумом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8474 39 000 1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медицинской промышленности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8474 80 10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агломерации, формовки или отливки керамических составов: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8474 80 108 0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агломерации, формовки или отливки керамических составов прочее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чугунные литые или стальные литые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сборки электрических или электронных ламп, трубок или электронно-лучевых трубок или газоразрядных ламп в стеклянных колбах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или горячей обработки стекла или изделий из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изготовления оптического волокна и его заготовок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машин для сборки электрических или электронных ламп, трубок или электронно-лучевых трубок или газоразрядных ламп в стеклянных колбах; машин для изготовления или горячей обработки стекла или изделий из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производства продукции из этих материалов, в другом месте данной группы не поименованное или не включенное: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инжекционно-литьевые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экструдеры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выдувного литья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вакуумного литья и прочие термоформовочные машины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литья или формования любым другим способом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8477 51 000 0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или восстановления пневматических шин и покрышек или литья или другого формования камер пневматических шин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8477 59 100 0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производства изделий из пенопластов: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для обработки реакционноспособных смол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измельчения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8477 80 930 0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смесители, месильные машины и мешалки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8477 80 950 0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для резки, раскалывания или обдирки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чугунные литые или стальные литые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устройства, имеющие индивидуальные функции, в другом месте данной группы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прессы для изготовления древесно-стружечных или древесно-волокнистых плит или плит из других волокнистых материалов и прочие машины для обработки древесины или пробки: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8479 30 100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8479 30 100 1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изготовления древесно-волокнистых плит средней плотности (MDF), производительностью 50 м</w:t>
            </w:r>
            <w:r>
              <w:rPr>
                <w:rFonts w:ascii="Times New Roman"/>
                <w:b w:val="false"/>
                <w:i w:val="false"/>
                <w:color w:val="000000"/>
                <w:vertAlign w:val="superscript"/>
              </w:rPr>
              <w:t>3</w:t>
            </w:r>
            <w:r>
              <w:rPr>
                <w:rFonts w:ascii="Times New Roman"/>
                <w:b w:val="false"/>
                <w:i w:val="false"/>
                <w:color w:val="000000"/>
                <w:sz w:val="20"/>
              </w:rPr>
              <w:t xml:space="preserve"> готовой продукции в час, непрерывного действия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веревок или тросов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роботы,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воздухоохладители испарительного типа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механические приспособления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металлов, включая машины для намотки электропровода на катушки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смешивания, перемешивания, измельчения, размалывания, грохочения, просеивания, гомогенизации, эмульгирования или размешивания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передвижная шахтная крепь с гидравлическим приводом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8479 89 600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центральные смазывающие системы: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8479 89 600 1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оборудования товарной позиции 8439</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производственная линия для производства предизолированных изделий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(электро-вибро провод)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чугунные литые или стальные литые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опоки для металлолитейного производства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литейные поддоны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модели литейные: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дерева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литья металлов или карбидов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выдуванием или под давлением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отливки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литья минеральных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литья резины или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выдуванием или под давлением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редукционные для регулировки давления: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8481 10 050 0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объединенные с фильтрами или смазочными устройствами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8481 10 190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литейного чугуна или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8481 10 190 8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литейного чугуна или стали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для маслогидравлических или пневматических трансмиссий: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клапаны регулирующие для маслогидравлических силовых трансмиссий: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клапаны регулирующие для маслогидравлических силовых трансмиссий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8481 20 900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клапаны регулирующие для пневматических силовых трансмиссий: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8481 20 900 9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клапаны регулирующие для пневматических силовых трансмиссий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обратные (невозвратные):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литейного чугуна или стали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предохранительные или разгрузочные: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краны, клапаны и арматура для раковин, умывальников, биде, резервуаров для воды, ванн и аналогичного оборудования: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смесительная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радиаторов центрального отопления: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термостатическая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пневматических шин и камер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регулирующая: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регуляторы температуры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регуляторы давления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задвижки: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8481 80 599 0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 (продувочное устройство компрессора)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 xml:space="preserve"> 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8481 80 632 0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 xml:space="preserve"> С и ниже, давлении 80 Па и выше</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клапаны запорные: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 xml:space="preserve"> 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8481 80 732 0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–55 С и ниже, давлении 80 Па и выше2)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(обратный клапан Flutec 10023371 Rыckschlagventil RV-30-01.X/0-3 bar, обратный клапан Astore тип 230 D63 DN50)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(запорный вентиль, предназначенный для установки в трубопроводах пневматических и гидравлических систем)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8481 80 811 0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 xml:space="preserve"> 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8481 80 812 0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 xml:space="preserve"> С и ниже, давлении 80 Па и выше</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комплект для сборки концевых и разобщительных кранов, применяемых в тормозной и питательной магистралях железнодорожного подвижного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(вентиль шаровый, кран стальной шаровой ГОСТ 24950-81)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затворы дисковые поворотные: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–55</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203200"/>
                          </a:xfrm>
                          <a:prstGeom prst="rect">
                            <a:avLst/>
                          </a:prstGeom>
                        </pic:spPr>
                      </pic:pic>
                    </a:graphicData>
                  </a:graphic>
                </wp:inline>
              </w:drawing>
            </w:r>
          </w:p>
          <w:p>
            <w:pPr>
              <w:spacing w:after="0"/>
              <w:ind w:left="0"/>
              <w:jc w:val="both"/>
            </w:pPr>
            <w:r>
              <w:rPr>
                <w:rFonts w:ascii="Times New Roman"/>
                <w:b w:val="false"/>
                <w:i w:val="false"/>
                <w:color w:val="000000"/>
                <w:sz w:val="20"/>
              </w:rPr>
              <w:t>С и ниже, давлении 80 Па и выше</w:t>
            </w:r>
            <w:r>
              <w:rPr>
                <w:rFonts w:ascii="Times New Roman"/>
                <w:b w:val="false"/>
                <w:i w:val="false"/>
                <w:color w:val="000000"/>
                <w:vertAlign w:val="superscript"/>
              </w:rPr>
              <w:t>2)</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арматура мембранная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кранов, клапанов, вентилей и аналогичной арматуры для трубопроводов, котлов, резервуаров, цистерн, баков или аналогичных емкостей, включая редукционные и терморегулируемые клапаны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 или роликовые: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шариковые: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 ввоза, не превышающей 2,2 евро за 1 кг брутто-массы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авиационных двигателей5)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сферические: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подшипники роликовые сферические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подшипников шариковых или роликовых: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шарики, игольчатые ролики и ролики: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конические ролики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валы трансмиссионные (включая кулачковые и коленчатые) и кривошипы: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8483 10 290 9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(коленчатый вал)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шарнирные валы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(валы для дымососа и насоса, вал промежуточного зубчатого колеса ГОСТ 12081-72)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зубчатые передачи (кроме фрикционных передач):</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подшипников со встроенными шариковыми или роликовыми подшипниками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подшипников без встроенных шариковых или роликовых подшипников; подшипники скольжения для валов: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корпуса подшипников: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шариковых или роликовых подшипников: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шариковых или роликовых подшипников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зубчатые передачи, кроме зубчатых колес, цепных звездочек и других отдельно представленных элементов передач; шариковые или роликовые винтовые передачи; коробки передач и другие вариаторы скорости, включая гидротрансформаторы: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зубчатые передачи (кроме фрикционных передач):</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цилиндрическими прямозубыми колесами и геликоидальными зубчатыми колесами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с цилиндрическими прямозубыми колесами и геликоидальными зубчатыми колесами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8483 40 230 9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с коническими зубчатыми колесами и коническими/прямозубыми цилиндрическими зубчатыми колесами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8483 40 250 9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червячные передачи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8483 40 300 9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шариковые или роликовые винтовые передачи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коробки передач и другие вариаторы скорости: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коробки передач:</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коробки передач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маховики и шкивы, включая блоки шкивов: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(шкив с канавками для обычных клиновых ремней, с номинальным значением исходного диаметра 250мм, ГОСТ Р50641-94)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муфты и устройства для соединения валов (включая универсальные шарниры):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(муфта соединительная стандартная с конической резьбой А12, муфта стеклопластиковая)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зубчатые колеса, цепные звездочки и другие элементы передач, представленные отдельно;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8483 90 890 9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(части измельчителя)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прокладки и аналогичные соединительные элементы из листового металла в сочетании с другим материалом или состоящие из двух или более слоев металла: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прокладки, в которых по крайней мере один слой изготовлен из плоского проката из коррозионностойкой никельсодержащей стали толщиной не менее 0,2 мм, но не более 0,3 мм (с содержанием никеля более 1,0%) предназначенные для использования в двигателях внутреннего сгорания моторных транспортных средств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8484 10 000 9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(уплотнение торцевое к насосу)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механические уплотнения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примечании 9В к данной группе; части и принадлежности: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для производства булей или пластин: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использованием процессов светового или фотонного излучения, кроме лазерного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для производства полупроводниковых приборов или электронных интегральных схем: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работающие с использованием ультразвуковых процессов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работающие с использованием процессов светового или фотонного излучения, кроме лазерного, используемые в производстве полупроводниковых приборов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сухого травления рисунка на полупроводниковых материалах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установки для удаления фоторезиста или очистки полупроводниковых пластин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гибочные, кромкогибочные, правильные (включая прессы), используемые в производстве полупроводниковых приборов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аппаратура для проецирования или нанесения рисунка маски на сенсибилизированные полупроводниковые материалы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для производства плоских дисплейных панелей: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установки для химического осаждения из паровой фазы на подложки жидкокристаллических устройств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8486 30 300 0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установки для сухого травления рисунка на подложках жидкокристаллических устройств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8486 30 500 0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для физического осаждения распылением на подложки жидкокристаллических устройств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8486 30 900 1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аппаратура для проецирования или нанесения рисунка маски на сенсибилизированные подложки плоских дисплейных панелей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поименованные в примечании 9В к данной группе: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фрезерные станки, использующие сфокусированный ионный луч для изготовления или восстановления масок и фотошаблонов рисунков на полупроводниковых устройствах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фотокамеры, производящие рисунок, используемые для изготовления масок или фотошаблонов с покрытых фоторезистом подложек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для разметки, производящие рисунок, используемые для изготовления масок или фотошаблонов с покрытых фоторезистом подложек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приспособления для крепления инструмента и самораскрывающиеся резьбонарезные головки; приспособления для крепления обрабатываемых деталей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центрифуг для нанесения фотографических эмульсий на подложки жидкокристаллических устройств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машин для очистки металлических выводов, устанавливаемых в корпус полупроводниковых приборов, перед нанесением гальванического покрытия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аппаратуры для физического осаждения распылением на подложки жидкокристаллических устройств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 принадлежности установок для сухого травления рисунка на подложках жидкокристаллических устройств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 принадлежности установок для химического осаждения из паровой фазы на подложки жидкокристаллических устройств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 принадлежности станков, работающих с использованием ультразвуковых процессов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аппаратуры подсубпозиции 8486 40 000 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аппаратуры подсубпозиции 8486 40 000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аппаратуры подсубпозиции 8486 20 900 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нековкого литого чугуна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ковкого литого чугуна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8487 90 510 0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литой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8487 90 530 0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8487 90 550 0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штампованные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мощностью не более 37,5 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синхронные двигатели мощностью не более 18 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универсальные двигатели переменного/постоянного тока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переменного тока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постоянного тока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универсальные двигатели переменного/постоянного тока мощностью более 37,5 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универсальные двигатели переменного/постоянного тока мощностью более 37,5 Вт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постоянного тока прочие; генераторы постоянного тока: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750 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750 Вт, но не более 75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постоянного тока мощностью 50 – 75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двигатели постоянного тока мощностью 50 – 75 кВт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кВт, но не более 375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двигатели постоянного тока мощностью более 75 кВт, но не более 100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375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переменного тока однофазные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750 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асинхронные с высотой оси вращения 250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750 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 с высотой оси вращения 250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переменного тока многофазные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750 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асинхронные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750 Вт, но не более 75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750 Вт, но не более 7,5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7,5 кВт, но не более 37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37 кВт, но не более 75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асинхронные с высотой оси вращения 250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тяговые двигатели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мощностью: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8501 53 810 0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75 кВт, но не более 375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8501 53 940 0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375 кВт, но не более 750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750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переменного тока (синхронные генераторы):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не более 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7,5 кВА, но не более 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кВА, но не более 375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375 кВА, но не более 750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электрогенераторные с поршневым двигателем внутреннего сгорания с воспламенением от сжатия (дизелем или полудизелем):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не более 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7,5 кВА, но не более 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кВА, но не более 375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375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375 кВА, но не более 750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750 кВА, но не более 2000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2000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электрогенераторные с поршневым двигателем внутреннего сгорания с искровым зажиганием: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кВА, но не более 375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375 кВА, но не более 750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электрогенераторные установки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ветроэнергетические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8502 39 200 0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турбогенераторы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вращающиеся преобразователи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или 8502: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кольца фиксирующие немагнитные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(например, выпрямители), катушки индуктивности и дроссели: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балластные элементы для газоразрядных ламп или трубок: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катушки индуктивности и дроссели, соединенные или не соединенные с конденсатором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с жидким диэлектриком: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650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650 кВА, но не более 10 000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650 кВА, но не более 1 600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1 600 кВА, но не более 10 000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8504 23 000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10 000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8504 23 000 1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148 000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8504 23 000 9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мощностью более 10 000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трансформаторы измерительные: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для измерения напряжения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трансформаторы силовые и сплиттрансформаторы для телевизоров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(трансформатор тока)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 кВА, но не более 16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трансформаторы измерительные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мощностью более 1 кВА, но не более 16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16 кВА, но не более 500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мощностью более 16 кВА, но не более 500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500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преобразователи статические: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с телекоммуникационной аппаратурой, вычислительными машинами и их блоками: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вычислительных машин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(резервный источник бесперебойного питания, преобразователь интерфейса 3RS 1722-1ET00)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8504 40 550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для зарядки аккумуляторов: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8504 40 550 9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устройства для зарядки аккумуляторов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выпрямители: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блоки питания, используемые с телевизионными приемниками: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для промышленной сборки телевизоров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поликристаллические полупроводниковые выпрямители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инверторы: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не более 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8504 40 840 9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мощностью не более 7,5 кВА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входным напряжением постоянного тока не менее 2 кВ, но не более 4 кВ, содержащие четыре выходных канала с суммарной мощностью 386 кВА и с выходными напряжениями переменного тока на одном из каналов 380 В/50 Гц, на другом 456 В/60 Гц и на двух каналах или 380 В/50 Гц, или 240 В/40 Гц, или 95 В/25 Гц 13)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мощностью более 7,5 кВА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(инвенторы передвижения TravelMaster D2M011FV10 BON, преобразователь частоты электрический micromaster 440 6se 6440-2ud21 5aa1, устройство плавного пуска)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индуктивности и дроссели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с телекоммуникационной аппаратурой и для источников питания вычислительных машин и их блоков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(катушка распределительная)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трансформаторов, катушек индуктивности и дросселей, преобразователей статических: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8504 90 050 0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 машин подсубпозиции 8504 50 200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сердечники ферритовые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 машин подсубпозиции 8504 40 300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магниты постоянные и изделия, предназначенные для превращения в постоянные магниты после намагничивания: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металлические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постоянные магниты из агломерированного феррита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электромагнитные сцепления, муфты и тормоза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электромагниты; электромагнитные или с постоянными магнитами зажимные патроны, захваты и аналогичные фиксирующие устройства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электромагнитные подъемные головки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электромагнитов; постоянных магнитов и изделий, предназначенных для превращения в постоянные магниты после намагничивания; электромагнитных или с постоянными магнитами зажимных патронов, захватов и аналогичных фиксирующих устройств; электромагнитных сцеплений, муфт и тормозов; электромагнитных подъемных головок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элементы и первичные батареи: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диоксид-марганцевые: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щелочные: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цилиндрические элементы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цилиндрические элементы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оксид-ртутные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оксид-серебряные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цилиндрические элементы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кнопочные элементы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воздушно-цинковые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первичные элементы и первичные батареи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8506 80 050 0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сухие угольно-цинковые батареи с напряжением 5,5 В или более, но не более 6,5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первичных элементов и первичных батарей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свинцовые, используемые для запуска поршневых двигателей: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жидким электролитом: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более 5 кг</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аккумуляторы свинцовые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жидким электролитом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работающие с жидким электролитом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(аккумуляторная батарея для радиостанции)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никель-кадмиевые: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герметичные: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герметичные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никель-железные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гидридно-никелевые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8507 60 000 0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литий-ионные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аккумуляторы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сепараторы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встроенным электродвигателем: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1500 Вт, имеющие мешок для сбора пыли или другой пылесборник объемом не более 20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8508 19 000 1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не более 2000 Вт, имеющие мешок для сбора пыли или другой пылесборник объемом не более 30 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8508 19 000 9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(строительный пылесос)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8508 70 000 1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пылесосов подсубпозиций 8508 11 000 0 и 8508 19 000 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8508 70 000 9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(мешки и фильтры для пылесоса)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электромеханические бытовые со встроенным электродвигателем, кроме пылесосов товарной позиции 8508: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измельчители пищевых продуктов и миксеры; соковыжималки для фруктов или овощей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для зажигания или пуска двигателей внутреннего сгорания с воспламенением от искры или сжатия горючей смеси (например, магнето, катушки зажигания, свечи зажигания, свечи накаливания, стартеры); генераторы (например, постоянного и переменного тока) и прерыватели типа используемых вместе с такими двигателями: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свечи зажигания: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магнето разных типов; магнитные маховики: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8511 30 000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распределители; катушки зажигания: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8511 30 000 1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стартеры и стартер-генераторы: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(стартер для проворачивания коленчатого вала при пуске двигателя)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8511 80 000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8511 80 000 1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8511 90 000 1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электрооборудование двигателей автобусов, предназначенных для перевозки не менее 20 человек, включая водителя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электроосветительное или сигнализационное (кроме изделий товарной позиции 8539), стеклоочистители, антиобледенители и противозапотеватели, используемые на велосипедах или моторных транспортных средствах: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8512 40 000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стеклоочистители, антиобледенители и противозапотеватели: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8512 40 000 1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8512 40 000 9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(очиститель оптических поверхностей)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устройств подсубпозиции 8512 30 100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фонари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промышленные или лабораторные электрические (включая действующие на основе явления индукции или диэлектpических потерь); промышленное или лабораторное оборудование для термической обработки материалов с помощью явления индукции или диэлектpических потерь: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и камеры сопротивления: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8514 10 800 0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(лабораторная электропечь Snol 6,7/1300)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и камеры, действующие на основе явления индукции или диэлектpических потерь: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печи и камеры, действующие на основе явления индукции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8514 20 800 0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печи и камеры, действующие на основе диэлектрических потерь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и камеры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термической обработки материалов с помощью явления индукции или диэлектрических потерь прочее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печей и камер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высокотемпературной пайки или низкотемпературной пайки: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паяльники и пистолеты паяльные для низкотемпературной пайки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сварки металлов сопротивлением: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 или полуавтоматические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8515 29 000 1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для сварки встык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дуговой (включая плазменно-дуговую) сварки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8515 29 000 9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(сварочный аппарат)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 или полуавтоматические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ручной сварки покрытыми электродами, укомплектованные приспособлениями для сварки или резки и поставляемые 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8515 39 130 0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трансформаторами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8515 39 180 0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генераторами или вращающимися преобразователями или статическими преобразователями, выпрямителями или выпрямляющими устройствами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8515 80 100 0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8515 80 900 0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(аппарат для сварки пластмассовых труб)</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машин и аппаратов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 и аппаратов электрических для горячего напыления металлов или металлокерамики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(электрический водонагреватель, диспенсер для воды)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конвекционные нагреватели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электрооборудование обогрева пространства и обогрева грунта: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 встроенным вентилятором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(электрооборудование и их части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нагревательные сопротивления: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смонтированные с изолированным каркасом: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8516 80 200 2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мощностью не менее 1400 Вт, но не более 2000 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(трубчатый электронагреватель)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телефонные аппараты для проводной связи с беспроводной трубкой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8517 18 000 0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(стационарный телефонный аппарат)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(интерфейсная сетевая карта, сетевой коммутатор Switch, контроллер устройства ввода информации)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(рация Kenwood)</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(антенна параболическая диаметром 1,8 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устройств вычислительных машин подсубпозиций 8517 62 000 2 и 8517 62 000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8517 70 900 9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(беспроводная точка доступа компьютеров в сеть)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электpические звукоусилительные комплекты: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наушники и телефоны головные, объединенные или не объединенные с микрофоном, и комплекты, состоящие из микрофона и одного или более громкоговорителей: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8518 30 950 0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(наушники от воздействия повторяющихся шумов с уровнем 80 дБ ЗМ-1435,1440 ГОСТ 12.4.208-99)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звукоусилительные комплекты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8518 90 000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8518 90 000 1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усилителей телефонных подсубпозиции 8518 40 300 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8518 90 000 2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наборы печатных плат, состоящие из одной или нескольких печатных плат с одним или несколькими активными элементами, собранными для приборов подсубпозиций 8518 10 300, 8518 30 200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пригодные к использованию исключительно или в основном с аппаратурой товарной позиции 8519 или 8521: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звукосниматели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иглы звукоснимателей; алмазы, сапфиры и другие драгоценные или полудрагоценные камни (природные, искусственные или реконструированные) для игл звукоснимателей, закрепленные или незакрепленные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8522 90 700 0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отдельные кассетные деки с общей толщиной не более 53 мм, используемые для изготовления устройств записи и воспроизведения звука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(тепловизор переносной)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(цветная видеокамера для видеонаблюдения, видеорегистратор 8-канальный)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8528 59 400 9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(монитор жидкокристаллический)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8528 69 990 9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(видеокарта PCI-E 2048Mb GeForce GT730, ASUS GT 730SL, 902MHz/1800MHz, 64-bit, GDDR3, SPU 384, VGA, DVI, HDMI, дисковод для жестких дисков с USB интерфейсом)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аппараты с приборами на основе микропроцессора, содержащие модем для получения доступа в Интернет и имеющие функцию интерактивного информационного обмена, способные принимать телевизионные сигналы (телевизионные приемники с коммуникационной функцией)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экраном, выполненным по технологии жидкокристаллических дисплеев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антенны и антенные отражатели всех типов; части, используемые вместе с этими изделиями: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антенны: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антенны телескопические и штыревые для портативных аппаратов или аппаратов, устанавливаемых в моторных транспортных средствах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антенны наружные для вещательных радиоприемников или телеприемников: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8529 10 310 0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приема через спутник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8529 10 650 0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антенны внутренние для вещательных радиоприемников или телеприемников, включая встроенные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антенные фильтры и разделяющие устройства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корпуса: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8529 90 410 0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дерева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8529 90 490 0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8529 90 650 9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электронные модули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устройства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железнодорожных или трамвайных путей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электрических устройств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сигнализационные охранные или устройства для подачи пожарного сигнала и аналогичные устройства: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зданиях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(кнопка тревожной сигнализации, беспроводная сирена)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панели индикаторные, включающие в себя устройства на жидких кристаллах или светодиодах: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8531 20 200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встроенными светодиодами: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8531 20 200 9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 встроенными светодиодами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встроенными жидкокристаллическими устройствами: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8531 20 400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 встроенными активными матричными жидкокристаллическими устройствами: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8531 20 400 9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 встроенными активными матричными жидкокристаллическими устройствами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8531 80 200 0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устройства с плоским дисплеем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8531 80 950 0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(арматура светосигнальная AD-22DS красный)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аппаратуры субпозиции 8531 20 и подсубпозиции 8531 80 200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электрические постоянные, переменные или подстроечные: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постоянной емкости для электрических цепей с частотой 50/60 Гц и рассчитанные на реактивную мощность не менее 0,5 кВА (конденсаторы силовые)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постоянной емкости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танталовые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алюминиевые электролитические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8532 23 000 0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керамические однослойные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8532 24 000 0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керамические многослойные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8532 25 000 0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бумажным или пластмассовым диэлектриком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переменной емкости или подстроечные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конденсаторов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электрические (включая реостаты и потенциометры), кроме нагревательных элементов: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постоянные угольные, композитные или пленочные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постоянные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20 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переменные проволочные, включая реостаты и потенциометры: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20 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резисторов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предохранители плавкие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выключатели автоматические: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(концевой выключатель для подвижного состава. коннектор, контакт ПКИ-22 доп.контакты 2з+2р ИЭК, контактор 3RT1036-1AА00, модуль соединительный для кабелей и проводов гильза ГМ 185-21, розетка РА 16-263, токосъемник KSW 4/60-5HS)</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разъединители и прерыватели: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молниеотводы, ограничители напряжения и гасители скачков напряжения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(диск фторопластовый)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предохранители плавкие: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10 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10 А, но не более 63 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63 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(выключатель автоматический однополюсной с тепловым размыкателем)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для защиты электрических цепей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16 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16 А, но не более 125 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125 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не более 60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силу тока не более 2 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силу тока более 2 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переключатели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8536 50 030 0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переключатели переменного тока, состоящие из оптически связанных входной и выходной цепей (переключатели переменного тока на изолированном тиристоре)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8536 50 050 0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переключатели, включая электронные переключатели с температурной защитой, состоящие из транзистора и логического кристалла (технология "кристалл на кристалле")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8536 50 070 0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электромеханические комнатные выключатели на силу тока не более 11 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патроны для ламп, штепсели и розетки: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(кнопка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(командоконтроллер, контактор электромагнитный серии МК, переключатель многопозиционный двухступенчатый с нулевой позицией)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патроны для ламп:</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патроны для ламп накаливания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коаксиальных кабелей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печатных схем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8536 69 900 8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(трехполюсные вилки-розетки, нагрузочные вилки для проверки исправности и степени заряда автомобильных аккумуляторных батарей)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соединители для оптических волокон, волоконно-оптических жгутов или кабелей: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материалов товарных позиций 3901 – 3914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керамики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черных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меди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8536 90 010 0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предварительно собранные элементы для электрических цепей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соединители и контактные элементы для проводов и кабелей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зонды для проверки полупроводниковых пластин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8536 90 850 0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(блок вспомогательного контакта, заземление переносное для распределительных устройств)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не более 1000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цифровые панели управления со встроенной вычислительной машиной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программируемые контроллеры с памятью: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оборудования товарной позиции 8439</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(блок контроля и управления автоматического выключателя, блок микропроцессорный устройства автоматики, пульт управления)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более 1000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8537 20 910 0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более 1000 В, но не более 72,5 кВ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8537 20 990 0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более 72,5 кВ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товарной позиции 8535, 8536 или 8537: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пульты, панели, консоли, столы, распределительные щиты и основания прочие для изделий товарной позиции 8537, но не укомплектованные соответствующей аппаратурой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зонды для проверки полупроводниковых пластин подсубпозиции 8536 90 200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8538 90 110 0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8538 90 910 0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накаливания прочие, за исключением ламп ультрафиолетового или инфракрасного излучения: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герметичные направленного света: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лампы герметичные направленного света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накаливания прочие, за исключением ламп ультрафиолетового или инфракрасного излучения: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галогенные с вольфрамовой нитью:</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на напряжение: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8539 21 300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мотоциклов или других моторных транспортных средств: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8539 21 300 1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8539 21 920 0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8539 21 980 0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100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мощностью не более 200 Вт и на напряжение более 100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лампы рефлекторные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на напряжение: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8539 29 300 9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(автомобильная лампа габаритная цокольная)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8539 29 920 0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8539 29 980 0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100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газоразрядные, за исключением ламп ультрафиолетового излучения: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люминесцентные с термокатодом: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двухцокольные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ртутные или натриевые лампы; лампы металлогалогенные: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ртутные или натриевые лампы: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ртутные лампы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натриевые лампы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металлогалогенные лампы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ультрафиолетового или инфракрасного излучения; дуговые лампы: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дуговые лампы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(облучатель бактерицидный ультрафиолетового излучения)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цоколи для ламп</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полупроводниковые фоточувствительные, включая фотогальванические элементы, собранные или не собранные в модули, вмонтированные или не вмонтированные в панели; светоизлучающие диоды: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(датчик сменщика кристалла)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полупроводниковые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динамические оперативные запоминающие устройства (ДОЗУ):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8542 32 390 0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объемом памяти более 512 Мбит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электрически стираемые перепрограммируемые постоянные запоминающие устройства (ЭС ППЗУ), включая флэш-ЭС ППЗУ: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8542 32 690 0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объемом памяти более 512 Мбит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и аппаратура, имеющие индивидуальные функции, в другом месте данной группы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ускорители частиц</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сигналов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для гальванопокрытия, электролиза или электрофореза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солярии и аналогичное оборудование для загара: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солярии для люминесцентных трубчатых ламп ультрафиолетового (А) излучения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8543 70 600 0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электрические охранные генераторы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8543 90 000 1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микросборки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провода обмоточные: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лакированные или эмалированные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лакированные или эмалированные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коаксиальные и другие коаксиальные электрические проводники: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номинальным диаметром по изоляции 9 мм и более, но не более 35 мм, номинальным волновым сопротивлением не более 50 Ом, с диэлектриком из полимерного материала, внешним проводником в виде гофрированной или негофрированной металлической трубки, с оболочкой из полимерного материала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комплекты проводов для свечей зажигания и комплекты проводов прочие, используемые в моторных транспортных средствах, самолетах или судах: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комплекты проводов для свечей зажигания и комплекты проводов прочие, используемые в моторных транспортных средствах, самолетах или судах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проводники электрические на напряжение не более 1000 В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оснащенные соединительными приспособлениями: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в телекоммуникации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напряжение не более 80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на напряжение не более 80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в телекоммуникации, на напряжение не более 80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провода и кабели с изолированными проводниками диаметром более 0,51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не более 80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(кабель КГ 1*50, провод АПВ 2*2,5)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провода и кабели с изолированными проводниками диаметром более 0,51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более 80 В, но менее 1000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состоящие из внешней изоляционной оболочки, внутренней трубы из изоляционного материала, между которыми размещены неизолированные медные токопроводящие жилы, один или несколько армирующих полимерных жгутов и изолированные проводники для передачи сигналов управления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на напряжение более 80 В, но менее 1000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1000 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проводники электрические на напряжение более 1000 В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медными проводниками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8544 70 000 0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волоконно-оптические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печах: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8545 11 002 0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графитированные круглого сечения диаметром более 520 мм, но не более 650 мм, или иного поперечного сечения площадью более 2700 см</w:t>
            </w:r>
            <w:r>
              <w:rPr>
                <w:rFonts w:ascii="Times New Roman"/>
                <w:b w:val="false"/>
                <w:i w:val="false"/>
                <w:color w:val="000000"/>
                <w:vertAlign w:val="superscript"/>
              </w:rPr>
              <w:t>2</w:t>
            </w:r>
            <w:r>
              <w:rPr>
                <w:rFonts w:ascii="Times New Roman"/>
                <w:b w:val="false"/>
                <w:i w:val="false"/>
                <w:color w:val="000000"/>
                <w:sz w:val="20"/>
              </w:rPr>
              <w:t>, но не более 3300 см</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8545 11 008 1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угольные круглого сечения диаметром не более 1000 мм или иного поперечного сечения площадью не более 8000 см</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8545 11 008 2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круглого сечения диаметром более 1000 мм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8545 11 008 9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(электрод графитированный)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нагревательные сопротивления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Изоляторы электрические из любых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стеклянные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керамические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(прочие изоляторы электрические из любых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8546; трубки для электропроводки и соединительные детали для них, из недрагоценных металлов, облицованные изоляционным материалом: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изолирующая из керамики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первичных элементов, первичных батарей и электрических аккумуляторов; отработавшие первичные элементы, отработавшие первичные батареи и отработавшие электрические аккумуляторы; электрические части оборудования или аппаратуры, в другом месте данной группы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8548 10 910 0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свинец</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запоминающие устройства различных видов, такие как стековые динамические оперативные запоминающие устройства и модули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локомотивов или моторных вагонов трамвая или подвижного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тележки, ходовые балансирные тележки, оси и колеса,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тележки и ходовые балансирные тележки, ведущие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тележки и ходовые балансирные тележки,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оси в собранном или разобранном виде; колеса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оси в собранном или разобранном виде; колеса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тележек, ходовых балансирных тележек и аналогичных тележек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тормозные устройства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пневматические тормоза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комплект деталей для сборки рукавов тормозной и питательной магистралей железнодорожного подвижного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8607 29 000 0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комплект для сборки предохранителя валика подвески тормозного башмака, устанавливаемых на тележках грузовых вагонов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крюки и прочие сцепные устройства, буфера,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локомотивов: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части локомотивов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буксы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осевые буксы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части железнодорожного подвижного состава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железнодорожных или трамвайных путей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оборудование для железнодорожных или трамвайных путей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контейнеры с внутренним объемом от 42 м</w:t>
            </w:r>
            <w:r>
              <w:rPr>
                <w:rFonts w:ascii="Times New Roman"/>
                <w:b w:val="false"/>
                <w:i w:val="false"/>
                <w:color w:val="000000"/>
                <w:vertAlign w:val="superscript"/>
              </w:rPr>
              <w:t>3</w:t>
            </w:r>
            <w:r>
              <w:rPr>
                <w:rFonts w:ascii="Times New Roman"/>
                <w:b w:val="false"/>
                <w:i w:val="false"/>
                <w:color w:val="000000"/>
                <w:sz w:val="20"/>
              </w:rPr>
              <w:t xml:space="preserve"> до 43 м</w:t>
            </w:r>
            <w:r>
              <w:rPr>
                <w:rFonts w:ascii="Times New Roman"/>
                <w:b w:val="false"/>
                <w:i w:val="false"/>
                <w:color w:val="000000"/>
                <w:vertAlign w:val="superscript"/>
              </w:rPr>
              <w:t>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(контейнер лабораторный пластиковый)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тракторы для сельскохозяйственных работ (за исключением тракторов, управляемых рядом идущим водителем) и тракторы для лесного хозяйства, колесные: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 с мощностью двигателя: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18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8702 10 919 1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экологического класса 4 или выше</w:t>
            </w:r>
            <w:r>
              <w:rPr>
                <w:rFonts w:ascii="Times New Roman"/>
                <w:b w:val="false"/>
                <w:i w:val="false"/>
                <w:color w:val="000000"/>
                <w:vertAlign w:val="superscript"/>
              </w:rPr>
              <w:t>7</w:t>
            </w:r>
            <w:r>
              <w:rPr>
                <w:rFonts w:ascii="Times New Roman"/>
                <w:b w:val="false"/>
                <w:i w:val="false"/>
                <w:color w:val="000000"/>
                <w:sz w:val="20"/>
              </w:rPr>
              <w:t>), габаритной длиной не менее 11,5 м, имеющие не менее 41 посадочного места, включая водителя, объем багажного отсека не менее 5 м</w:t>
            </w:r>
            <w:r>
              <w:rPr>
                <w:rFonts w:ascii="Times New Roman"/>
                <w:b w:val="false"/>
                <w:i w:val="false"/>
                <w:color w:val="000000"/>
                <w:vertAlign w:val="superscript"/>
              </w:rPr>
              <w:t>3</w:t>
            </w:r>
            <w:r>
              <w:rPr>
                <w:rFonts w:ascii="Times New Roman"/>
                <w:b w:val="false"/>
                <w:i w:val="false"/>
                <w:color w:val="000000"/>
                <w:sz w:val="20"/>
              </w:rPr>
              <w:t xml:space="preserve"> и предназначенные для перевозки только сидящих пассажиров и их багажа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(автомобиль легковой класс внедорожник объемом 2500-2700 куб.см)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18 кВт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полной массой транспортного средства не более 5 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рабочим объемом цилиндров двигателя не более 2500 смі: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бывшие в эксплуатации: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(автотопливозоправщик вместимостью до 5 куб.м)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автобетономешалки: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тормоза и тормоза с сервоусилителем;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8708 30 100 0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тракторов, управляемых рядом идущим водителем и указанных в субпозиции 8701 10; транспортных средств товарной позиции 8703;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w:t>
            </w:r>
            <w:r>
              <w:rPr>
                <w:rFonts w:ascii="Times New Roman"/>
                <w:b w:val="false"/>
                <w:i w:val="false"/>
                <w:color w:val="000000"/>
                <w:vertAlign w:val="superscript"/>
              </w:rPr>
              <w:t>3</w:t>
            </w:r>
            <w:r>
              <w:rPr>
                <w:rFonts w:ascii="Times New Roman"/>
                <w:b w:val="false"/>
                <w:i w:val="false"/>
                <w:color w:val="000000"/>
                <w:sz w:val="20"/>
              </w:rPr>
              <w:t xml:space="preserve"> или с поршневым двигателем внутреннего сгорания с искровым зажиганием и рабочим объемом цилиндров двигателя не более 2800 см</w:t>
            </w:r>
            <w:r>
              <w:rPr>
                <w:rFonts w:ascii="Times New Roman"/>
                <w:b w:val="false"/>
                <w:i w:val="false"/>
                <w:color w:val="000000"/>
                <w:vertAlign w:val="superscript"/>
              </w:rPr>
              <w:t>3</w:t>
            </w:r>
            <w:r>
              <w:rPr>
                <w:rFonts w:ascii="Times New Roman"/>
                <w:b w:val="false"/>
                <w:i w:val="false"/>
                <w:color w:val="000000"/>
                <w:sz w:val="20"/>
              </w:rPr>
              <w:t>; транспортных средств товарной позиции 8705</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8708 30 990 9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(колодка тормозная локомотивная гребневая чугунная марки М ГОСТ 30249-97, система вычислительная)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радиаторы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тракторов, управляемых рядом идущим водителем и указанных в субпозиции 8701 10; транспортных средств товарной позиции 8703;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w:t>
            </w:r>
            <w:r>
              <w:rPr>
                <w:rFonts w:ascii="Times New Roman"/>
                <w:b w:val="false"/>
                <w:i w:val="false"/>
                <w:color w:val="000000"/>
                <w:vertAlign w:val="superscript"/>
              </w:rPr>
              <w:t>3</w:t>
            </w:r>
            <w:r>
              <w:rPr>
                <w:rFonts w:ascii="Times New Roman"/>
                <w:b w:val="false"/>
                <w:i w:val="false"/>
                <w:color w:val="000000"/>
                <w:sz w:val="20"/>
              </w:rPr>
              <w:t xml:space="preserve"> или с поршневым двигателем внутреннего сгорания с искровым зажиганием и рабочим объемом цилиндров двигателя не более 2800 см</w:t>
            </w:r>
            <w:r>
              <w:rPr>
                <w:rFonts w:ascii="Times New Roman"/>
                <w:b w:val="false"/>
                <w:i w:val="false"/>
                <w:color w:val="000000"/>
                <w:vertAlign w:val="superscript"/>
              </w:rPr>
              <w:t>3</w:t>
            </w:r>
            <w:r>
              <w:rPr>
                <w:rFonts w:ascii="Times New Roman"/>
                <w:b w:val="false"/>
                <w:i w:val="false"/>
                <w:color w:val="000000"/>
                <w:sz w:val="20"/>
              </w:rPr>
              <w:t>; транспортных средств товарной позиции 8705: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радиаторы</w:t>
            </w:r>
            <w:r>
              <w:rPr>
                <w:rFonts w:ascii="Times New Roman"/>
                <w:b w:val="false"/>
                <w:i w:val="false"/>
                <w:color w:val="000000"/>
                <w:vertAlign w:val="superscript"/>
              </w:rPr>
              <w:t>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части</w:t>
            </w:r>
            <w:r>
              <w:rPr>
                <w:rFonts w:ascii="Times New Roman"/>
                <w:b w:val="false"/>
                <w:i w:val="false"/>
                <w:color w:val="000000"/>
                <w:vertAlign w:val="superscript"/>
              </w:rPr>
              <w:t>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8708 91 350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радиаторы: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8708 91 350 1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штампованные из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штампованные из стали: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8708 92 350 9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(трубка сжигания к газоанализатору)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сцепления в сборе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8708 93 100 0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тракторов, управляемых рядом идущим водителем и указанных в субпозиции 8701 10; транспортных средств товарной позиции 8703;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w:t>
            </w:r>
            <w:r>
              <w:rPr>
                <w:rFonts w:ascii="Times New Roman"/>
                <w:b w:val="false"/>
                <w:i w:val="false"/>
                <w:color w:val="000000"/>
                <w:vertAlign w:val="superscript"/>
              </w:rPr>
              <w:t>3</w:t>
            </w:r>
            <w:r>
              <w:rPr>
                <w:rFonts w:ascii="Times New Roman"/>
                <w:b w:val="false"/>
                <w:i w:val="false"/>
                <w:color w:val="000000"/>
                <w:sz w:val="20"/>
              </w:rPr>
              <w:t xml:space="preserve"> или с поршневым двигателем внутреннего сгорания с искровым зажиганием и рабочим объемом цилиндров двигателя не более 2800 см</w:t>
            </w:r>
            <w:r>
              <w:rPr>
                <w:rFonts w:ascii="Times New Roman"/>
                <w:b w:val="false"/>
                <w:i w:val="false"/>
                <w:color w:val="000000"/>
                <w:vertAlign w:val="superscript"/>
              </w:rPr>
              <w:t>3</w:t>
            </w:r>
            <w:r>
              <w:rPr>
                <w:rFonts w:ascii="Times New Roman"/>
                <w:b w:val="false"/>
                <w:i w:val="false"/>
                <w:color w:val="000000"/>
                <w:sz w:val="20"/>
              </w:rPr>
              <w:t>; транспортных средств товарной позиции 8705</w:t>
            </w:r>
            <w:r>
              <w:rPr>
                <w:rFonts w:ascii="Times New Roman"/>
                <w:b w:val="false"/>
                <w:i w:val="false"/>
                <w:color w:val="000000"/>
                <w:vertAlign w:val="superscript"/>
              </w:rPr>
              <w:t>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8708 99 970 9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(ось в сборе)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8709 11 900 0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электрические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8709 19 900 0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вышеназванных транспортных средств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прочие (колесо для хозяйственных тележек)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 очки и аналогичные оптические приборы, корректирующие, защитные или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оптически обработанными линзами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9004 10 910 0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линзами из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линзами из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9004 90 900 0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(щитки защитные для голени, коленей и предплечья, щиток защитный лицевой для электросварщиков ГОСТ 12.4.035-78)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оптические сложные, включая микроскопы для микрофотосъемки, микрокиносъемки или микропроецирования: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стереоскопические: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снабженные оборудованием, специально разработанным для манипулирования и перемещения полупроводниковых пластин или фотошаблонов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для микрофотосъемки, микрокиносъемки или микропроецирования,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микроскопы для микрофотосъемки, снабженные оборудованием, специально разработанным для манипулирования и перемещения полупроводниковых пластин или фотошаблонов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аппаратуры подсубпозиции 9011 10 100 0 или 9011 20 100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кроме оптических микроскопов; аппараты дифракционные: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кроме оптических микроскопов; аппараты дифракционные: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микроскопы, снабженные оборудованием, специально разработанным для манипулирования и перемещения полупроводниковых пластин или фотошаблонов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аппаратуры подсубпозиции 9012 10 100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Компасы для определения направления; навигационные приборы и инструменты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9014 80 000 0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инструменты прочие для установки отрывных заклепок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нивелиры: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(цифровой CST SAL 32 ND)</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инструменты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9015 80 190 0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(инструменты для электрика)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микрометры, кронциркули, штангенциркули и калибры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9017 80 100 0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стержни измерительные и рулетки, линейки с делениями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электродиагностическая (включая аппаратуру для функциональных диагностических исследований или для контроля физиологических параметров):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и оборудование,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и оборудование для измерения кровяного давления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9018 90 840 9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(роторасширитель, система инфузионная, языкодержатель)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дыхательное прочее и газовые маски, кроме защитных масок без механических деталей и сменных фильтров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компьютерные томографы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рентгеновские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включая части и принадлежности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устройства для испытания металлов: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универсальные или для испытаний на растяжение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9024 10 130 0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испытаний на твердость</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устройства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испытания текстильных материалов, бумаги или картона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термометры и пирометры, не объединенные с другими приборами: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термометры медицинские или ветеринарные: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жидкостные, прямого считывания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барометры, не объединенные с другими приборами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(ареометр АЭ-1)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9025 90 000 8</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(термопара для систем виброконтроля, мониторинга и диагностики гидроагрегатов)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измерения или контроля расхода или уровня жидкостей: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9026 10 210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расходомеры: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9026 10 210 1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(Н</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9026 10 290 1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(Н</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9026 10 810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расходомеры: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9026 10 810 1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(Н</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9026 10 890 1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(Н</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измерения или контроля давления: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электронные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9026 20 400 0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манометры со спиралью или металлической диафрагмой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(редуктор БКО-50 МГ)</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или аппаратура,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9026 80 200 0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электронные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 или дымоанализаторы: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хроматографы и приборы для электрофореза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основанные на действии оптического излучения (ультрафиолетового, видимой части спектра, инфракрасного),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9027 80 050 0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экспонометры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9027 80 110 0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рН-метры, rН-метры и прочая аппаратура для измерения электропроводности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9027 80 130 0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аппаратура для измерений физических свойств полупроводниковых материалов или подложек жидкокристаллических устройств, или нанесенных изолирующих и проводящих слоев в процессе изготовления полупроводниковых пластин или жидкокристаллических устройств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9027 80 170 0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(глюкометр)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вискозиметры, приборы для измерения пористости и расширения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9027 80 990 1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аппаратура для измерений физических свойств полупроводниковых материалов или нанесенных изолирующих и проводящих слоев в процессе изготовления полупроводниковых пластин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микротомы; части и принадлежности: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микротомы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9027 90 500 0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аппаратуры субпозиций 9027 20 – 9027 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9027 90 800 0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микротомов или газо- или дымоанализаторов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обнаружения или измерения ионизирующих излучений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осциллоскопы и осциллографы: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электронно-лучевые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9030 20 300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записывающим устройством: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9030 20 300 9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записывающим устройством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измерения или контроля напряжения, силы тока, сопротивления или мощности,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без записывающего устройства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9030 32 000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с записывающим устройством: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9030 32 000 9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приборы измерительные универсальные с записывающим устройством,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записывающего устройства,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9030 33 100 1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специализированные для настройки телевизоров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вольтметры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9030 39 000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записывающим устройством,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9030 39 000 9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записывающим устройством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специально предназначенные для телекоммуникаций, прочие (например, измерители перекрестных помех, коэффициентов усиления, коэффициентов искажения, псофометры)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9030 82 000 0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измерений или проверки полупроводниковых пластин или приборов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9030 84 000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записывающими устройствами,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9030 84 000 9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записывающими устройствами,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9030 89 300 0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аппаратуры подсубпозиции 9030 82 000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балансировочные для механических частей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стенды испытательные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оптические приборы и устройства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9031 41 000 0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проверки полупроводниковых пластин или устройств или для проверки фотомасок или фотошаблонов, используемых в производстве полупроводниковых приборов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9031 49 100 0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проекторы профильные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устройства и машины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измерения или контроля геометрических величин: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9031 80 320 0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проверки полупроводниковых пластин или устройств или для проверки фотомасок или фотошаблонов, используемых в производстве полупроводниковых приборов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9031 80 340 0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(толщиномер ультразвуковой)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9031 80 380 0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(анализатор влажности MAC-50NP)</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измерения или контроля геометрических величин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9031 90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9031 90 200 0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аппаратуры подсубпозиции 9031 41 000 0 или для оптических приборов и устройств для измерения поверхностного загрязнения частицами полупроводниковых пластин подсубпозиции 9031 49 900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аппаратуры подсубпозиции 9031 80 320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для автоматического регулирования или управления: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термостаты: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9032 10 810 0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электрическим пусковым устройством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маностаты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устройства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9032 81 000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гидравлические или пневматические: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9032 81 000 9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гидравлические или пневматические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другом месте данной группы не поименованные или не включенные) к машинам, приборам, инструментам или аппаратуре группы 90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на себе или с собой, с часовыми механизмами для часов, предназначенных для ношения на себе или с собой, кроме часов товарной позиции 9104: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действие электричеством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регистрации времени суток и аппаратура для измерения, регистрации или индикации каким-либо способом интервалов времени, с любым часовым механизмом или синхронным двигателем (например, регистраторы времени, устройства записи времени):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регистраторы времени; устройства записи времени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(таймер технологического процесса)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переключатели с часовым механизмом любого вида или синхронным двигателем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не предназначенных для ношения на себе или с собой, укомплектованные и собранные: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действие электричеством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часов всех видов прочие: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пружины, включая волосковые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циферблаты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9114 40 000 0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платины и мосты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указанной в товарной позиции 9402), трансформируемая или не трансформируемая в кровати, и ее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9401 71 000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обитая: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9401 71 000 9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 (стул с мягким сидением из ткани и металлическим хромированным каркасом)</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из древесины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9403 10 930 0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шкафы для хранения документов, картотечные и прочие шкафы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шкафы, снабженные дверями, задвижками или откидными досками; шкафы для хранения документов, картотечные и прочие шкафы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9403 60 300 0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деревянная магазинная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9403 60 900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деревянная прочая: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9403 60 900 9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 (шкаф для пожарного крана)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прожекторы и лампы узконаправленного света: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(прожектор светодиодный)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9405 50 000 0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неэлектрические лампы и осветительное оборудование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из пластмассы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9405 60 800 9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из прочих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9405 60 800 9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(дорожный знак для безопасности дорожного движения)</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9405 91</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из стекла: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9405 91 100 0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изделия для электрического осветительного оборудования (кроме прожекторов и ламп узконаправленного света)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9406 00 380 9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(комплект модульной сборной конструкции, набор слесарских инструментов)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9507 30 000 0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с леской для рыбной ловли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метлы и щетки, состоящие из веток или других растительных материалов, связанных вместе, с рукоятками или без рукояток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9603 40 100 0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кисти для нанесения красок, темперы, лаков или аналогичные кисти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9603 40 900 0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подушечки и валики малярные для краски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щетки ручные механические без двигателей для уборки полов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9603 90 910 0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щетки для уборки дорожных покрытий; щетки и швабры для дома, включая щетки для чистки обуви и одежды; щетки для ухода за животными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9606 10 000 0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кнопки, застежки-защелки и их части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ручки и маркеры с наконечником из фетра и прочих пористых материалов</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 (кроме указанных в товарной позиции 9608), карандаши цветные, грифели карандашей, пастели, карандаши угольные, мелки для письма или рисования и мелки для портных: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карандаши простые и цветные, с грифелями в твердой оболочке: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9609 10 100 0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грифелями из графита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9609 10 900 0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(карандаш по стеклу)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Штемпели для датирования, опечатывания или нумераторы, и аналогичные приспособления (включая устройства для печатания или тиснения этикеток), предназначенные для ручной работы; компостеры ручные, верстатки ручные наборные и комплекты ручные печатные, включающие в себя такие верстатки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для пишущих машинок или аналогичные ленты, пропитанные чернилами или обработанные иным способом, предназначенные для получения отпечатков, в катушках, кассетах или без них; подушки штемпельные, пропитанные или не пропитанные чернилами, в коробках или без коробок: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9612 10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9612 10 200 0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волокон, шириной менее 30 мм, в виде непрерывной ленты, помещенные в пластмассовые или металлические картриджи для использования в автоматических пишущих машинках, в вычислительных и других машинах</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9704 00 000 0</w:t>
            </w:r>
          </w:p>
        </w:tc>
        <w:tc>
          <w:tcPr>
            <w:tcW w:w="1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 почтовые или марки госпошлин, знаки почтовой оплаты, в том числе первого дня гашения, почтовые канцелярские принадлежности (гербовая бумага) и аналогичные предметы, использованные или неиспользованные, за исключением товаров товарной позиции 4907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444</w:t>
            </w:r>
            <w:r>
              <w:br/>
            </w: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2012 года № 1197</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облагаемых налогом на добавленную стоимость по нулевой</w:t>
      </w:r>
      <w:r>
        <w:br/>
      </w:r>
      <w:r>
        <w:rPr>
          <w:rFonts w:ascii="Times New Roman"/>
          <w:b/>
          <w:i w:val="false"/>
          <w:color w:val="000000"/>
        </w:rPr>
        <w:t>ставке, реализуемых на территории специальной экономической</w:t>
      </w:r>
      <w:r>
        <w:br/>
      </w:r>
      <w:r>
        <w:rPr>
          <w:rFonts w:ascii="Times New Roman"/>
          <w:b/>
          <w:i w:val="false"/>
          <w:color w:val="000000"/>
        </w:rPr>
        <w:t>зоны, полностью потребляемых при осуществлении деятельности,</w:t>
      </w:r>
      <w:r>
        <w:br/>
      </w:r>
      <w:r>
        <w:rPr>
          <w:rFonts w:ascii="Times New Roman"/>
          <w:b/>
          <w:i w:val="false"/>
          <w:color w:val="000000"/>
        </w:rPr>
        <w:t>отвечающей целям создания специальной экономической зоны</w:t>
      </w:r>
      <w:r>
        <w:br/>
      </w:r>
      <w:r>
        <w:rPr>
          <w:rFonts w:ascii="Times New Roman"/>
          <w:b/>
          <w:i w:val="false"/>
          <w:color w:val="000000"/>
        </w:rPr>
        <w:t>"Хоргос-Восточные ворота"</w:t>
      </w:r>
    </w:p>
    <w:p>
      <w:pPr>
        <w:spacing w:after="0"/>
        <w:ind w:left="0"/>
        <w:jc w:val="both"/>
      </w:pPr>
      <w:r>
        <w:rPr>
          <w:rFonts w:ascii="Times New Roman"/>
          <w:b w:val="false"/>
          <w:i w:val="false"/>
          <w:color w:val="000000"/>
          <w:sz w:val="28"/>
        </w:rPr>
        <w:t>
      Примечание: * - в соответствии с проектно-сметной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0991"/>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ослы, мулы и лошаки живые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лошади: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чистопородные племенные животные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убойные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живой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домашний крупный рогатый скот: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0102 21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чистопородные племенные животные: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нетели (самки крупного рогатого скота до первого отела)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0102 21 300 0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коровы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не более 80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более 80 кг, но не более 160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убойные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более 160 кг, но не более 300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0102 29 410 0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убойные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более 300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нетели (самки крупного рогатого скота до первого отела):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убойные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коровы: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убойные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0102 29 710 0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убойные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0102 39 100 0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домашние виды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домашние виды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 живые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овцы: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ягнята (до одного года)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Домашняя птица живая, то есть куры домашние (Gallus domesticus), утки, гуси, индейки и цесарки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не более 185 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куры домашние (Gallus domesticus):</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цыплята прародительских и материнских линий племенного разведения: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индейки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гуси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гуси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индейки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порядке, указанном в дополнительном примечании 3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отруба, необваленные: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"компенсированные"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3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неразделенные или разделенные передние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3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неразделенные или разделенные задние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3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3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обваленное: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порядке, указанном в дополнительном примечании 3 Таможенного союза к группе 02, кроме включенных в подсубпозицию 0201 30 000 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говядина стоимостью на условиях франко-границы страны ввоза не менее 8000 евро за 1000 кг нетто-массы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порядке, указанном в дополнительном примечании 1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отруба, необваленные: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"компенсированные"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1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неразделенные или разделенные передние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1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неразделенные или разделенные задние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1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1 Таможенного союза к группе 02, кроме включенных в подсубпозицию 0202 20 900 2 или 0202 20 900 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мясо обваленное: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передние четвертины, целые или разрубленные максимально на пять кусков, причем каждая четвертина представлена одним блоком; "компенсированные" четвертины представлены двумя блоками, один из которых содержит переднюю четвертину, целую или разрубленную максимально на пять кусков, а другой – заднюю четвертину, за исключением вырезки, одним куском: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1 Таможенного союза к группе 02, кроме включенных в подсубпозицию 0202 30 100 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говядина стоимостью на условиях франко-границы страны ввоза не менее 8000 евро за 1000 кг нетто-массы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лопатка, шейно-лопаточная часть и грудинка: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1 Таможенного союза к группе 02, кроме включенных в подсубпозицию 0202 30 500 5 или 0202 30 500 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–говядина стоимостью на условиях франко-границы страны ввоза не менее 8000 евро за 1000 кг нетто-массы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1 Таможенного союза к группе 02, кроме включенных в подсубпозицию 0202 30 900 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говядина стоимостью на условиях франко-границы страны ввоза не менее 8000 евро за 1000 кг нетто-массы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лошадей, ослов, мулов или лошаков, свежее, охлажденное или замороженное: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0205 00 200 0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свежее или охлажденное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0205 00 800 0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замороженное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кур домашних (Gallus domesticus):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 разделенные на части, свежие или охлажденные: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полупотрошеные, с головой и плюснами ног, представленные как "83 %-ные цыплята":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но с шейкой, сердцем, печенью и мускульным желудком, представленные как "70 %-ные цыплята":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и без шейки, сердца, печени и мускульного желудка, представленные как "65 %-ные цыплята" или представленные в какой-либо другой разделке: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замороженные: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но с шейкой, сердцем, печенью и мускульным желудком, представленные как "70 %-ные цыплята":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и без шейки, сердца, печени и мускульного желудка, представленные как "65 %-ные цыплята" или представленные в какой-либо другой разделке: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части тушек и субпродукты, свежие или охлажденные: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крылья целые с тонким концом или без него: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спинки, шейки, спинки вместе с шейкой, гузки и тонкие концы крыльев: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грудки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субпродукты: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части тушек и субпродукты, замороженные: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крылья целые с тонким концом или без него: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спинки, шейки, спинки вместе с шейкой, гузки и тонкие концы крыльев: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грудки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субпродукты: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индеек: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 разделенные на части, свежие или охлажденные: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но с шейкой, сердцем, печенью и мускульным желудком, представленные как "80 %-ные индейки":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без шейки, сердца, печени и мускульного желудка, представленные как "73 %-ные индейки" или в какой-либо другой разделке: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 разделенные на части, замороженные: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но с шейкой, сердцем, печенью и мускульным желудком, представленные как "80 %-ные индейки":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без шейки, сердца, печени и мускульного желудка, представленные как "73 %-ные индейки" или в какой-либо другой разделке: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части тушек и субпродукты, свежие или охлажденные: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крылья целые с тонким концом или без него: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спинки, шейки, спинки вместе с шейкой, гузки и тонкие концы крыльев: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грудки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голени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субпродукты: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части тушек и субпродукты, замороженные: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крылья целые, с тонким концом или без него: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спинки, шейки, спинки вместе с шейкой, гузки и тонкие концы крыльев: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грудки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голени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субпродукты: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уток: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свежие или охлажденные: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обескровленные, без кишок, но не потрошеные, с головой и плюснами ног, представленные как "85 %-ные утки":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но с шейкой, сердцем, печенью и мускульным желудком, представленные как "70 %-ные утки":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0207 41 300 1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без шейки, сердца, печени и мускульного желудка, представленные как "63 %-ные утки" или представленные в какой-либо другой разделке: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замороженные: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но с шейкой, сердцем, печенью и мускульным желудком, представленные как "70 %-ные утки":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0207 42 300 1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0207 42 800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без шейки, сердца, печени и мускульного желудка, представленные как "63 %-ные утки" или представленные в какой-либо другой разделке: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жирная печень, свежая или охлажденная: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свежие или охлажденные: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0207 44 210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0207 44 210 1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0207 44 310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крылья целые, с тонким концом или без него: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0207 44 310 1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0207 44 410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спинки, шейки, спинки вместе с шейкой, гузки и тонкие концы крыльев: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0207 44 410 1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грудки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0207 44 610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0207 44 610 1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0207 44 710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палетоты: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0207 44 710 1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0207 44 810 1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субпродукты: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 кроме жирной: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замороженные: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0207 45 210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0207 45 210 1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0207 45 310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крылья целые, с тонким концом или без него: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0207 45 310 1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0207 45 410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спинки, шейки, спинки вместе с шейкой, гузки и тонкие концы крыльев: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0207 45 410 1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грудки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0207 45 610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0207 45 610 1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0207 45 710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палетоты: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0207 45 710 1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0207 45 810 1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субпродукты: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жирная печень: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0207 45 950 1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гусей: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свежие или охлажденные: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обескровленные, непотрошеные, с головой и плюснами ног, представленные как "82 %-ные гуси":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с сердцем и мускульным желудком или без них, представленные как "75 %-ные гуси" или в какой-либо другой разделке: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замороженные: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обескровленные, непотрошеные, с головой и плюснами ног, представленные как "82 %-ные гуси":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потрошеные, без головы и плюсен ног, c сердцем и мускульным желудком или без них, представленные как "75 %-ные гуси" или в какой-либо другой разделке: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0207 53 000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жирная печень, свежая или охлажденная: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0207 53 000 1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свежие или охлажденные: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0207 54 210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0207 54 210 1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0207 54 310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крылья целые с тонким концом или без него: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0207 54 310 1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0207 54 410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спинки, шейки, спинки вместе с шейкой, гузки и тонкие концы крыльев: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0207 54 410 1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0207 54 510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грудки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0207 54 510 1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0207 54 610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0207 54 610 1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0207 54 710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палетоты: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0207 54 710 1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0207 54 810 1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субпродукты: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 кроме жирной: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замороженные: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0207 55 210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0207 55 210 1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0207 55 310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крылья целые, с тонким концом или без него: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0207 55 310 1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0207 55 410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спинки, шейки, спинки вместе с шейкой, гузки и тонкие концы крыльев: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0207 55 410 1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0207 55 510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грудки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0207 55 510 1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0207 55 610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0207 55 610 1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0207 55 710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палетоты: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0207 55 710 1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0207 55 810 1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субпродукты: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жирная печень: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0207 55 930 1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0207 55 950 1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цесарок: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0207 60 050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свежие, охлажденные или замороженные: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0207 60 050 1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0207 60 210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четвертины: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0207 60 210 1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0207 60 310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крылья целые, с тонким концом или без него: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0207 60 310 1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0207 60 410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спинки, шейки, спинки вместе с шейкой, гузки и тонкие концы крыльев: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0207 60 410 1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0207 60 510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грудки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0207 60 510 1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0207 60 610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0207 60 610 1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0207 60 810 1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субпродукты: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4 Таможенного союза к группе 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за исключением рыбного филе и прочего мяса рыбы товарной позиции 0304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0302 11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(Salmo trutta, Oncorhynchus mykiss, Oncorhynchus clarki, Oncorhynchus aguabonita, Oncorhynchus gilae, Oncorhynchus aрache и Oncorhynchus chrysogaster):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Oncorhynchus aрache или Oncorhynchus chrysogaster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Oncorhynchus mykiss, с головой и жабрами, без внутренностей, массой более 1,2 кг каждая или без головы, жабр и внутренностей, массой более 1 кг каждая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0303 14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(Salmo trutta, Oncorhynchus mykiss, Oncorhynchus clarki, Oncorhynchus aguabonita, Oncorhynchus gilae, Oncorhynchus apache и Oncorhynchus chrysogaster):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0303 14 100 0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Oncorhynchus aрache или Oncorhynchus chrysogaster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0303 14 200 0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Oncorhynchus mykiss, с головой и жабрами, без внутренностей, массой более 1,2 кг каждая или без головы, жабр и внутренностей, массой более 1 кг каждая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0401 50 310 0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не более 2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45 %: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0401 50 910 0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не более 2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порошке, гранулах или в других твердых видах, с содержанием жира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добавления сахара или других подслащивающих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порошке, гранулах или в других твердых видах с содержанием жира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добавления сахара или других подслащивающих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0402 21 170 0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жира не более 11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жира более 11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2,5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добавления сахара или других подслащивающих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8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8 мас.%, но не более 10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10 мас.%, но не более 45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45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9,5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9,5 мас.%, но не более 45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45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вкусо-ароматических добавок и без добавления фруктов, орехов или какао: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порошке, гранулах или других твердых видах: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без добавления сахара или других подслащивающих веществ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без добавления сахара или других подслащивающих веществ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cо вкусо-ароматическими добавками или с добавлением фруктов, орехов или какао: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порошке, гранулах или других твердых видах с содержанием молочного жира: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 содержанием молочного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 мас.%, но не более 6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молочная сыворотка и видоизмененная молочная сыворотка, сгущенная или несгущенная, с добавлением или без добавления сахара или других подслащивающих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порошке, гранулах или других твердых видах: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добавления сахара или других подслащивающих веществ, с содержанием белка (содержание азота х 6,38):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 и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и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0404 10 160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 содержанием белка (содержание азота х 6,38):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 и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и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добавления сахара или других подслащивающих веществ и с содержанием белка (содержание азота х 6,38):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 и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0404 10 480 0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и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0404 10 620 0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 содержанием белка (содержание азота х 6,38):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 и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и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добавления сахара или других подслащивающих веществ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содержанием жира: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мас.%, но не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 желтки, свежие, сушеные, сваренные на пару или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яичные желтки: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0408 19 810 0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жидкие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0408 19 890 0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включая замороженные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животного происхождения,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крахмала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молодой, с 1 января по 30 июня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1 января по 31 марта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апреля по 30 апреля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мая по 14 мая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15 мая по 31 мая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июня по 30 сентября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октября по 31 октября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ноября по 20 декабря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21 декабря по 31 декабря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 репчатый и лук шалот: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лук репчатый: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лук-севок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лук шалот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чеснок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0703 90 000 0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лук-порей и прочие луковичные овощи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Капуста кочанная, капуста цветная, кольраби, капуста листовая и аналогичные съедобные овощи из рода </w:t>
            </w:r>
            <w:r>
              <w:rPr>
                <w:rFonts w:ascii="Times New Roman"/>
                <w:b w:val="false"/>
                <w:i/>
                <w:color w:val="000000"/>
                <w:sz w:val="20"/>
              </w:rPr>
              <w:t>Brassica</w:t>
            </w:r>
            <w:r>
              <w:rPr>
                <w:rFonts w:ascii="Times New Roman"/>
                <w:b w:val="false"/>
                <w:i w:val="false"/>
                <w:color w:val="000000"/>
                <w:sz w:val="20"/>
              </w:rPr>
              <w:t>, свежие или охлажденные: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цветная и брокколи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брюссельская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белокочанная и краснокочанная капуста: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белокочанная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w:t>
            </w:r>
            <w:r>
              <w:rPr>
                <w:rFonts w:ascii="Times New Roman"/>
                <w:b w:val="false"/>
                <w:i/>
                <w:color w:val="000000"/>
                <w:sz w:val="20"/>
              </w:rPr>
              <w:t>Lactuca sativa</w:t>
            </w:r>
            <w:r>
              <w:rPr>
                <w:rFonts w:ascii="Times New Roman"/>
                <w:b w:val="false"/>
                <w:i w:val="false"/>
                <w:color w:val="000000"/>
                <w:sz w:val="20"/>
              </w:rPr>
              <w:t>) и цикорий (</w:t>
            </w:r>
            <w:r>
              <w:rPr>
                <w:rFonts w:ascii="Times New Roman"/>
                <w:b w:val="false"/>
                <w:i/>
                <w:color w:val="000000"/>
                <w:sz w:val="20"/>
              </w:rPr>
              <w:t>Cichorium sрр.</w:t>
            </w:r>
            <w:r>
              <w:rPr>
                <w:rFonts w:ascii="Times New Roman"/>
                <w:b w:val="false"/>
                <w:i w:val="false"/>
                <w:color w:val="000000"/>
                <w:sz w:val="20"/>
              </w:rPr>
              <w:t>), свежие или охлажденные: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салат-латук: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салат-латук кочанный (салат кочанный)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цикорий: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цикорий обыкновенный (</w:t>
            </w:r>
            <w:r>
              <w:rPr>
                <w:rFonts w:ascii="Times New Roman"/>
                <w:b w:val="false"/>
                <w:i/>
                <w:color w:val="000000"/>
                <w:sz w:val="20"/>
              </w:rPr>
              <w:t>Cichorium intybus var. foliosum</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морковь и репа: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морковь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репа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сельдерей корневой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хрен обыкновенный (</w:t>
            </w:r>
            <w:r>
              <w:rPr>
                <w:rFonts w:ascii="Times New Roman"/>
                <w:b w:val="false"/>
                <w:i/>
                <w:color w:val="000000"/>
                <w:sz w:val="20"/>
              </w:rPr>
              <w:t>Cochlearia armoracia</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свекла столовая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января по конец февраля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марта по 30 апреля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мая по 15 мая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16 мая по 30 сентября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октября по 31 октября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ноября по 10 ноября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11 ноября по 31 декабря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корнишоны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w:t>
            </w:r>
            <w:r>
              <w:rPr>
                <w:rFonts w:ascii="Times New Roman"/>
                <w:b w:val="false"/>
                <w:i/>
                <w:color w:val="000000"/>
                <w:sz w:val="20"/>
              </w:rPr>
              <w:t>Pisum sativum</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w:t>
            </w:r>
            <w:r>
              <w:rPr>
                <w:rFonts w:ascii="Times New Roman"/>
                <w:b w:val="false"/>
                <w:i/>
                <w:color w:val="000000"/>
                <w:sz w:val="20"/>
              </w:rPr>
              <w:t>Vigna spp., Phaseolus spp</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0708 90 000 0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бобовые овощи прочие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спаржа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баклажаны (бадриджаны)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сельдерей прочий, кроме сельдерея корневого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Agaricus</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лисички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моховики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плоды рода </w:t>
            </w:r>
            <w:r>
              <w:rPr>
                <w:rFonts w:ascii="Times New Roman"/>
                <w:b w:val="false"/>
                <w:i/>
                <w:color w:val="000000"/>
                <w:sz w:val="20"/>
              </w:rPr>
              <w:t>Capsicum</w:t>
            </w:r>
            <w:r>
              <w:rPr>
                <w:rFonts w:ascii="Times New Roman"/>
                <w:b w:val="false"/>
                <w:i w:val="false"/>
                <w:color w:val="000000"/>
                <w:sz w:val="20"/>
              </w:rPr>
              <w:t xml:space="preserve"> или рода </w:t>
            </w:r>
            <w:r>
              <w:rPr>
                <w:rFonts w:ascii="Times New Roman"/>
                <w:b w:val="false"/>
                <w:i/>
                <w:color w:val="000000"/>
                <w:sz w:val="20"/>
              </w:rPr>
              <w:t>Pimenta</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0709 60 100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перец стручковый сладкий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рода </w:t>
            </w:r>
            <w:r>
              <w:rPr>
                <w:rFonts w:ascii="Times New Roman"/>
                <w:b w:val="false"/>
                <w:i/>
                <w:color w:val="000000"/>
                <w:sz w:val="20"/>
              </w:rPr>
              <w:t>Capsicum</w:t>
            </w:r>
            <w:r>
              <w:rPr>
                <w:rFonts w:ascii="Times New Roman"/>
                <w:b w:val="false"/>
                <w:i w:val="false"/>
                <w:color w:val="000000"/>
                <w:sz w:val="20"/>
              </w:rPr>
              <w:t>, для производства капсицина или перцовых живичных красителей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эфирных масел или резиноидов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шпинат, шпинат новозеландский и шпинат гигантский (шпинат садовый)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артишоки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0709 92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маслины или оливки: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использования, кроме переработки на масло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тыквы, кабачки и прочие овощи семейства тыквенных (</w:t>
            </w:r>
            <w:r>
              <w:rPr>
                <w:rFonts w:ascii="Times New Roman"/>
                <w:b w:val="false"/>
                <w:i/>
                <w:color w:val="000000"/>
                <w:sz w:val="20"/>
              </w:rPr>
              <w:t>Cucurbita spp</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кабачки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салатные овощи, кроме салата-латука (</w:t>
            </w:r>
            <w:r>
              <w:rPr>
                <w:rFonts w:ascii="Times New Roman"/>
                <w:b w:val="false"/>
                <w:i/>
                <w:color w:val="000000"/>
                <w:sz w:val="20"/>
              </w:rPr>
              <w:t>Lactuca sativa</w:t>
            </w:r>
            <w:r>
              <w:rPr>
                <w:rFonts w:ascii="Times New Roman"/>
                <w:b w:val="false"/>
                <w:i w:val="false"/>
                <w:color w:val="000000"/>
                <w:sz w:val="20"/>
              </w:rPr>
              <w:t>) и цикория (</w:t>
            </w:r>
            <w:r>
              <w:rPr>
                <w:rFonts w:ascii="Times New Roman"/>
                <w:b w:val="false"/>
                <w:i/>
                <w:color w:val="000000"/>
                <w:sz w:val="20"/>
              </w:rPr>
              <w:t>Cichorium spp</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свекла листовая и кардон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каперсы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фенхель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0709 99 600 0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сахарная кукуруза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(сырые или сваренные в воде или на пару) замороженные: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бобовые овощи, лущеные или нелущеные: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горох (</w:t>
            </w:r>
            <w:r>
              <w:rPr>
                <w:rFonts w:ascii="Times New Roman"/>
                <w:b w:val="false"/>
                <w:i/>
                <w:color w:val="000000"/>
                <w:sz w:val="20"/>
              </w:rPr>
              <w:t>Pisum sativum</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w:t>
            </w:r>
            <w:r>
              <w:rPr>
                <w:rFonts w:ascii="Times New Roman"/>
                <w:b w:val="false"/>
                <w:i/>
                <w:color w:val="000000"/>
                <w:sz w:val="20"/>
              </w:rPr>
              <w:t>Vigna spp., Phaseolus spp</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шпинат, шпинат новозеландский и шпинат гигантский (шпинат садовый)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сахарная кукуруза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овощи: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маслины или оливки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плоды рода Capsicum или рода </w:t>
            </w:r>
            <w:r>
              <w:rPr>
                <w:rFonts w:ascii="Times New Roman"/>
                <w:b w:val="false"/>
                <w:i/>
                <w:color w:val="000000"/>
                <w:sz w:val="20"/>
              </w:rPr>
              <w:t>Pimenta</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перец стручковый сладкий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рода </w:t>
            </w:r>
            <w:r>
              <w:rPr>
                <w:rFonts w:ascii="Times New Roman"/>
                <w:b w:val="false"/>
                <w:i/>
                <w:color w:val="000000"/>
                <w:sz w:val="20"/>
              </w:rPr>
              <w:t>Agaricus</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томаты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артишоки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0710 80 850 0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спаржа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0710 90 000 0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овощные смеси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консервированные для кратковременного хранения (например, диоксидом серы, в рассоле, сернистой воде или другом временно консервирующем растворе), но в таком виде непригодные для непосредственного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маслины или оливки: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использования, кроме переработки на масло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 и корнишоны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и трюфели: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Agaricus</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прочие; овощные смеси: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овощи: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плоды рода Capsicum или рода </w:t>
            </w:r>
            <w:r>
              <w:rPr>
                <w:rFonts w:ascii="Times New Roman"/>
                <w:b w:val="false"/>
                <w:i/>
                <w:color w:val="000000"/>
                <w:sz w:val="20"/>
              </w:rPr>
              <w:t>Pimenta</w:t>
            </w:r>
            <w:r>
              <w:rPr>
                <w:rFonts w:ascii="Times New Roman"/>
                <w:b w:val="false"/>
                <w:i w:val="false"/>
                <w:color w:val="000000"/>
                <w:sz w:val="20"/>
              </w:rPr>
              <w:t>, кроме перца стручкового сладкого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кукуруза сахарная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лук репчатый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каперсы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овощные смеси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сушеные, целые, нарезанные кусками, ломтиками, измельченные или в виде порошка, но не подвергнутые дальнейшей обработке: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 репчатый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древесные уши или аурикулярии (</w:t>
            </w:r>
            <w:r>
              <w:rPr>
                <w:rFonts w:ascii="Times New Roman"/>
                <w:b w:val="false"/>
                <w:i/>
                <w:color w:val="000000"/>
                <w:sz w:val="20"/>
              </w:rPr>
              <w:t>Auricularia spp.</w:t>
            </w:r>
            <w:r>
              <w:rPr>
                <w:rFonts w:ascii="Times New Roman"/>
                <w:b w:val="false"/>
                <w:i w:val="false"/>
                <w:color w:val="000000"/>
                <w:sz w:val="20"/>
              </w:rPr>
              <w:t>), дрожалковые грибы (</w:t>
            </w:r>
            <w:r>
              <w:rPr>
                <w:rFonts w:ascii="Times New Roman"/>
                <w:b w:val="false"/>
                <w:i/>
                <w:color w:val="000000"/>
                <w:sz w:val="20"/>
              </w:rPr>
              <w:t>Tremella spp</w:t>
            </w:r>
            <w:r>
              <w:rPr>
                <w:rFonts w:ascii="Times New Roman"/>
                <w:b w:val="false"/>
                <w:i w:val="false"/>
                <w:color w:val="000000"/>
                <w:sz w:val="20"/>
              </w:rPr>
              <w:t>.) и трюфели: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Agaricus</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древесные уши или аурикулярии (</w:t>
            </w:r>
            <w:r>
              <w:rPr>
                <w:rFonts w:ascii="Times New Roman"/>
                <w:b w:val="false"/>
                <w:i/>
                <w:color w:val="000000"/>
                <w:sz w:val="20"/>
              </w:rPr>
              <w:t>Auricularia spp</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дрожалковые грибы (</w:t>
            </w:r>
            <w:r>
              <w:rPr>
                <w:rFonts w:ascii="Times New Roman"/>
                <w:b w:val="false"/>
                <w:i/>
                <w:color w:val="000000"/>
                <w:sz w:val="20"/>
              </w:rPr>
              <w:t>Tremella spp</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прочие; овощные смеси: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0712 90 050 0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 целый или нарезанный ломтиками, но не подвергнутый дальнейшей обработке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кукуруза сахарная (</w:t>
            </w:r>
            <w:r>
              <w:rPr>
                <w:rFonts w:ascii="Times New Roman"/>
                <w:b w:val="false"/>
                <w:i/>
                <w:color w:val="000000"/>
                <w:sz w:val="20"/>
              </w:rPr>
              <w:t>Zea mays var. saccharata</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томаты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морковь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w:t>
            </w:r>
            <w:r>
              <w:rPr>
                <w:rFonts w:ascii="Times New Roman"/>
                <w:b w:val="false"/>
                <w:i/>
                <w:color w:val="000000"/>
                <w:sz w:val="20"/>
              </w:rPr>
              <w:t>Pisum sativum</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нут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w:t>
            </w:r>
            <w:r>
              <w:rPr>
                <w:rFonts w:ascii="Times New Roman"/>
                <w:b w:val="false"/>
                <w:i/>
                <w:color w:val="000000"/>
                <w:sz w:val="20"/>
              </w:rPr>
              <w:t>Vigna spp., Phaseolus spp</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фасоль видов </w:t>
            </w:r>
            <w:r>
              <w:rPr>
                <w:rFonts w:ascii="Times New Roman"/>
                <w:b w:val="false"/>
                <w:i/>
                <w:color w:val="000000"/>
                <w:sz w:val="20"/>
              </w:rPr>
              <w:t>Vigna mungo</w:t>
            </w:r>
            <w:r>
              <w:rPr>
                <w:rFonts w:ascii="Times New Roman"/>
                <w:b w:val="false"/>
                <w:i w:val="false"/>
                <w:color w:val="000000"/>
                <w:sz w:val="20"/>
              </w:rPr>
              <w:t xml:space="preserve"> (L.) Hepper или </w:t>
            </w:r>
            <w:r>
              <w:rPr>
                <w:rFonts w:ascii="Times New Roman"/>
                <w:b w:val="false"/>
                <w:i/>
                <w:color w:val="000000"/>
                <w:sz w:val="20"/>
              </w:rPr>
              <w:t>Vigna radiata (L.) Wilczek</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мелкая кpасная (адзуки) (</w:t>
            </w:r>
            <w:r>
              <w:rPr>
                <w:rFonts w:ascii="Times New Roman"/>
                <w:b w:val="false"/>
                <w:i/>
                <w:color w:val="000000"/>
                <w:sz w:val="20"/>
              </w:rPr>
              <w:t>Phaseolus</w:t>
            </w:r>
            <w:r>
              <w:rPr>
                <w:rFonts w:ascii="Times New Roman"/>
                <w:b w:val="false"/>
                <w:i w:val="false"/>
                <w:color w:val="000000"/>
                <w:sz w:val="20"/>
              </w:rPr>
              <w:t xml:space="preserve"> или </w:t>
            </w:r>
            <w:r>
              <w:rPr>
                <w:rFonts w:ascii="Times New Roman"/>
                <w:b w:val="false"/>
                <w:i/>
                <w:color w:val="000000"/>
                <w:sz w:val="20"/>
              </w:rPr>
              <w:t>Vigna angularis</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обыкновенная, включая белую мелкосеменную фасоль (</w:t>
            </w:r>
            <w:r>
              <w:rPr>
                <w:rFonts w:ascii="Times New Roman"/>
                <w:b w:val="false"/>
                <w:i/>
                <w:color w:val="000000"/>
                <w:sz w:val="20"/>
              </w:rPr>
              <w:t>Phaseolus vulgaris</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земляной орех бамбарский (</w:t>
            </w:r>
            <w:r>
              <w:rPr>
                <w:rFonts w:ascii="Times New Roman"/>
                <w:b w:val="false"/>
                <w:i/>
                <w:color w:val="000000"/>
                <w:sz w:val="20"/>
              </w:rPr>
              <w:t>Vigna subterranea или Voandzeia subterranea</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коровий горох (</w:t>
            </w:r>
            <w:r>
              <w:rPr>
                <w:rFonts w:ascii="Times New Roman"/>
                <w:b w:val="false"/>
                <w:i/>
                <w:color w:val="000000"/>
                <w:sz w:val="20"/>
              </w:rPr>
              <w:t>Vigna unguiculata</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чечевица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бобы кормовые или конские, крупносеменные (</w:t>
            </w:r>
            <w:r>
              <w:rPr>
                <w:rFonts w:ascii="Times New Roman"/>
                <w:b w:val="false"/>
                <w:i/>
                <w:color w:val="000000"/>
                <w:sz w:val="20"/>
              </w:rPr>
              <w:t>Vicia faba var. major</w:t>
            </w:r>
            <w:r>
              <w:rPr>
                <w:rFonts w:ascii="Times New Roman"/>
                <w:b w:val="false"/>
                <w:i w:val="false"/>
                <w:color w:val="000000"/>
                <w:sz w:val="20"/>
              </w:rPr>
              <w:t>) и бобы кормовые или конские, мелкосеменные (</w:t>
            </w:r>
            <w:r>
              <w:rPr>
                <w:rFonts w:ascii="Times New Roman"/>
                <w:b w:val="false"/>
                <w:i/>
                <w:color w:val="000000"/>
                <w:sz w:val="20"/>
              </w:rPr>
              <w:t>Vicia faba var. equina, Vicia faba var. minor</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голубиный горох (</w:t>
            </w:r>
            <w:r>
              <w:rPr>
                <w:rFonts w:ascii="Times New Roman"/>
                <w:b w:val="false"/>
                <w:i/>
                <w:color w:val="000000"/>
                <w:sz w:val="20"/>
              </w:rPr>
              <w:t>Cajanus cajan</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маниок (кассава):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0714 10 910 0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предназначенный для употребления в пищу, в первичных упаковках нетто-массой не более 28 кг, либо свежий и целый, либо без кожуры и замороженный, нарезанный ломтиками или ненарезанный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сладкий картофель или батат: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свежий, целый, предназначенный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предназначенный для употребления в пищу, в первичных упаковках нетто-массой не более 28 кг, либо свежий и целый, либо без кожуры и замороженный, нарезанный ломтиками или ненарезанный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предназначенное для употребления в пищу, в первичных упаковках нетто-массой не более 28 кг, либо свежее и целое, либо без кожуры и замороженное, нарезанное ломтиками или ненарезанное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предназначенная для употребления в пищу, в первичных упаковках нетто-массой не более 28 кг, либо свежая и целая, либо без кожуры и замороженная, нарезанная ломтиками или ненарезанная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маранта, салеп и аналогичные корнеплоды и клубнеплоды с высоким содержанием крахмала: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0714 90 120 0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употребления в пищу, в первичных упаковках нетто-массой не более 28 кг, либо свежие и целые, либо без кожуры и замороженные, нарезанные ломтиками или ненарезанные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неочищенные, с кожурой или без кожуры: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кокосовые: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высушенные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внутренней оболочкой (эндокарп)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бразильские: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кешью: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неочищенные, с кожурой или без кожуры: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миндаль: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горький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очищенный от скорлупы: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горький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 лесной или лещина (</w:t>
            </w:r>
            <w:r>
              <w:rPr>
                <w:rFonts w:ascii="Times New Roman"/>
                <w:b w:val="false"/>
                <w:i/>
                <w:color w:val="000000"/>
                <w:sz w:val="20"/>
              </w:rPr>
              <w:t>Corylus spp</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очищенный от скорлупы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грецкие: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каштаны (</w:t>
            </w:r>
            <w:r>
              <w:rPr>
                <w:rFonts w:ascii="Times New Roman"/>
                <w:b w:val="false"/>
                <w:i/>
                <w:color w:val="000000"/>
                <w:sz w:val="20"/>
              </w:rPr>
              <w:t>Castanea spp</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кожуре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кожуры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фисташки: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макадамии: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0802 61 000 0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0802 62 000 0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колы (</w:t>
            </w:r>
            <w:r>
              <w:rPr>
                <w:rFonts w:ascii="Times New Roman"/>
                <w:b w:val="false"/>
                <w:i/>
                <w:color w:val="000000"/>
                <w:sz w:val="20"/>
              </w:rPr>
              <w:t>Cola spp</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0802 80 000 0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ареки или бетеля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пекан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кедровые орехи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и клубника: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добавлением сахара или других подслащивающих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0811 10 1100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малина, ежевика, тутовая ягода или шелковица, логанова ягода, смородина черная, белая или красная и крыжовник: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добавлением сахара или других подслащивающих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малина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0811 20 390 0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смородина черная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смородина красная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081120 590 0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ежевика и тутовая ягода или шелковица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добавлением сахара или других подслащивающих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0811 90 310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тропические плоды и тропические орехи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плоды растений вида </w:t>
            </w:r>
            <w:r>
              <w:rPr>
                <w:rFonts w:ascii="Times New Roman"/>
                <w:b w:val="false"/>
                <w:i/>
                <w:color w:val="000000"/>
                <w:sz w:val="20"/>
              </w:rPr>
              <w:t>Vaccinium myrtillus</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плоды растений видов </w:t>
            </w:r>
            <w:r>
              <w:rPr>
                <w:rFonts w:ascii="Times New Roman"/>
                <w:b w:val="false"/>
                <w:i/>
                <w:color w:val="000000"/>
                <w:sz w:val="20"/>
              </w:rPr>
              <w:t>Vaccinium myrtilloid.es и Vaccinium angustifolium</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вишня и черешня: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0811 90 750 0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кислая вишня (</w:t>
            </w:r>
            <w:r>
              <w:rPr>
                <w:rFonts w:ascii="Times New Roman"/>
                <w:b w:val="false"/>
                <w:i/>
                <w:color w:val="000000"/>
                <w:sz w:val="20"/>
              </w:rPr>
              <w:t>Prunus cerasus</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0811 90 850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тропические плоды и тропические орехи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недробленая и немолотая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дробленая или молотая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Корица и цветки коричного дерева: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недробленые и немолотые: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корица (Cinnamomum zeylanicum Bhime)</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дробленые или молотые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(целые плоды, цветы и цветоножки):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недробленая и немолотая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дробленая или молотая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Мускатный орех, мацис и кардамон: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мускатный орех: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дробленый и немолотый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мацис: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кардамон: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 шафран, турмерик (куркума), тимьян или чабрец, лавровый лист, карри и прочие пряности: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имбирь: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шафран: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0910 20 900 0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турмерик (куркума)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упомянутые в примечании 1 б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0910 91 050 0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карри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недробленые и немолотые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дробленые или молотые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семена пажитника сенного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тимьян или чабрец:</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недробленый и немолотый: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тимьян ползучий (</w:t>
            </w:r>
            <w:r>
              <w:rPr>
                <w:rFonts w:ascii="Times New Roman"/>
                <w:b w:val="false"/>
                <w:i/>
                <w:color w:val="000000"/>
                <w:sz w:val="20"/>
              </w:rPr>
              <w:t>Thymus serpyllum</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0910 99 390 0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дробленый или 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лавровый лист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недробленые и немолотые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дробленые или молотые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инулин: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крахмал: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пшеничный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маниоковый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рисовый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инулин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Клейковина пшеничная, сухая или сырая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 свиной прочий: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кроме жира товарной позиции 1503: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 топленый: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олео-ойль и животное масло, неэмульгированные или несмешанные или не приготовленные каким-либо иным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лярд-стеарин и олеостеарин: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промышленного применения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животное масло для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из печени рыбы и их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витамина А не более 2500 МЕ/г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палтуса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из рыбы и их фракции, кроме жира из печени: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твердые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морских млекопитающих и их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твердые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 жировые вещества, получаемые из него (включая ланолин):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жиропот сырой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 нерафинированные или рафинированные, но без изменения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 нерафинированное или рафинированное гидратацией: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10 л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10 л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арахисовое и его фракции, нерафинированные или рафинированные, но без изменения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и его фракции, нерафинированные или рафинированные, но без изменения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оливковое первого (холодного) прессования: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очищенное оливковое масло первого (холодного) прессования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масла сырые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пальмовое и его фракции, нерафинированные или рафинированные, но без изменения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1511 10 900 2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таре вместимостью 20 000 кг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твердые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вместимостью 20 000 кг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1511 90 990 2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вместимостью 20 000 кг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сафлоровое или хлопковое и их фракции, нерафинированные или рафинированные, но без изменения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подсолнечное или сафлоровое и их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масло подсолнечное: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нетто-объемом 10 л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масло сафлоровое: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нетто-объемом 10 л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подсолнечное масло или его фракции в первичных упаковках нетто-объемом 10 л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хлопковое и его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 очищенное от госсипола или не очищенное: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кокосовое (копровое), пальмоядровое или масло бабассу и их фракции, нерафинированные или рафинированные, но без изменения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кокосовое (копровое) и его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твердые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пальмоядровое или масло бабассу и их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твердые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1 кг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(из рапса или кользы) или горчичное и их фракции, нерафинированные или рафинированные, но без изменения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рапсовое (из рапса или кользы) с низким содержанием эруковой кислоты и его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нетто-объемом 10 л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нетто-объемом 10 л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нетто-объемом 10 л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нетто-объемом 10 л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льняное и его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кукурузное и его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касторовое и его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аминоундекановой кислоты для использования в производстве синтетического волокна или искусственных полимерных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кунжутное и его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тунговое масло; масла жожоба и ойтиковое; воск из мирта и японский воск; их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масло сырое: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масла сырые: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или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животные и их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растительные и их фракции: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гидрогенизированное касторовое, так называемый "опаловый воск"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масла льняное, рапсовое (из рапса или кользы), подсолнечное, брассии, карите, макоре, тулукуна или бабассу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масла арахисовое, хлопковое, соевое или подсолнечное; масла прочие, содержащие менее 50 мас.% свободных жирных кислот, за исключением пальмоядрового масла, брассии, кокосового, рапсового (из рапса или кользы) или копайба: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масло хлопковое гидрогенизированное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масло из виноградных косточек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заменители какао-масла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эквиваленты какао-масла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маргарин, за исключением жидкого маргарина: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10 мас.%, но не более 15 мас.% молочных жиров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10 мас.%, но не более 15 мас.% молочных жиров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нелетучие растительные масла жидкие, смешанные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пригодные для употребления в пищу смеси или готовые продукты, используемые в качестве смазки для форм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инертном газе или химически модифицированные другим способом, кроме продуктов товарной позиции 1516; непригодные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линоксин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нелетучие растительные масла жидкие, смешанные, для технического или промышленного применения, кроме производства продуктов, используемых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инертном газе или химически модифицированные другим способом, кроме продуктов товарной позиции 1516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 смеси или готовые продукты из животных или животных и растительных жиров и масел и их фракций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сырой; глицериновая вода и глицериновый щелок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воски растительные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спермацет, рафинированный или нерафинированный, окрашенный или неокрашенный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воск пчелиный и воски других насекомых, рафинированные или нерафинированные, окрашенные или неокрашенные: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 остатки после обработки жировых веществ или восков растительного или животного происхождения: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дегра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остатки после обработки жировых веществ или восков растительного или животного происхождения: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масло со свойствами оливкового масла: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соапстоки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масличный фуз и жировые остатки; соапстоки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лактоза и сироп лактозы: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99 мас.% или более лактозы, выраженной как безводная лактоза, в пересчете на сухое вещество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 и сироп кленовые: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 кленовый в твердом состоянии, содержащий добавки вкусо-ароматических или красящих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глюкоза и сироп глюкозы, не содержащие фруктозу или содержащие менее 20 мас.% фруктозы в сухом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изоглюкоза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белого кристаллического порошка, агломерированного или неагломерированного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патока крахмальная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глюкоза и сироп глюкозы, содержащие в сухом состоянии не менее 20 мас.%, но менее 50 мас.% фруктозы, не включая инвертный сахар: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фруктоза химически чистая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фруктоза прочая и сироп фруктозы, содержащие в сухом состоянии более 50 мас.% фруктозы, не включая инвертный сахар: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изоглюкоза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сироп инулина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инвертный сахар и прочие сахара и сахарные сиропы, содержащие в сухом состоянии 50 мас.% фруктозы: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мальтоза химически чистая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изоглюкоза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мальтодекстрин и сироп из мальтодекстрина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карамельный кулер: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50 мас.% или более сахарозы в сухом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порошка, агломерированного или неагломерированного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сироп инулина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и другие съедобные части растений, приготовленные или консервированные с добавлением уксуса или уксусной кислоты: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манговое чутни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плоды рода </w:t>
            </w:r>
            <w:r>
              <w:rPr>
                <w:rFonts w:ascii="Times New Roman"/>
                <w:b w:val="false"/>
                <w:i/>
                <w:color w:val="000000"/>
                <w:sz w:val="20"/>
              </w:rPr>
              <w:t>Caрsicum</w:t>
            </w:r>
            <w:r>
              <w:rPr>
                <w:rFonts w:ascii="Times New Roman"/>
                <w:b w:val="false"/>
                <w:i w:val="false"/>
                <w:color w:val="000000"/>
                <w:sz w:val="20"/>
              </w:rPr>
              <w:t>, кроме перца стручкового сладкого или перца душистого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сахарная кукуруза (</w:t>
            </w:r>
            <w:r>
              <w:rPr>
                <w:rFonts w:ascii="Times New Roman"/>
                <w:b w:val="false"/>
                <w:i/>
                <w:color w:val="000000"/>
                <w:sz w:val="20"/>
              </w:rPr>
              <w:t>Zea mays var. saccharata</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ямс, сладкий картофель или батат и аналогичные употребляемые в пищу части растений, содержащие 5 мас.% и более крахмала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пальмовая сердцевина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маслины или оливки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сладкий перец</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тропические плоды и тропические орехи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замороженные, кроме продуктов товарной позиции 2006: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подвергнутый тепловой обработке, не приготовленный каким-либо другим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муки грубого и тонкого помола или хлопьев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овощи и овощные смеси: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сахарная кукуруза (</w:t>
            </w:r>
            <w:r>
              <w:rPr>
                <w:rFonts w:ascii="Times New Roman"/>
                <w:b w:val="false"/>
                <w:i/>
                <w:color w:val="000000"/>
                <w:sz w:val="20"/>
              </w:rPr>
              <w:t>Zea mays var. saccharata</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капуста квашеная, каперсы и маслины или оливки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горох (</w:t>
            </w:r>
            <w:r>
              <w:rPr>
                <w:rFonts w:ascii="Times New Roman"/>
                <w:b w:val="false"/>
                <w:i/>
                <w:color w:val="000000"/>
                <w:sz w:val="20"/>
              </w:rPr>
              <w:t>Рisum sativum</w:t>
            </w:r>
            <w:r>
              <w:rPr>
                <w:rFonts w:ascii="Times New Roman"/>
                <w:b w:val="false"/>
                <w:i w:val="false"/>
                <w:color w:val="000000"/>
                <w:sz w:val="20"/>
              </w:rPr>
              <w:t xml:space="preserve">) и незрелая фасоль </w:t>
            </w:r>
            <w:r>
              <w:rPr>
                <w:rFonts w:ascii="Times New Roman"/>
                <w:b w:val="false"/>
                <w:i/>
                <w:color w:val="000000"/>
                <w:sz w:val="20"/>
              </w:rPr>
              <w:t>Рhaseolus sрр</w:t>
            </w:r>
            <w:r>
              <w:rPr>
                <w:rFonts w:ascii="Times New Roman"/>
                <w:b w:val="false"/>
                <w:i w:val="false"/>
                <w:color w:val="000000"/>
                <w:sz w:val="20"/>
              </w:rPr>
              <w:t>., в стручках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лук репчатый, подвергнутый тепловой обработке, не приготовленный каким-либо другим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гомогенизированные: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детского питания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муки грубого и тонкого помола или хлопьев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нарезанный тонкими ломтиками, обжаренный или подсушенный, соленый или несоленый, ароматизированный или неароматизированный, в герметичных упаковках, пригодный для непосредственного употребления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w:t>
            </w:r>
            <w:r>
              <w:rPr>
                <w:rFonts w:ascii="Times New Roman"/>
                <w:b w:val="false"/>
                <w:i/>
                <w:color w:val="000000"/>
                <w:sz w:val="20"/>
              </w:rPr>
              <w:t>Рisum sativum</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w:t>
            </w:r>
            <w:r>
              <w:rPr>
                <w:rFonts w:ascii="Times New Roman"/>
                <w:b w:val="false"/>
                <w:i/>
                <w:color w:val="000000"/>
                <w:sz w:val="20"/>
              </w:rPr>
              <w:t>Vigna sрр., Рhaseolus sрр</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лущеная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маслины или оливки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2005 80 000 0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сахарная кукуруза (</w:t>
            </w:r>
            <w:r>
              <w:rPr>
                <w:rFonts w:ascii="Times New Roman"/>
                <w:b w:val="false"/>
                <w:i/>
                <w:color w:val="000000"/>
                <w:sz w:val="20"/>
              </w:rPr>
              <w:t>Zea mays var. saccharata</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побеги бамбука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плоды рода </w:t>
            </w:r>
            <w:r>
              <w:rPr>
                <w:rFonts w:ascii="Times New Roman"/>
                <w:b w:val="false"/>
                <w:i/>
                <w:color w:val="000000"/>
                <w:sz w:val="20"/>
              </w:rPr>
              <w:t>Caрsicum</w:t>
            </w:r>
            <w:r>
              <w:rPr>
                <w:rFonts w:ascii="Times New Roman"/>
                <w:b w:val="false"/>
                <w:i w:val="false"/>
                <w:color w:val="000000"/>
                <w:sz w:val="20"/>
              </w:rPr>
              <w:t>, кроме перца стручкового сладкого и перца душистого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каперсы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артишоки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морковь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овощей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капуста квашеная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имбирь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сахара более 13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вишня и черешня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2006 00 350 0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тропические плоды и тропические орехи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тропические плоды и тропические орехи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арахис и прочие семена, смешанные или не смешанные между собой: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арахис: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арахисовое масло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в первичных упаковках нетто-массой: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обжаренные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тропические орехи; смеси, содержащие 50 мас.% или более тропических орехов и тропических плодов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2008 19 130 0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обжаренные миндаль и фисташки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тропические орехи; смеси, содержащие 50 мас.% или более тропических орехов и тропических плодов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обжаренные орехи: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миндаль и фисташки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19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2008 30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цитрусовые: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9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дольки грейпфрута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мандарины (включая танжерины и сатсума); клементины, вилкинги и прочие аналогичные гибриды цитрусовых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дольки грейпфрута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мандарины (включая танжерины и сатсума); клементины, вилкинги и прочие аналогичные гибриды цитрусовых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2008 30 900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груши: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 массой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2008 50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 массой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 в первичных упаковках нетто-массой: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2008 50 920 0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5 кг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2008 50 940 0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4,5 кг или более, но менее 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4,5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вишня и черешня: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9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2008 60 600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 в первичных упаковках нетто-массой: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4,5 кг или более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4,5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2008 70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персики, включая нектарины: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 массой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 в первичных упаковках нетто-массой: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2008 70 920 0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5 кг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2008 70 980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и клубника: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 кроме смесей субпозиции 2008 19:</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сердцевина пальмы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клюква (</w:t>
            </w:r>
            <w:r>
              <w:rPr>
                <w:rFonts w:ascii="Times New Roman"/>
                <w:b w:val="false"/>
                <w:i/>
                <w:color w:val="000000"/>
                <w:sz w:val="20"/>
              </w:rPr>
              <w:t>Vaccinium macrocarpon, Vaccinium oxycoccos, Vaccinium vitis-idaea</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спиртовые добавки: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2008 93 910 0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содержащая добавки сахара, в первичных упаковках нетто-массой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2008 93 930 0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содержащая добавки сахара,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2008 93 990 0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содержащая добавок сахара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спиртовые добавки: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9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11,85 мас.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тропических плодов (включая смеси, содержащие 50 мас.% или более тропических орехов и тропических плодов)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смеси плодов, в которых доля каждого из компонентов не превышает 50 мас.% всей массы: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2008 97 720 0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тропических плодов (включая смеси, содержащие 50 мас.% или более тропических орехов и тропических плодов)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2008 97 760 0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тропических плодов (включая смеси, содержащие 50 мас.% или более тропических орехов и тропических плодов)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содержащие добавок сахара, в первичных упаковках нетто-массой: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5 кг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2008 97 920 0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тропических плодов (включая смеси, содержащие 50 мас.% или более тропических орехов и тропических плодов)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4,5 кг или более, но менее 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2008 97 940 0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тропических плодов (включая смеси, содержащие 50 мас.% или более тропических орехов и тропических плодов)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4,5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2008 97 970 0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тропических плодов (включая смеси, содержащие 50 мас.% или более тропических орехов и тропических плодов)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виноград: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сахара более 13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сахара более 9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плоды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плоды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плоды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спиртовых добавок: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добавки сахара, в первичных упаковках нетто-массой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имбирь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виноград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слива видов рода Рrunus</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тропические плоды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добавки сахара, в первичных упаковках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имбирь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тропические плоды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2008 99 670 1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виноград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2008 99 670 2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слива видов рода </w:t>
            </w:r>
            <w:r>
              <w:rPr>
                <w:rFonts w:ascii="Times New Roman"/>
                <w:b w:val="false"/>
                <w:i/>
                <w:color w:val="000000"/>
                <w:sz w:val="20"/>
              </w:rPr>
              <w:t>Рrunus</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содержащие добавок сахара: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слива видов рода </w:t>
            </w:r>
            <w:r>
              <w:rPr>
                <w:rFonts w:ascii="Times New Roman"/>
                <w:b w:val="false"/>
                <w:i/>
                <w:color w:val="000000"/>
                <w:sz w:val="20"/>
              </w:rPr>
              <w:t>Рrunus</w:t>
            </w:r>
            <w:r>
              <w:rPr>
                <w:rFonts w:ascii="Times New Roman"/>
                <w:b w:val="false"/>
                <w:i w:val="false"/>
                <w:color w:val="000000"/>
                <w:sz w:val="20"/>
              </w:rPr>
              <w:t>, в первичных упаковках нетто-массой: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2008 99 720 0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5 кг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2008 99 780 0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менее 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2008 99 850 0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кукуруза, кроме сахарной кукурузы (</w:t>
            </w:r>
            <w:r>
              <w:rPr>
                <w:rFonts w:ascii="Times New Roman"/>
                <w:b w:val="false"/>
                <w:i/>
                <w:color w:val="000000"/>
                <w:sz w:val="20"/>
              </w:rPr>
              <w:t>Zea mays var. saccharata</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ямс, сладкий картофель или батат и аналогичные употребляемые в пищу части растений, содержащие 5 мас.% или более крахмала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воды, включая минеральные и газированные, содержащие добавки сахара или других подслащивающих или вкусо-ароматических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продуктов товарных позиций 0401 – 0404 или жира, полученного из продуктов товарных позиций 0401 – 0404: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кукурузные: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крахмала не более 35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пшеничные: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крахмала не более 28 мас.% и в которых доля, прошедшая через сито с размером ячеек 0,2 мм, не превышает 10 мас.% или в которых доля, прошедшая через это сито, имеет зольность в пересчете на сухое вещество 1,5 мас.%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 злаков: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рисовые: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2302 40 020 0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крахмала не более 35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крахмала не более 28 мас.% и в которых доля, прошедшая через сито с размером ячеек 0,2 мм, не превышает 10 мас.% или в которых доля, прошедшая через это сито, имеет зольность в пересчете на сухое вещество 1,5 мас.%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бобовых культур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 вода морская: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поваренная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химических превращений (разделение натрия и хлора) с последующим использованием для производства других продуктов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денатурированная или для промышленных целей (включая очистку), кроме консервирования или приготовления пищевых продуктов для людей или корма для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соль, пригодная для употребления в пищу: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2501 00 911 0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йодированная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 необожженный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всех видов, кроме серы сублимированной, осажденной и коллоидной: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сера сырая или нерафинированная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природный: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порошка или чешуек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природные всех видов, окрашенные или неокрашенные, кроме металлоносных песков группы 26: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пески кремнистые и пески кварцевые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(кроме песков природных); кварцит, грубо раздробленный или нераздробленный, распиленный или нераспиленный или разделенный другим способом на блоки или плиты прямоугольной (включая квадратную) формы: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и глины каолиновые прочие, кальцинированные или некальцинированные: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каолин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Глины прочие (исключая вспученные глины товарной позиции 6806), андалузит, кианит и силлиманит, кальцинированные или некальцинированные; муллит; земли шамотные или динасовые: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бентонит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глина огнеупорная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андалузит, кианит и силлиманит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муллит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земли шамотные или динасовые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кальция природные, фосфаты алюминиево-кальциевые природные и мел фосфатный: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неразмолотые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размолотые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бария природный (барит); карбонат бария природный (витерит), кальцинированный или некальцинированный, кроме оксида бария товарной позиции 2816: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бария природный (барит)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 природный (витерит)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инфузорные кремнистые (например, кизельгур, трепел и диатомит) и аналогичные кремнистые земли, кальцинированные или некальцинированные с удельным весом 1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 наждак; корунд природный, гранат природный и прочие природные абразивные материалы, термически обработанные или необработанные: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пемза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наждак, корунд природный, гранат природный и прочие природные абразивные материалы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травертин или известковый туф, экауссин и другие известняки для памятников или строительства с удельным весом 2,5 или более и алебастр,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мрамор и травертин или известковый туф:</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грубо раздробленные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распиленные или разделенные другим способом на блоки или плиты прямоугольной (включая квадратную) формы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экауссин и другие известняки для памятников или строительства; алебастр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порфир, базальт, песчаник и камень для памятников или строительства прочий,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или грубо раздробленный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распиленный или разделенный другим способом на блоки или плиты прямоугольной (включая квадратную) формы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песчаник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 макадам из шлака, дросса или аналогичных промышленных отходов, включающий или не включающий материалы, указанные в первой части товарной позиции; гудронированный макадам; гранулы, крошка и порошок из камня товарной позиции 2515 или 2516, термически обработанные или необработанные: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галька, гравий, щебень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известняк, доломит и прочие известняковые камни, разбитые или дробленые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макадам из шлака, дросса или аналогичных промышленных отходов, включающий или не включающий материалы субпозиции 2517 10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гудронированный макадам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 крошка и порошок из камня товарной позиции 2515 или 2516, термически обработанные или необработанные: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мрамора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кальцинированный или некальцинированный, спекшийся или неспекшийся, включая доломит грубо раздробленный или распиленный, либо разделенный другим способом на блоки или плиты прямоугольной (включая квадратную) формы; доломитовая набивочная смесь: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 некальцинированный или неспекшийся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 кальцинированный или спекшийся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доломитовая набивочная смесь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магния природный (магнезит); магнезия плавленая; магнезия обожженная до спекания (агломерированная), содержащая или не содержащая небольшое количество других оксидов, добавляемых перед агломерацией; прочие оксиды магния, с примесями или без примесей: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магния природный (магнезит)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магния, кроме кальцинированного природного карбоната магния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магнезия обожженная до спекания (агломерированная)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 гипсовые вяжущие (представляющие собой кальцинированный гипс или сульфат кальция), окрашенные или неокрашенные, содержащие или не содержащие небольшие количества ускорителей или замедлителей: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 ангидрит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гипсовые вяжущие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известняковый; известняк и прочий известняковый камень, используемый для изготовления извести или цемента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 гашеная и гидравлическая, кроме оксида и гидроксида кальция, указанных в товарной позиции 2825: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негашеная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гашеная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гидравлическая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клинкеры цементные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портландцемент: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цемент белый, искусственно окрашенный или неокрашенный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 глиноземистый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2523 90 000 0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гидравлические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крокидолит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в том числе расслоенная; слюдяные отходы: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слюда необработанная и слюда, расщепленная на пластинки или чешуйки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порошок слюды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слюдяные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Стеатит природный,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 тальк: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недробленый и немолотый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или молотый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природные и их концентраты (кальцинированные или некальцинированные), кроме боратов, выделенных из природных рассолов; борная кислота природная, содержащая не более 85 мас.% H</w:t>
            </w:r>
            <w:r>
              <w:rPr>
                <w:rFonts w:ascii="Times New Roman"/>
                <w:b w:val="false"/>
                <w:i w:val="false"/>
                <w:color w:val="000000"/>
                <w:vertAlign w:val="subscript"/>
              </w:rPr>
              <w:t>3</w:t>
            </w:r>
            <w:r>
              <w:rPr>
                <w:rFonts w:ascii="Times New Roman"/>
                <w:b w:val="false"/>
                <w:i w:val="false"/>
                <w:color w:val="000000"/>
                <w:sz w:val="20"/>
              </w:rPr>
              <w:t>BO</w:t>
            </w:r>
            <w:r>
              <w:rPr>
                <w:rFonts w:ascii="Times New Roman"/>
                <w:b w:val="false"/>
                <w:i w:val="false"/>
                <w:color w:val="000000"/>
                <w:vertAlign w:val="subscript"/>
              </w:rPr>
              <w:t>3</w:t>
            </w:r>
            <w:r>
              <w:rPr>
                <w:rFonts w:ascii="Times New Roman"/>
                <w:b w:val="false"/>
                <w:i w:val="false"/>
                <w:color w:val="000000"/>
                <w:sz w:val="20"/>
              </w:rPr>
              <w:t xml:space="preserve"> в пересчете на сухой продукт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шпат; лейцит; нефелин и нефелиновый сиенит; плавиковый шпат: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полевой шпат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плавиковый шпат: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фторида кальция 97 мас.%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фторида кальция более 97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лейцит; нефелин и нефелиновый сиенит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минеральные,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вермикулит, перлит и хлориты, невспененные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кизерит, эпсомит (природные сульфаты магния)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железные, включая обожженный пирит: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железные, кроме обожженного пирита: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неагломерированные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агломерированные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обожженный пирит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марганцевые, включая железистые марганцевые руды и концентраты с содержанием марганца 20 мас.% или более в пересчете на сухой продукт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медные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никелевые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кобальтовые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алюминиевые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свинцовые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цинковые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оловянные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хромовые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вольфрамовые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ториевые: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молибденовые: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обожженные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титановые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ниобиевые, танталовые, ванадиевые или циркониевые: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циркониевые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2615 90 000 1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руды и концентраты ниобиевые и танталовые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2615 90 000 9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руды и концентраты ванадиевые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драгоценных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серебряные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сурьмянистые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брикеты, окатыши и аналогичные виды твердого топлива, полученные из каменного угля: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уголь каменный, пылевидный или непылевидный, но не агломерированный: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антрацит: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предельным выходом летучих веществ (в пересчете на сухую беззольную основу) не более 10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уголь битуминозный: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уголь коксующийся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брикеты, окатыши и аналогичные виды твердого топлива, полученные из каменного угля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или бурый уголь, агломерированный или неагломерированный, кроме гагата: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лигнит или бурый уголь, пылевидный или непылевидный, но не агломерированный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лигнит или бурый уголь, агломерированный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(включая торфяную крошку), агломерированный или неагломерированный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полукокс из каменного угля, лигнита или торфа, агломерированные или неагломерированные; уголь ретортный: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и полукокс из каменного угля: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электродов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и полукокс из лигнита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и кокс пековый, полученные из каменноугольной смолы или прочих минеральных смол: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пековый: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2708 20 000 1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игольчатый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и асфальт, природные; сланцы битуминозные или нефтеносные и песчаники битуминозные; асфальтиты и асфальтовые породы: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сланцы битуминозные или нефтеносные и песчаники битуминозные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ХИМИЧЕСКИЕ ЭЛЕМЕНТЫ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хлор, бром и йод: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 бром: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2801 30 900 0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сублимированная или осажденная; сера коллоидная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(сажи и прочие формы углерода,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газы инертные и прочие неметаллы: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газы инертные: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аргон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кислород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 теллур: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2804 50 900 0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теллур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2804 61 000 0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99,99 мас.% кремния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 желтый ("белый")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2804 70 002 0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 красный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2804 80 000 0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мышьяк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2804 90 000 0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щелочные или щелочно-земельные; металлы редкоземельные, скандий и иттрий в чистом виде, в смесях или сплавах; ртуть: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щелочные или щелочно-земельные: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стронций и барий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редкоземельные, скандий и иттрий в чистом виде, в смесях или сплавах: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или сплавы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ртуть: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 флягах нетто-массой 34,5 кг (стандартная масса), ценой на условиях FOB за каждую флягу не более 224 евро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КИСЛОТЫ НЕОРГАНИЧЕСКИЕ И СОЕДИНЕНИЯ НЕМЕТАЛЛОВ С КИСЛОРОДОМ НЕОРГАНИЧЕСКИЕ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 кислота хлорсульфоновая: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водорода (кислота соляная)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хлорсульфоновая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олеум: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серная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олеум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Азотная кислота; сульфоазотные кислоты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Пентаоксид дифосфора; фосфорная кислота; полифосфорные кислоты определенного или неопределенного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пентаоксид дифосфора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фосфорная кислота и полифосфорные кислоты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бора; кислоты борные: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триоксид дибора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неорганические прочие и соединения неметаллов с кислородом неорганические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неорганические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фторид водорода (кислота плавиковая)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бромид водорода (бромистоводородная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цианид водорода (цианистоводородная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неметаллов с кислородом неорганические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кремния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2811 29 050 0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диоксид серы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триоксид серы (серный ангидрид); триоксид димышьяка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оксиды азота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СОЕДИНЕНИЯ НЕМЕТАЛЛОВ С ГАЛОГЕНАМИ ИЛИ СЕРОЙ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хлориды и оксид хлориды: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оксид трихлорид фосфора (хлористый фосфорил)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2812 10 150 0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фосфора трихлорид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2812 10 160 0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фосфора пентахлорид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дихлорид дисеры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2812 10 930 0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дихлорид серы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2812 10 940 0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фосген (карбонилхлорид)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2812 10 950 0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дихлорид тионила (тионилхлорид)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неметаллов; трисульфид фосфора технический: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дисульфид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сульфиды фосфора, трисульфид фосфора технический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НЕОРГАНИЧЕСКИЕ ОСНОВАНИЯ, ОКСИДЫ, ГИДРОКСИДЫ И ПЕРОКСИДЫ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 или в водном растворе: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безводный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в водном растворе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гидроксид калия (едкое кали); пероксиды натрия или калия: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натрия (сода каустическая):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твердом виде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 (щелок натровый или сода жидкая)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калия (едкое кали)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пероксиды натрия или калия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и пероксид магния; оксиды, гидроксиды и пероксиды стронция или бария: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и пероксид магния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гидроксиды и пероксиды стронция или бария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цинка; пероксид цинка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корунд определенного или неопределенного химического состава; оксид алюминия; гидроксид алюминия: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корунд определенного или неопределенного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оксида алюминия 98,5 мас.%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2818 10 1100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менее 50 % от общей массы частиц размером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50 % или более от общей массы частиц размером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оксида алюминия менее 98,5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менее 50 % от общей массы частиц размером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50 % или более от общей массы частиц размером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алюминия, отличный от искусственного корунда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алюминия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хрома: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триоксид хрома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хрома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марганца: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 марганца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марганца, содержащий 77 мас.% или более марганца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железа; красители минеральные, содержащие 70 мас.% или более химически связанного железа в пересчете на Fe</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железа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минеральные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кобальта; оксиды кобальта технические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титана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свинца; сурик свинцовый (красный и оранжевый):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монооксид свинца (глет свинцовый, массикот)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сурик свинцовый (красный и оранжевый)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гидроксиламин и их неорганические соли; неорганические основания прочие; оксиды, гидроксиды металлов 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гидразин и гидроксиламин и их неорганические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и гидроксид лития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ванадия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германия и диоксид циркония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молибдена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2825 80 000 0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сурьмы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гидроксид и пероксид кальция: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гидроксид кальция чистотой 98 % или более в пересчете на сухое вещество в форме частиц, из которых: не более 1 мас.% имеют размер более 75 мкм и не более 4 мас.% имеют размер менее 1,3 мкм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и гидроксид бериллия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оксиды и гидроксиды вольфрама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кадмия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СОЛИ И ПЕРОКСОСОЛИ НЕОРГАНИЧЕСКИХ КИСЛОТ И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Фториды; фторосиликаты, фтороалюминаты и прочие комплексные соли фтора: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аммония или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гексафтороалюминат натрия (синтетический криолит)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гексафтороцирконат дикалия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хлорид оксиды и хлорид гидроксиды; бромиды и бромид оксиды; йодиды и йодид оксиды: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аммония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кальция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2827 32 000 1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безводный с содержанием основного вещества не менее 98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олова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железа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кобальта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оксиды и хлорид гидроксиды: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2827 49 100 0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свинца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бромиды и бромид оксиды: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бромиды натрия или калия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йодиды и йодид оксиды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Гипохлориты; гипохлорит кальция технический; хлориты; гипобромиты: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гипохлорит кальция технический и гипохлориты кальция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Хлораты и перхлораты; броматы и перброматы; йодаты и перйодаты: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перхлораты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броматы калия или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полисульфиды определенного или неопределенного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сульфиды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2830 90 110 0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сульфиды кальция, сурьмы или железа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Дитиониты и сульфоксилаты: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тиосульфаты: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сульфиты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сульфиты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тиосульфаты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квасцы; пероксосульфаты (персульфаты):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сульфаты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динатрия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2833 27 000 0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кадмия; хрома; цинка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кобальта; титана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2833 29 600 0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свинца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квасцы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пероксосульфаты (персульфаты)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 нитраты: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нитриты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бария; бериллия; кадмия; кобальта; никеля; свинца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Фосфинаты (гипофосфиты), фосфонаты (фосфиты) и фосфаты; полифосфаты определенного или неопределенного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фосфинаты (гипофосфиты) и фосфонаты (фосфиты)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 или динатрия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водородфосфат кальция (фосфат дикальция)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фосфаты кальция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полифосфаты: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трифосфат натрия (триполифосфат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пероксокарбонаты (перкарбонаты); карбонат аммония технический, содержащий карбамат аммония: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динатрия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водородкарбонат натрия (бикарбонат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карбонаты калия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кальция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карбонаты лития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 стронция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карбонаты: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2836 99 110 0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магния;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пероксокарбонаты (перкарбонаты)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цианид оксиды, цианиды комплексные: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и цианид оксиды: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комплексные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силикаты щелочных металлов технические: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метасиликаты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пероксобораты (пербораты):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тетраборат динатрия (бура очищенная):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безводный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пентагидрат тетрабората динатрия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бораты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бораты натрия безводные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пероксобораты (пербораты)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оксометаллических или пероксометаллических кислот: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дихромат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хроматы и дихроматы прочие; пероксохроматы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манганиты, манганаты и перманганаты: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2841 61 000 0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перманганат калия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молибдаты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2841 80 000 0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вольфраматы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цинкаты и ванадаты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силикаты двойные или комплексные, включая алюмосиликаты определенного или неопределенного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двойные соли или комплексные соли селеновой или теллуровой кислот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РАЗНЫЕ НЕОРГАНИЧЕСКИЕ ПРОДУКТЫ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драгоценные в коллоидном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серебро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серебра: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нитрат серебра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золота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прочие; амальгамы: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амальгамы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металлокерамика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торий; сплавы, дисперсии (включая металлокерамику), продукты и смеси керамические, содержащие торий или соединения этого продукта: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металлокерамика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2844 30 550 0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необработанный,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бруски, прутки, уголки, формы и профили, листы, полосы или ленты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определенного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2852 10 000 1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щавелевой кислоты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дистиллированная и кондуктометрическая вода и вода аналогичной чистоты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жидкий воздух (с удалением или без удаления инертных газов); сжатый воздух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хлористый циан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УГЛЕВОДОРОДЫ И ИХ ГАЛОГЕНИРОВАННЫЕ, СУЛЬФИРОВАННЫЕ, НИТРОВАННЫЕ ИЛИ НИТРОЗИРОВАННЫЕ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ациклические: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насыщенные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ненасыщенные: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пропен (пропилен)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бутен (бутилен) и его изомеры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бута-1,3 -диен и изопрен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циклические: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циклоалканы, циклоалкены и циклотерпены: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о-ксилол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м-ксилол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п-ксилол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изомеров ксилола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этилбензол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кумол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производные углеводородов: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насыщенные хлорированные производные ациклических углеводородов: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хлорметан (метилхлорид) и хлорэтан (этилхлорид)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дихлорметан (метиленхлорид)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хлороформ (трихлорметан)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четыреххлористый углерод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этилендихлорид (ISO) (1,2-дихлорэтан)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- 1,1,1-трихлорэтан (метилхлороформ)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ненасыщенные хлорированные производные ациклических углеводородов: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винилхлорид (хлорэтилен)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тетрахлорэтилен (перхлорэтилен)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фторированные, бромированные или йодированные производные ациклических углеводородов: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этилендибромид (ISO) (1,2-дибромэтан)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бромметан (метилбромид)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2903 39 150 0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дибромметан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фториды и йодиды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ациклических углеводородов, содержащие два или более различных галогена: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хлордифторметаны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дихлортрифторэтаны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дихлорфторэтаны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хлордифторэтаны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дихлорпентафторпропаны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бромхлордифторметан, бромтрифторметан и дибромтетрафторэтаны: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бромхлордифторметан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бромтрифторметан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дибромтетрафторэтаны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пергалогенированные только фтором и хлором: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трихлорфторметан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дихлордифторметан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трихлортрифторэтаны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дихлортетрафторэтаны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хлорпентафторэтан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2903 78 000 0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пергалогенированные производные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содержащие только фтор и хлор: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2903 79 110 0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метана, этана или пропана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содержащие только фтор и бром: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2903 79 210 0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метана, этана или пропана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циклановых, цикленовых или циклотерпеновых углеводородов: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2, 3, 4, 5,6-гексахлорциклогексан (ГХГ (ISO)), включая линдан (ISO, INN)</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альдрин (ISO), хлордан (ISO) и гептахлор (ISO)</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- 1,2-дибром-4-(1,2-дибромэтил) циклогексан; тетрабромциклооктаны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ароматических углеводородов: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хлорбензол, о-дихлорбензол и п-дихлорбензол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гексахлорбензол (ISO) и ДДТ (ISO) (клофенотан (INN), 1,1,1 -трихлор-2,2-бис (и-хлорфенил)этан)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содержащие только сульфогруппы, их соли и сложные этиловые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нитро- или только нитрозогруппы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трихлорнитрометан (хлорпикрин)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СОЕДИНЕНИЯ С АЛЬДЕГИДНОЙ ФУНКЦИОНАЛЬНОЙ ГРУППОЙ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содержащие или не содержащие другую кислородсодержащую функциональную группу; полимеры альдегидов циклические; параформальдегид: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альдегиды ациклические, не содержащие другую кислородсодержащую функциональную группу: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этаналь (ацетальдегид)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бутаналь (бутиральдегид, нормальный изомер)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бензальдегид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ванилин (4-гидрокси-3-метоксибензальдегид)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этилванилин (3-этокси-4-гидроксибензальдегид)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полимеры альдегидов циклические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соединений товарной позиции 2912, галогенированные, сульфированные, нитрованные или нитрозированные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СОЕДИНЕНИЯ С КЕТОННОЙ И СОЕДИНЕНИЯ С ХИНОННОЙ ФУНКЦИОНАЛЬНОЙ ГРУППОЙ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ациклические, не содержащие другую кислородсодержащую функциональную группу: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бутанон (метилэтилкетон)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- 4-метилпентан-2-он (метилизобутилкетон)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- 5-метилгексан-2-он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циклоалкановые, циклоалкеновые или циклотерпеновые, не содержащие другую кислородсодержащую функциональную группу: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циклогексанон и метилциклогексаноны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иононы и метилиононы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ароматические, не содержащие другую кислородсодержащую функциональную группу: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фенилацетон (фенилпропан-2-он)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кетонофенолы и кетоны, содержащие другую кислородсодержащую функциональную группу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хиноны: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антрахинон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- 1,4-нафтохинон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КИСЛОТЫ КАРБОНОВЫЕ И ИХ АНГИДРИДЫ, ГАЛОГЕНАНГИДРИДЫ, ПЕРОКСИДЫ, ПЕРОКСИКИСЛОТЫ И ИХ ГАЛОГЕНИРОВАННЫЕ, СУЛЬФИРОВАННЫЕ, НИТРОВАННЫЕ ИЛИ НИТРОЗИРОВАННЫЕ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муравьиная кислота, ее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муравьиная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муравьиной кислоты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муравьиной кислоты сложные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уксусная кислота и ее соли; уксусный ангидрид: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уксусный ангидрид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уксусной кислоты сложные: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этилацетат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винилацетат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н-бутилацетат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диносеба (ISO) ацетат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моно-, ди- или трихлоруксусные, их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пропионовая кислота, ее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масляные кислоты, валериановые кислоты, их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масляные кислоты, их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2915 60 110 0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- 1-изопропил-2,2-диметилтриметилендиизобутират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2915 60 900 0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валериановые кислоты, их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пальмитиновая кислота, стеариновая кислота, их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ациклические монокарбоновые ненасыщенные, их ангидриды, галогенангидриды, пероксиды, пероксикислоты и производные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акриловая кислота и ее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акриловой кислоты сложные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метакриловая кислота и ее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метакриловой кислоты сложные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олеиновая, линолевая или линоленовая кислоты, их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бинапакрил (ISO)</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ундециловые кислоты, их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2916 19 400 0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кротоновая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циклоалкановые, циклоалкеновые или циклотерпеновые монокарбоновые, их ангидриды, галогенангидриды, пероксиды, пероксикислоты и их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ароматические монокарбоновые, их ангидриды, галогенангидриды, пероксиды, пероксикислоты и их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бензойная кислота, ее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пероксид бензоила и бензоилхлорид: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пероксид бензоила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2916 32 000 9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бензоилхлорид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фенилуксусная кислота и ее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эфиры фенилуксусной кислоты сложные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ациклические поликарбоновые, их ангидриды, галогенангидриды, пероксиды, пероксикислоты и их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щавелевая кислота, ее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адипиновая кислота, ее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азелаиновая кислота и себациновая кислота, их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себациновая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малеиновый ангидрид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малоновая кислота, ее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ароматические поликарбоновые, их ангидриды, галогенангидриды, пероксиды, пероксикислоты и их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диоктилортофталаты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динонил- или дидецилортофталаты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ортофталевой кислоты сложные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2917 34 100 0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дибутилортофталаты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фталевый ангидрид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терефталевая кислота и ее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2917 37 000 0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диметилтерефталат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сложный эфир или ангидрид тетрабромфталевой кислоты; бензол- 1,2,4-трикарбоновая кислота; изофталоилдихлорид, содержащий 0,8 мас.% или менее терефталоилдихлорида; нафталин-1,4,5,8-тетракарбоновая кислота; тетрахлорфталевый ангидрид; 3,5-бис (метоксикарбонил) бензол-сульфонат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молочная кислота, ее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винная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винной кислоты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лимонной кислоты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глюконовая кислота, ее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2918 18 000 0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хлорбензилат (ISO)</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холевая кислота, 3-а,12-а-дигидрокси- 5-(3-холан-24-овая кислота (дезоксихолевая кислота), их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- 2,2-бис (гидроксиметил) пропионовая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- 2,2-дифенил-2-гидроксиуксусная кислота (бензиловая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фенольную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салициловая кислота и ее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о-ацетилсалициловая кислота, ее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сложные эфиры салициловой кислоты прочие и их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альдегидную или кетонную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- 2,4,5-Т (ISO) (2,4,5-трихлорфеноксиуксусная кислота), ее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2918 99 400 0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- 2,6-диметоксибензойная кислота; дикамба (ISO); феноксиацетат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трис (2,3-дибромпропил) фосфат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тиофосфорные сложные (фосфоротиоаты) и их соли; их галогенированные, сульфированные, нитрованные или нитрозированные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паратион (ISO) и паратионметил (ISO) (метилпаратион)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серной и угольной кислот сложные и их соли, и их галогенированные, сульфированные, нитрованные или нитрозированные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 фосфористой кислоты диметиловый (диметилфосфит)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триметилфосфит (триметоксифосфин)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триэтилфосфит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диэтилфосфонат (диэтилгидрофосфит) (диэтилфосфит)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СОЕДИНЕНИЯ С АЗОТСОДЕРЖАЩЕЙ ФУНКЦИОНАЛЬНОЙ ГРУППОЙ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 аминной функциональной группой: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моноамины ациклические и их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метиламин, ди- или триметиламин и их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- 1,1,3,3-тетраметилбутиламин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диэтиламин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- 2-(N,N-диэтиламин) этилхлорид гидрохлорид, 2-(N,N-диизопропиламин) этилхлорид гидрохлорид и 2-(N,N-диметиламин) этилхлорид гидрохлорид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полиамины ациклические и их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этилендиамин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гексаметилендиамин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 или полиамины циклоалкановые, циклоалкеновые или циклотерпеновые и их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циклогексиламин и циклогексилдиметиламин и их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циклогекс-1,3-илендиамин (1,3-диаминоциклогексан)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моноамины ароматические и их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анилин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анилина и их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толуидины и их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и его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- 1-нафтиламин (а-нафтиламин), 2-нафтиламин ((5-нафтиламин) и их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амфетамин (INN), бензфетамин (INN), дексамфетамин (INN), этиламфетамин (INN), фенкамфамин (INN), лефетамин (INN), левамфетамин (INN), мефенорекс (INN) и фентермин (INN);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полиамины ароматические и их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о</w:t>
            </w:r>
            <w:r>
              <w:rPr>
                <w:rFonts w:ascii="Times New Roman"/>
                <w:b w:val="false"/>
                <w:i w:val="false"/>
                <w:color w:val="000000"/>
                <w:sz w:val="20"/>
              </w:rPr>
              <w:t xml:space="preserve">-, </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n</w:t>
            </w:r>
            <w:r>
              <w:rPr>
                <w:rFonts w:ascii="Times New Roman"/>
                <w:b w:val="false"/>
                <w:i w:val="false"/>
                <w:color w:val="000000"/>
                <w:sz w:val="20"/>
              </w:rPr>
              <w:t>-фенилендиамин, диаминотолуолы и их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r>
              <w:rPr>
                <w:rFonts w:ascii="Times New Roman"/>
                <w:b w:val="false"/>
                <w:i/>
                <w:color w:val="000000"/>
                <w:sz w:val="20"/>
              </w:rPr>
              <w:t>о</w:t>
            </w:r>
            <w:r>
              <w:rPr>
                <w:rFonts w:ascii="Times New Roman"/>
                <w:b w:val="false"/>
                <w:i w:val="false"/>
                <w:color w:val="000000"/>
                <w:sz w:val="20"/>
              </w:rPr>
              <w:t xml:space="preserve">-, </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n</w:t>
            </w:r>
            <w:r>
              <w:rPr>
                <w:rFonts w:ascii="Times New Roman"/>
                <w:b w:val="false"/>
                <w:i w:val="false"/>
                <w:color w:val="000000"/>
                <w:sz w:val="20"/>
              </w:rPr>
              <w:t>-фенилендиамин, диаминотолуолы и их галогенированные, сульфированные, нитрованные и нитрозированные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2921 51 110 0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м-фенилендиамин чистотой 99 мас.% или более и содержащий:</w:t>
            </w:r>
          </w:p>
          <w:p>
            <w:pPr>
              <w:spacing w:after="20"/>
              <w:ind w:left="20"/>
              <w:jc w:val="both"/>
            </w:pPr>
            <w:r>
              <w:rPr>
                <w:rFonts w:ascii="Times New Roman"/>
                <w:b w:val="false"/>
                <w:i w:val="false"/>
                <w:color w:val="000000"/>
                <w:sz w:val="20"/>
              </w:rPr>
              <w:t>
- 1 мас.% или менее воды,</w:t>
            </w:r>
          </w:p>
          <w:p>
            <w:pPr>
              <w:spacing w:after="20"/>
              <w:ind w:left="20"/>
              <w:jc w:val="both"/>
            </w:pPr>
            <w:r>
              <w:rPr>
                <w:rFonts w:ascii="Times New Roman"/>
                <w:b w:val="false"/>
                <w:i w:val="false"/>
                <w:color w:val="000000"/>
                <w:sz w:val="20"/>
              </w:rPr>
              <w:t>
- 200 мг/кг или менее о-фенилендиамина, и</w:t>
            </w:r>
          </w:p>
          <w:p>
            <w:pPr>
              <w:spacing w:after="20"/>
              <w:ind w:left="20"/>
              <w:jc w:val="both"/>
            </w:pPr>
            <w:r>
              <w:rPr>
                <w:rFonts w:ascii="Times New Roman"/>
                <w:b w:val="false"/>
                <w:i w:val="false"/>
                <w:color w:val="000000"/>
                <w:sz w:val="20"/>
              </w:rPr>
              <w:t>
- 450 мг/кг или менее п-фенилендиамина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2921 59 500 0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м-фениленбис (метиламин); 2,2'-дихлор-4,4'-метилендианилин; 4,4'-би-о-толуидин; 1,8-нафталиндиамин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моноэтаноламин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диэтаноламин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2922 13 900 0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соли триэтаноламина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декстропропоксифен (INN)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N-этилдиэтаноламин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- 2,2'-метилиминодиэтанол (N-метилдиэтаноламин)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- 2-(N, N-диизопропиламин) этанол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аминонафтолы и прочие аминофенолы, кроме соединений, содержащих более одного типа кислородсодержащих функциональных групп, их простые и сложные эфиры;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аминогидроксинафталин-сульфокислоты и их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аминоальдегиды, аминокетоны и аминохиноны, кроме соединений, содержащих более одного типа кислородсодержащих функциональных групп;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амфепрамон (INN), метадон (INN) и норметадон (INN);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аминокислоты, кроме соединений, содержащих более одного типа кислородсодержащих функциональных групп, и их сложные эфиры;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лизин и его сложные эфиры;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глутаминовая кислота и ее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антраниловая кислота и ее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тилидин (INN)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лецитины и фосфоаминолипиды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карбоксамидную группу; соединения угольной кислоты, содержащие функциональную амидную группу: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амиды ациклические (включая карбаматы ациклические) и их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мепробамат (INN)</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фторацетамид (ISO), монокротофос (ISO) и фосфамидон (ISO)</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амиды циклические (включая карбаматы циклические) и их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уреины и их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- 2-ацетамидобензойная кислота (N-ацетилантраниловая кислота) и ее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этинамат (INN)</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лидокаин (INN)</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карбоксимидную группу (включая сахарин и его соли), и соединения, содержащие функциональную иминную группу: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сахарин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глутетимид (INN)</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имины и их производные;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хлордимеформ (ISO)</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- 1-цианогуанидин (дициандиамид)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фенпропорекс (INN) и его соли; метадон (INN) - промежуточный продукт (4-циано-2-диметиламино-4,4-дифенилбутан)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изофталонитрил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или азоксисоединения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гидразина или гидроксиламина органические: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-N,N-бис (2-метоксиэтил) гидроксиламин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изоцианаты: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2929 10 000 1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метилфенилендиизоцианаты (толуолдиизоционаты)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ОРГАНО-НЕОРГАНИЧЕСКИЕ СОЕДИНЕНИЯ, ГЕТЕРОЦИКЛИЧЕСКИЕ СОЕДИНЕНИЯ, НУКЛЕИНОВЫЕ КИСЛОТЫ И ИХ СОЛИ, СУЛЬФОНАМИДЫ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сероорганические: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тиокарбаматы и дитиокарбаматы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тиурам моно-, ди- или тетрасульфиды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метионин: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метионин (INN)</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каптафол (ISO) и метамидофос (ISO)</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цистеин и цистин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цистеина или цистина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тиодигликоль (INN) (2,2'-тиодиэтанол)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DL-2-гидрокси-4-(метилтио) масляная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- 2,2'-тиодиэтилбис [3-(3,5-ди-трет-бутил-4-гидроксифенил) пропионат]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смесь изомеров, состоящая из 4-метил-2,6-бис (метилтио)-м-фенилендиамина и 2-метил-4,6-бис (метилтио)-м-фенилендиамина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 диэтиламин) этантиол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тетраметилсвинец и тетраэтилсвинец</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трибутилолова соединения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диметилметилфосфонат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метилфосфоноилдифторид (дифторангидрид метилфосфоновой кислоты)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метилфосфоноилдихлорид (дихлорангидрид метилфосфоновой кислоты)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(5-этил-2-метил-2-окси-1,3,2-диоксафосфинан-5-ил) метил метилметилфосфонат; бис [(5-этил-2-метил-2-окси-1,3,2-диоксафосфинан-5-ил) метил] метилфосфонат; 2,4,6 - трипропил-1,3,5,2,4,6-триоксатрифосфинан 2,4,6-триоксид; диметилпропилфосфонат; диэтилэтилфосфонат; натрий 3-(тригидроксисилил) пропилметил-фосфонат; смеси, состоящие главным образом из метилфосфоновой кислоты и (аминоиминометил) мочевины (в соотношении 50:50)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фурановое кольцо (гидрированное или негидрированное):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тетрагидрофуран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- 2-фуральдегид (фурфурол)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лактоны: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фенолфталеин; 1-гидрокси-4-[1-(4-гидрокси-3-метоксикарбонил-1-нафтил)-3-оксо-1 Н, 3Н-бензо[де]изохромен-1-ил]-6-октадецилокси-2-нафтойная кислота; 3'-хлор-6'-циклогексиламиноспиро [изобензо-фуран-1 (3Н), 9'-ксантен]-3-он; 6'-(Ы-этил-n-толуидино)-2'-метилспиро[изобензофуран-1(3Н), 9'-ксантен]-3-он; метил-6-докосилокси-1-гидрокси-4-[1-(4-гидрокси-3-метил-1-фенантрил)-3-оксо-1 Н, 3Н-нафто [1,8-cd] пиран-1-ил] нафталин-2-карбоксилат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гамма-бутиролактон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изосафрол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- 1-(1,3-бензодиоксол-5-ил) пропан-2-он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пиперональ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сафрол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тетрагидроканнабинолы (все изомеры)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 (ы) азота: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пиразольное кольцо (гидрированное или негидрированное):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феназон (антипирин) и его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пропифеназон (INN)</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фенилбутазон (INN)</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имидазольное кольцо (гидрированное или негидрированное):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гидантоин и его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нафазолина гидрохлорид (INNM) и нафазолина нитрат (INNM); фентоламин (INN); толазолина гидрохлорид (INNM)</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пиридиновое кольцо (гидрированное или негидрированное):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пиридин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пиперидин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алфентанил (INN), анилеридин (INN), безитрамид (INN), бромазепам (INN), дифеноксин (INN), дифеноксилат (INN), дипипанон (INN), фентанил (INN), кетобемидон (INN), метилфенидат (INN), пентазоцин (INN), петидин (INN), петидин (INN) - промежуточный продукт А, фенциклидин (INN) (РСР), феноперидин (INN), пипрадрол (INN), пиритрамид (INN), пропирам (INN) и тримеперидин (INN);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ипрониазид (INN); кетобемидона гидрохлорид (INNM); пиридостигмина бромид (INN)</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- 2,3,5,6-тетрахлорпиридин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2933 39 250 0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- 3,6-дихлорпиридин-2-карбоновая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2933 39 350 0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- 2-гидроксиэтиламмоний-3,6-дихлорпиридин-2-карбоксилат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- 2-бутоксиэтил (3,5,6-трихлор-2-пиридилокси) ацетат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2933 39 450 0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- 3,5-дихлор-2,4,6-трифторпиридин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фторксипир (ISO), сложный метиловый эфир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2933 39 550 0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- 4-метилпиридин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хинолиновую или изохинолиновую кольцевую систему (гидрированную или негидрированную), без дальнейшей конденсации: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леворфанол (INN)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производные хинолина; производные хинолинкарбоновой кислоты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декстрометорфан (INN)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пиримидиновое кольцо (гидрированное или негидрированное) или пиперазиновое кольцо: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малонилмочевина (барбитуровая кислота) и ее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аллобарбитал (INN), амобарбитал (INN), барбитал (INN), буталбитал (INN), бутобарбитал, циклобарбитал (INN), метилфенобарбитал (INN), пентобарбитал (INN), фенобарбитал (INN), секбутабарбитал (INN), секобарбитал (INN) и винилбитал (INN);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фенобарбитал (INN), барбитал (INN) и их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производные малонилмочевины (барбитуровой кислоты);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лопразолам (INN), меклоквалон (INN), метаквалон (INN) и зипепрол (INN);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диазинон (ISO)</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- 1,4-диазобицикло [2,2,2] октан (триэтилендиамин)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триазиновое кольцо (гидрированное или негидрированное):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меламин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атразин (ISO); пропазин (ISO); симазин (ISO); гексагидро-1,3,5-тринитро-1,3,5-триазин (гексоген, триметилентринитрамин)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метенамин (INN) (гексаметилентетрамин); 2,6-ди-трет-бутил-4-[4,6-бис (октилтио)-1,3,5-триазин-2-ил-амино] фенол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2933 71 000 0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- 6-гексанлактам (е-капролактам)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алпразолам (INN), камазепам (INN), хлордиазепоксид (INN), клоназепам (INN), клоразепат (INN), делоразепам (INN), диазепам (INN), эстазолам (INN), этиллофлазепат (INN), флудиазепам (INN), флунитразепам (INN), флуразепам (INN), галазепам (INN), лоразепам (INN), лорметазепам (INN), мазиндол (INN), медазепам (INN), мидазолам (INN), ниметазепам (INN), нитразепам (INN), нордазепам (INN), оксазепам (INN), пиназепам (INN), празепам (INN), пировалерон (INN), темазепам (INN), тетразепам (INN) и триазолам (INN);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хлордиазепоксид (INN)</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индол, 3-метилиндол (скатол), 6-аллил-6,7-дигидро-5Н-дибенз[с,е]азепин (азапетин), фениндамин (INN) и их соли; имипрамин гидрохлорид (INNM)</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- 2,4-ди-трет-бутил-6-(5-хлоробензотриазол-2-ил) фенол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Нуклеиновые кислоты и их соли, определенного или неопределенного химического состава; гетероциклические соединения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тиазольное кольцо (гидрированное или негидрированное)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бензотиазольную кольцевую систему (гидрированную или негидрированную), без дальнейшей конденсации: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 (бензотиазол-2-ил) дисульфид; бензотиазол-2-тиол (меркаптобензотиазол)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фенотиазиновую кольцевую систему (гидрированную или негидрированную), без дальнейшей конденсации: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тиэтилперазин (INN); тиоридазин (INN) и его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аминорекс (INN),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соли этих соединений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2934 99 600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хлорпротиксен (INN); теналидин (INN) и его тартраты и малеаты; фуразолидон (INN); 7-аминоцефалоспорановая кислота; соли и сложные эфиры (6R, 7R)-3-ацетоксиметил-7-[(11)-2-формилокси-2-фенилацетамидо]-8-оксо-5-тиа-1-азабицикло[4,2,0]окт-2-ен-2-карбоновой кислоты; 1-[2-(1,3-диоксан-2-ил) этил]-2-метилпиридин бромид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2935 00 300 0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-3-(1-[7-(гексадецилсульфониламино)-1Н-индол-3-ил]-3-оксо-1Н, 3Н-нафто [1,8-cd]-пиран-1-ил)-N,N-диметил-1Н-индол-7-сульфонамид; метосулам (ISO)</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азотные: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мочевина, в том числе в водном растворе: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мочевина, содержащая более 45 мас.% азота в пересчете на сухой безводный продукт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аммония; двойные соли и смеси сульфата аммония и нитрата аммония: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аммония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аммония, в том числе в водном растворе: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нитрата аммония с карбонатом кальция или прочими неорганическими веществами, не являющимися удобрениями: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азота не более 28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3102 40 900 0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азота более 28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природный нитрат натрия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двойные соли и смеси нитрата кальция и нитрата аммония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3102 80 000 0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мочевины и нитрата аммония в водном или аммиачном растворе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фосфорные: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суперфосфаты: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35 мас.% пентаоксида дифосфора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калийные: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калия: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пересчете на K2О не более 40 мас.% в сухом безводном продукте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пересчете на К2О более 40 мас.%, но не более 62 мас.% в сухом безводном продукте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пересчете на К2О более 62 мас.% в сухом безводном продукте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калия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3104 90 000 1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карналлит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или три питательных элемента: азот, фосфор и калий; удобрения прочие; товары данной группы в таблетках или аналогичных формах или упаковках, брутто-масса которых не превышает 10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данной группы в таблетках или аналогичных формах или упаковках, брутто-масса которых не превышает 10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содержащие три питательных элемента: азот, фосфор и калий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водородфосфат диаммония (фосфат диаммония)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диводородфосфат аммония (фосфат моноаммония) и его смеси с водородфосфатом диаммония (фосфатом диаммония)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прочие, содержащие два питательных элемента: азот и фосфор: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нитраты и фосфаты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содержащие два питательных элемента: фосфор и калий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природный нитрат калия-натрия, состоящий из природной смеси нитрата натрия и нитрата калия (доля нитрата калия может достигать 44 %), с общим содержанием азота не более 16,3 мас.% в пересчете на сухой безводный продукт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азота более 10 мас.% в пересчете на сухой безводный продукт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растительного происхождения; таннины и их соли, эфиры простые и сложные и прочие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 квебрахо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 акации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экстракт сумаха, экстракт дуба крупночешуйчатого, экстpакт дуба или экстpакт каштана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дубильные вещества синтетические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указанные в примечании 3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красящие вещества растительного происхождения и препараты на их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красящие вещества животного происхождения и препараты на их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красящие вещества синтетические и препараты, изготовленные на их основе, указанные в примечании 3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дисперсные и препараты, изготовленные на их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кислотные, предварительно металлизированные или неметаллизированные, и препараты, изготовленные на их основе; красители протравные и препараты, изготовленные на их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основные и препараты, изготовленные на их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прямые и препараты, изготовленные на их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кубовые (включая используемые в качестве пигментов) и препараты, изготовленные на их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химически активные и препараты, изготовленные на их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3204 17 000 0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пигменты и препараты, изготовленные на их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3204 19 000 0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 двух или более красящих веществ субпозиций 3204 11 – 3204 19</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продукты синтетические, используемые в качестве оптических отбеливателей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лаки; препараты на основе цветных лаков, указанные в примечании 3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пигменты и препараты, изготовленные на основе диоксида титана: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80 мас.% или более диоксида титана в пересчете на сухое вещество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пигменты и препараты, изготовленные на основе соединений хрома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красящие вещества и препараты: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ультрамарин и препараты, изготовленные на его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литопон и прочие пигменты и препараты, изготовленные на основе сульфида цинка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магнетит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пигменты и препараты, изготовленные на основе соединений кадмия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неорганические продукты, используемые в качестве люминофоров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пигменты, готовые глушители стекла, готовые краски и аналогичные препараты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эмали и глазури стекловидные, ангобы (шликеры) и аналогичные препараты: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ангобы (шликеры)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глянцы жидкие и аналогичные препараты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фритта стекловидная и прочее стекло в порошке, гранулах или хлопьях: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3207 40 400 0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стекло в хлопьях длиной 0,1 мм или более, но не более 3,5 мм и толщиной 2 мкм или более, но не более 5 мкм; стекло в порошке или гранулах, содержащее 99 мас.% или более диоксида кремния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сложных полиэфиров: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растворы, указанные в примечании 4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акриловых или виниловых полимеров: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растворы, указанные в примечании 4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растворы, указанные в примечании 4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полиуретан 2,2'-(трет-бутилимино)диэтанола и 4,4'-метилендициклогексилдиизоцианата в виде раствора в N,N-диметилацетамиде с содержанием полимера 48 мас.%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сополимер п-крезола и дивинилбензола в виде раствора в N,N-диметилацетамиде с содержанием полимера 48 мас.%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синтетических полимеров: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химически модифицированных природных полимеров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акриловых или виниловых полимеров: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прочие (включая эмали, политуры и клеевые краски); готовые водные пигменты, используемые для отделки кож:</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масляные краски и лаки (включая эмали и политуры)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сиккативы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фольга для тиснения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замазки стекольная и садовая, цементы смоляные, составы для уплотнения и прочие мастики; шпатлевки для малярных работ: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замазки стекольная и садовая, цементы смоляные, составы для уплотнения и прочие мастики: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пена монтажная полиуретановая в аэрозольных баллонах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шпатлевки для малярных работ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краска полиграфическая: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эфирные масла цитрусовых плодов: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апельсиновое: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3301 19 800 0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эфирные масла, кроме эфирных масел цитрусовых плодов: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мяты перечной (</w:t>
            </w:r>
            <w:r>
              <w:rPr>
                <w:rFonts w:ascii="Times New Roman"/>
                <w:b w:val="false"/>
                <w:i/>
                <w:color w:val="000000"/>
                <w:sz w:val="20"/>
              </w:rPr>
              <w:t>Mentha рiрerita</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 видов мяты: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гвоздичное, неролиевое и иланг-иланговое: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содержащее 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содержащее терпены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гераниевое; жасминовое; ветиверии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3301 29 790 0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лавандовое или лавандиновое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резиноиды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экстрагированные эфирные масла: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лакрицы и хмеля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душистых веществ и смеси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для промышленного производства пищевых продуктов или напитков: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для промышленного производства напитков: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препараты, содержащие все компоненты, придающие вкус и запах, характеризующие напиток: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для промышленного производства пищевых продуктов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казеинаты и прочие производные казеина; клеи казеиновые: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казеин: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регенерированных текстильных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промышленных целей, кроме производства продуктов питания или корма для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клеи казеиновые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альбумин яичный: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высушенный: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непригодный для употребления в пищу или предназначенный для переработки в непищевых целях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непригодный для употребления в пищу или предназначенный для переработки в непищевых целях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альбумин молочный, включая концентраты двух или более сывороточных белков: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непригодный для употребления в пищу или предназначенный для переработки в непищевых целях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высушенный (например, в пластинах, чешуйках, хлопьях, порошке)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альбумины, кроме альбумина яичного и альбумина молочного (лактальбумина):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 или предназначенные для переработки в непищевых целях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3502 90 900 0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альбуминаты и прочие производные альбумина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желатин и его производные: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желатин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клей рыбий сухой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клей рыбий жидкий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белки молочные концентрированные, указанные в дополнительном примечании 1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декстрины и прочие модифицированные крахмалы: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модифицированные крахмалы: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крахмалы, превращенные в сложный или простой эфир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25 мас.% крахмалов или декстринов или прочих модифицированных крахмалов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25 мас.% или более, но менее 55 мас.% крахмалов или декстринов или прочих модифицированных крахмалов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55 мас.% или более, но менее 80 мас.% крахмалов или декстринов или прочих модифицированных крахмалов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80 мас.% или более крахмалов или декстринов или прочих модифицированных крахмалов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адгезивы на основе полимеров товарных позиций 3901 – 3913 или каучука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реннин и его концентраты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липопротеинлипаза; щелочная протеаза </w:t>
            </w:r>
            <w:r>
              <w:rPr>
                <w:rFonts w:ascii="Times New Roman"/>
                <w:b w:val="false"/>
                <w:i/>
                <w:color w:val="000000"/>
                <w:sz w:val="20"/>
              </w:rPr>
              <w:t>Aspergillus</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Шнуры огнепроводные; шнуры детонирующие; капсюли ударные или детонирующие; запалы; электродетонаторы: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шнуры огнепроводные; шнуры детонирующие: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трубки пластмассовые (волноводы), внутренняя поверхность которых покрыта взрывчатым веществом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капсюли детонирующие неэлектрические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Ферроцерий и сплавы пирофорные прочие в любых формах; изделия из горючих материалов, указанные в примечании 2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топливо жидкое или сжиженное газообразное в контейнерах емкостью не более 300 см</w:t>
            </w:r>
            <w:r>
              <w:rPr>
                <w:rFonts w:ascii="Times New Roman"/>
                <w:b w:val="false"/>
                <w:i w:val="false"/>
                <w:color w:val="000000"/>
                <w:vertAlign w:val="superscript"/>
              </w:rPr>
              <w:t>3</w:t>
            </w:r>
            <w:r>
              <w:rPr>
                <w:rFonts w:ascii="Times New Roman"/>
                <w:b w:val="false"/>
                <w:i w:val="false"/>
                <w:color w:val="000000"/>
                <w:sz w:val="20"/>
              </w:rPr>
              <w:t>, используемое для заполнения и повторной заправки сигаретных или аналогичных зажигалок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ферроцерий и сплавы пирофорные прочие в любых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искусственный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коллоидный или полуколлоидный: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графит коллоидный в виде суспензии в масле; графит полуколлоидный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пасты углеродистые для электродов и аналогичные пасты для футеровки печей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 продукты минеральные природные активированные; уголь животный, включая использованный животный уголь: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уголь активированный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талловое, рафинированное или нерафинированное: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неочищенное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Щелок, остающийся при изготовлении древесной массы, концентрированный или неконцентрированный, обессахаренный или необессахаренный, химически обработанный или необработанный, включая сульфонаты лигнина, кроме таллового масла товарной позиции 3803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живичный, древесный или сульфатный и масла терпеновые прочие, получаемые путем перегонки или другой обработки древесины хвойных пород; дипентен неочищенный; скипидар сульфитный и пара-цимол неочищенный прочий; масло сосновое, содержащее альфа-терпинеол в качестве главного компонента: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скипидар живичный, древесный или сульфатный: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скипидар живичный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скипидар древесный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скипидар сульфатный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сосновое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и смоляные кислоты, и их производные; спирт канифольный и масла канифольные; переплавленные смолы: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канифоль и смоляные кислоты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канифоли, смоляных кислот или производных канифоли или смоляных кислот, кроме солей аддуктов канифоли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смолы сложноэфирные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древесный; масла, полученные из древесного дегтя; креозот древесный; нафта древесная; пек растительный; пек пивоваренный и аналогичные продукты на основе канифоли, смоляных кислот или растительного пека: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деготь древесный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ускорители вулканизации каучука готовые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пластификаторы составные для каучука или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3812 20100 0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реакционная смесь, содержащая бензил-3-изобутирилокси-1 -изопропил-2,2-диметилпропилфталат и бензил-3-изобутирилокси-2,2,4-триметилпентилфталат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антиоксиданты и стабилизаторы составные прочие для каучука или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антиоксиданты: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3812 30 210 0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олигомеров 1,2-дигидро-2,2,4-триметилхинолина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заряды для огнетушителей; гранаты для тушения пожаров, заряженные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бутилацетата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Инициаторы реакций, ускорители реакций и катализаторы,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катализаторы на носителях: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активного компонента никель или его соединения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активного компонента драгоценные металлы или их соединения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катализатор в виде зерен, 90 мас.% или более которых имеют размер не более 10 мкм, состоящий из смеси оксидов на носителе из силиката магния, содержащий: - 20 мас.% или более, но не более 35 мас.% меди и - 2 мас.% или более, но не более 3 мас.% висмута, и кажущимся удельным весом 0,2 или более, но не более 1,0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катализатор, состоящий из этилтрифенилфосфонийацетата, в виде раствора в метаноле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огнеупорные, растворы строительные, бетоны и аналогичные составы, кроме товаров товарной позиции 3801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Алкилбензолы смешанные и алкилнафталины смешанные, кроме продуктов товарной позиции 2707 или 2902: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3817 00 500 0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алкилбензол линейный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легированные, предназначенные для использования в электронике, в форме дисков, пластин или аналогичных формах; соединения химические легированные, предназначенные для использования в электронике: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 легированный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Промышленные монокарбоновые жирные кислоты; кислотные масла после рафинирования;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монокарбоновые жирные кислоты; кислотные масла после рафинирования: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стеариновая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олеиновая кислота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жирные кислоты таллового масла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дистиллированные жирные кислоты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жирнокислотный дистиллят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связующие вещества для производства литейных форм или литейных стержней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карбиды металлов неагломерированные, смешанные между собой или с другими металлическими связующими веществами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добавки готовые для цементов, строительных растворов или бетонов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неогнеупорные строительные растворы и бетоны: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 готовый для заливки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прочие (включая эмали, политуры и клеевые краски); готовые водные пигменты, используемые для отделки кож:</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сорбит, кроме сорбита субпозиции 2905 44: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водном растворе: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содержащем 2 мас.% или менее D-маннита в пересчете на содержание D-глюцита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содержащий 2 мас.% или менее D-маннита в пересчете на содержание D-глюцита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содержащие галогенированные производные метана, этана или пропана: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хлорфторуглеводороды (ХФУ), содержащие или не содержащие гидрохлорфторуглеводороды (ГХФУ), перфторуглеводороды (ПФУ) или гидрофторуглеводороды (ГФУ)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бромхлордифторметан, бромтрифторметан или дибромтетрафторэтаны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гидробромфторуглеводороды (ГБФУ)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гидрохлорфторуглеводороды (ГХФУ), содержащие или не содержащие перфторуглеводороды (ПФУ) или гидрофторуглеводороды (ГФУ), но не содержащие хлорфторуглеводороды (ХФУ)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тетрахлорид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1,1,1- трихлорэтан (метилхлороформ)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3824 77 000 0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бромметан (метилбромид) или бромхлорметан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3824 78 000 0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перфторуглеводороды (ПФУ) или гидрофторуглеводороды (ГФУ), но не содержащие хлорфторуглеводороды (ХФУ) или гидрохлорфторуглеводороды (ГХФУ)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 препараты, содержащие оксиран (этиленоксид), полибромбифенилы (ПББ), полихлорбифенилы (ПХБ), полихлортерфенилы (ПХТ) или трис(2,3-дибромпропил)фосфат: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оксиран (этиленоксид)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полихлорбифенилы (ПХБ), полихлортерфенилы (ПХТ) или полибромбифенилы (ПББ)</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трис(2,3-дибромпропил)фосфат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продукты химической или смежных отраслей промышленности, в другом месте не поименованные или не включенные; отходы городского хозяйства; шлам сточных вод; отходы прочие, указанные в примечании 6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органические растворители: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растворы для травления металлов, гидравлические жидкости, тормозные жидкости и антифризы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отходы химической или смежных отраслей промышленности: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3825 61 000 0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преимущественно органические составляющие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железа щелочной для очистки газа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моноалкиловые сложные эфиры жирных кислот с содержанием сложных эфиров 96,5 об.% или более (FAMAE)</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ПЕРВИЧНЫЕ ФОРМЫ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менее 0,94: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 линейный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0,94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 в одной из форм, упомянутых в примечании 6б к данной группе, с удельным весом 0,958 или более при температуре 23</w:t>
            </w:r>
            <w:r>
              <w:rPr>
                <w:rFonts w:ascii="Times New Roman"/>
                <w:b w:val="false"/>
                <w:i w:val="false"/>
                <w:color w:val="000000"/>
                <w:vertAlign w:val="superscript"/>
              </w:rPr>
              <w:t>0</w:t>
            </w:r>
            <w:r>
              <w:rPr>
                <w:rFonts w:ascii="Times New Roman"/>
                <w:b w:val="false"/>
                <w:i w:val="false"/>
                <w:color w:val="000000"/>
                <w:sz w:val="20"/>
              </w:rPr>
              <w:t>С, содержащий:</w:t>
            </w:r>
          </w:p>
          <w:p>
            <w:pPr>
              <w:spacing w:after="20"/>
              <w:ind w:left="20"/>
              <w:jc w:val="both"/>
            </w:pPr>
            <w:r>
              <w:rPr>
                <w:rFonts w:ascii="Times New Roman"/>
                <w:b w:val="false"/>
                <w:i w:val="false"/>
                <w:color w:val="000000"/>
                <w:sz w:val="20"/>
              </w:rPr>
              <w:t>
- 50 мг/кг или менее алюминия,</w:t>
            </w:r>
          </w:p>
          <w:p>
            <w:pPr>
              <w:spacing w:after="20"/>
              <w:ind w:left="20"/>
              <w:jc w:val="both"/>
            </w:pPr>
            <w:r>
              <w:rPr>
                <w:rFonts w:ascii="Times New Roman"/>
                <w:b w:val="false"/>
                <w:i w:val="false"/>
                <w:color w:val="000000"/>
                <w:sz w:val="20"/>
              </w:rPr>
              <w:t>
- 2 мг/кг или менее кальция,</w:t>
            </w:r>
          </w:p>
          <w:p>
            <w:pPr>
              <w:spacing w:after="20"/>
              <w:ind w:left="20"/>
              <w:jc w:val="both"/>
            </w:pPr>
            <w:r>
              <w:rPr>
                <w:rFonts w:ascii="Times New Roman"/>
                <w:b w:val="false"/>
                <w:i w:val="false"/>
                <w:color w:val="000000"/>
                <w:sz w:val="20"/>
              </w:rPr>
              <w:t>
- 2 мг/кг или менее хрома,</w:t>
            </w:r>
          </w:p>
          <w:p>
            <w:pPr>
              <w:spacing w:after="20"/>
              <w:ind w:left="20"/>
              <w:jc w:val="both"/>
            </w:pPr>
            <w:r>
              <w:rPr>
                <w:rFonts w:ascii="Times New Roman"/>
                <w:b w:val="false"/>
                <w:i w:val="false"/>
                <w:color w:val="000000"/>
                <w:sz w:val="20"/>
              </w:rPr>
              <w:t>
- 2 мг/кг или менее железа,</w:t>
            </w:r>
          </w:p>
          <w:p>
            <w:pPr>
              <w:spacing w:after="20"/>
              <w:ind w:left="20"/>
              <w:jc w:val="both"/>
            </w:pPr>
            <w:r>
              <w:rPr>
                <w:rFonts w:ascii="Times New Roman"/>
                <w:b w:val="false"/>
                <w:i w:val="false"/>
                <w:color w:val="000000"/>
                <w:sz w:val="20"/>
              </w:rPr>
              <w:t>
- 2 мг/кг или менее никеля,</w:t>
            </w:r>
          </w:p>
          <w:p>
            <w:pPr>
              <w:spacing w:after="20"/>
              <w:ind w:left="20"/>
              <w:jc w:val="both"/>
            </w:pPr>
            <w:r>
              <w:rPr>
                <w:rFonts w:ascii="Times New Roman"/>
                <w:b w:val="false"/>
                <w:i w:val="false"/>
                <w:color w:val="000000"/>
                <w:sz w:val="20"/>
              </w:rPr>
              <w:t>
- 2 мг/кг или менее титана, и</w:t>
            </w:r>
          </w:p>
          <w:p>
            <w:pPr>
              <w:spacing w:after="20"/>
              <w:ind w:left="20"/>
              <w:jc w:val="both"/>
            </w:pPr>
            <w:r>
              <w:rPr>
                <w:rFonts w:ascii="Times New Roman"/>
                <w:b w:val="false"/>
                <w:i w:val="false"/>
                <w:color w:val="000000"/>
                <w:sz w:val="20"/>
              </w:rPr>
              <w:t>
- 8 мг/кг или менее ванадия,</w:t>
            </w:r>
          </w:p>
          <w:p>
            <w:pPr>
              <w:spacing w:after="20"/>
              <w:ind w:left="20"/>
              <w:jc w:val="both"/>
            </w:pPr>
            <w:r>
              <w:rPr>
                <w:rFonts w:ascii="Times New Roman"/>
                <w:b w:val="false"/>
                <w:i w:val="false"/>
                <w:color w:val="000000"/>
                <w:sz w:val="20"/>
              </w:rPr>
              <w:t>
для производства сульфохлорированного полиэтилена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этилена с винилацетатом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иономерный полимер, состоящий из соли тройного сополимера этилена с изобутилакрилатом и метакриловой кислотой; А-В-А блок-сополимер полистирола, этиленбутиленового сополимера и полистирола, содержащий 35 мас.% или менее стирола, в одной из форм, упомянутых в примечании 6б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пропилена или прочих олефинов в первичных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пропилена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А-В-А блок-сополимер полистирола, этиленбутиленового сополимера и полистирола, содержащий 35 мас.% или менее стирола, в одной из форм, упомянутых в примечании 6б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полибут-1-ен, сополимер бут-1-ена и этилена, содержащий 10 мас.% или менее этилена или смесь полибут-1-ена с полиэтиленом и/или полипропиленом, содержащая 10 мас.% или менее полиэтилена и/или 25 мас.% или менее полипропилена, в одной из форм, упомянутых в примечании 6б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стирола в первичных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полистирол: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вспенивающийся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3903 19 000 1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фреоностойкий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винилхлорида или прочих галогенированных олефинов в первичных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 не смешанный с другими компонентами: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пастообразующая поливинилхлоридная эмульсионная смола (с содержанием влаги 0,2 мас.%; эмульгатора (соли алифатических и карбоновых кислот) 0,1 мас.%; щелочи 0,1 мас.%; винилхлорида 0,6 мас.%) для изготовления вспененного линолеума с химическим тиснением пенистого слоя и прозрачным слоем повышенной прочности (типа марок: "Инавил ЕП-724", "Инавил ЕП-705", "Сольвик 367НЦ")</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3904 10 009 1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пастообразующие поливинилхлоридные эмульсионные, микросуспензионные и поливинилхлоридэкстендер смолы с массой сульфатной золы не более 0,25 %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 прочий: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и винилацетата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полимеры винилиденхлорида: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винилиденхлорида и акрилонитрила в виде вспенивающихся гранул диаметром 4 мкм или более, но не более 20 мкм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фторполимеры: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политетрафторэтилен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поливинилфторид в одной из форм, упомянутых в примечании 6б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фторэластомер FKM</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винилацетата или прочих сложных виниловых эфиров в первичных формах; прочие винильные полимеры в первичных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поливинил ацетат: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винилацетата: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полимеры в первичных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 [N-(3-гидроксиимино-1,1-диметилбутил) акриламид]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2-диизопропиламиноэтилметакрилата и децилметакрилата, в виде раствора в N,N-диметилацетамиде, содержащего 55 мас.% или более сополимера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акриловой кислоты и 2-этилгексилакрилата, содержащий 10 мас.% или более, но не более 11 мас.% 2-этилгексилакрилата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акрилонитрила и метилакрилата, модифицированный полибутадиенакрилонитрилом (NBR)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 полимеризации акриловой кислоты с алкилметакрилатом и небольшими количествами прочих мономеров, для использования в качестве загустителя в производстве пастообразных печатных красок для текстиля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тройной сополимер метилакрилата, этилена и мономера, содержащего неконцевую карбоксильную группу как группу-заместитель, содержащий 50 мас.% или более метилакрилата, смешанный или не смешанный с кремнеземом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органическом растворителе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полиацетали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полиэфиры простые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3907 40 000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поликарбонаты: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3907 40 000 1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показателем текучести расплава не менее 9,0 г/10 мин, но не более 15 г/10 мин при температуре 250</w:t>
            </w:r>
            <w:r>
              <w:rPr>
                <w:rFonts w:ascii="Times New Roman"/>
                <w:b w:val="false"/>
                <w:i w:val="false"/>
                <w:color w:val="000000"/>
                <w:vertAlign w:val="superscript"/>
              </w:rPr>
              <w:t>0</w:t>
            </w:r>
            <w:r>
              <w:rPr>
                <w:rFonts w:ascii="Times New Roman"/>
                <w:b w:val="false"/>
                <w:i w:val="false"/>
                <w:color w:val="000000"/>
                <w:sz w:val="20"/>
              </w:rPr>
              <w:t>С и нагрузке 1,2 кг или не менее 55 г/10 мин, но не более 70 г/10 мин при температуре 300</w:t>
            </w:r>
            <w:r>
              <w:rPr>
                <w:rFonts w:ascii="Times New Roman"/>
                <w:b w:val="false"/>
                <w:i w:val="false"/>
                <w:color w:val="000000"/>
                <w:vertAlign w:val="superscript"/>
              </w:rPr>
              <w:t>0</w:t>
            </w:r>
            <w:r>
              <w:rPr>
                <w:rFonts w:ascii="Times New Roman"/>
                <w:b w:val="false"/>
                <w:i w:val="false"/>
                <w:color w:val="000000"/>
                <w:sz w:val="20"/>
              </w:rPr>
              <w:t>С и нагрузке 1,2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алкидные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полиэтилентерефталат: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имеющий характеристическую вязкость 78 мл/г или выше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полилактид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полиэфиры сложные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ненасыщенные: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жидкие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полиэтиленнафталин-2,6-дикарбоксилат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 в первичных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полиамид-6, -11, -12, -6,6, -6,9, -6,10 или -6,12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меламиновые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амино-альдегидные смолы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феноло-альдегидные смолы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полиуретан, сополимер 2,2'-(трет-бутилимино) диэтанола и 4,4'-метилендициклогексилдиизоцианата, в виде раствора в N,N-диметилацетамиде с содержанием полимера 50 мас.%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 в первичных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конденсации или продукты полимеризации с перегруппировкой, химически модифицированные или немодифицированные: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полиокси-1,4-фениленсульфонил-1,4-фениленокси-1,4-фениленизопропилидин-1,4-фенилен в одной из форм, упомянутых в примечании 6б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политио-1,4-фенилен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и ее химические производные в первичных формах,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ацетаты целлюлозы: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3912 11 000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нитраты целлюлозы (включая коллодии):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3912 20 1100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коллодии и целлоидин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целлюлозы простые: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карбоксиметилцеллюлоза и ее соли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3912 39 200 0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гидроксипропилцеллюлоза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целлюлозы сложные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кислота альгиновая, ее соли и сложные эфиры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 позиций 3901-3913, в первичных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ОТХОДЫ, ОБРЕЗКИ И СКРАП; ПОЛУФАБРИКАТЫ; ИЗДЕЛИЯ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из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этилена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стирола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винилхлорида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пропилена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конденсации или продуктов полимеризации с перегруппировкой, химически модифицированных или немодифицированных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полиприсоединения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шланги и их фитинги (например, соединения, колена, фланцы), из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оболочки искусственные (для колбасных изделий) из отвержденных протеинов или целлюлозных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отвержденных протеинов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целлюлозных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шланги, жесткие: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пропилена: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не армированные или не комбинированные с другими материалами, без фитингов: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из пластмасс, самоклеящиеся или несамоклеящиеся, в рулонах или пластинах; покрытия для стен или потолков из пластмасс, указанные в примечании 9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состоящие из основы, пропитанной или покрытой поливинилхлоридом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лента, полоса и прочие плоские формы, из пластмасс, самоклеящиеся, в рулонах или не в рулонах: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не более 20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полосы или ленты с покрытием из невулканизованного натурального или синтетического каучука: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поливинилхлорида или полиэтилена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полипропилена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0,125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полиэтилена с удельным весом: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0,94: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пленка полиэтиленовая толщиной 20 мкм или более, но не более 40 мкм, для получения пленки фоторезиста, используемой в производстве полупроводниковых или печатных схем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растягивающаяся пленка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- 0,94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0,125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пропилена: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0,10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биаксиально ориентированные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стирола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не менее 6 мас.% пластификаторов: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жесткие непластифицированные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гибкие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акриловых полимеров: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полиметилметакрилата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пленка толщиной не более 150 мкм из сополимера сложных эфиров акриловой и метакриловой кислот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поликарбонатов, алкидных смол, полиаллильных сложных эфиров или полиэфиров сложных прочих: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поликарбонатов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полиэтилентерефталата: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0,35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из полиэтилентерефталата толщиной 72 мкм или более, но не более 79 мкм, для производства гибких магнитных дисков; пленка из полиэтилентерефталата толщиной 100 мкм или более, но не более 150 мкм, для производства фотополимерных печатных пластин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пленка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0,35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ненасыщенных полиэфиров сложных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3920 69 000 0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полиэфиров сложных прочих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целлюлозы или ее химических производных: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производных целлюлозы: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вулканизованного волокна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поливинилбутираля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амино-альдегидных смол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феноло-альдегидных смол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продуктов конденсации или продуктов полимеризации с перегруппировкой, химически модифицированных или немодифицированных: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полиимидный лист и полоса или лента, непокрытые или покрытые только пластмассой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продуктов полиприсоединения: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3920 99 530 0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мембраны ионообменные из фторированных пластмасс для использования в хлорщелочных электролизерах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из пластмасс,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пористые: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стирола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винилхлорида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полиуретанов: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гибкие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конденсации или полимеризации с перегруппировкой, химически модифицированных или немодифицированных: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полиэфиров сложных: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листы и плиты гофрированные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феноло-альдегидных смол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амино-альдегидных смол: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слоистых: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слоистых высокого давления с декорированной поверхностью с одной или обеих сторон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полиприсоединения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транспортировки или упаковки товаров из пластмасс; пробки, крышки, колпаки и другие укупорочные средства, из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ящики, корзины и аналогичные изделия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сумки (включая конические):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поливинилхлорида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не более 2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не более 2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более 2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более 2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крышки, колпаки и другие укупорочные средства: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колпаки и навинчивающиеся пробки для бутылок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более 2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строительные из пластмасс,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объемом более 300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пороги для дверей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ставни, шторы (включая венецианские жалюзи) и аналогичные изделия и их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 и крепежные детали, предназначенные для постоянной установки в/или на дверях, окнах, лестницах, стенах или других частях зданий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магистральные, канальные и кабельные желоба для электрических цепей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изготовленные из полиуретана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 виде пластин, листов или полос или лент: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 каучуковый натуральный, подвулканизованный или неподвулканизованный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натуральный в других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смокед-шитс (марка натурального каучука)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натуральный, технически специфицированный (TSNR)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балата, гуттаперча, гваюла, чикл и аналогичные природные смолы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бутадиенстирольный (SBR); карбоксилированный бутадиенстирольный каучук (XSBR):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каучук бутадиенстирольный, получаемый путем эмульсионной полимеризации (E-SBR), в кипах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блок-сополимер бутадиена и стирола, получаемый путем полимеризации в растворе (SBS, термоэластопласт), в гранулах, крошке или в порошке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каучук бутадиенстирольный, получаемый путем полимеризации в растворе (S-SBR), в кипах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бутадиеновый (BR)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изобутиленизопреновый (бутилкаучук) (IIR); каучук галогенированный изобутиленизопреновый (CIIR или ВIIR):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изобутиленизопреновый (бутилкаучук) (IIR)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хлоропреновый (хлорбутадиеновый) (CR):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бутадиеннитрильный (NBR):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изопреновый (IR)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этиленпропилендиеновый несопряженный (EPDM)*</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4002 80 000 0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любого продукта товарной позиции 4001 с любым продуктом данной товарной позиции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продукты, модифицированные посредством включения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регенерированный в первичных формах или в виде пластин, листов или полос или лент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резины (кроме твердой резины), порошки и гранулы, полученные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Невулканизованная резиновая смесь в первичных формах или в виде пластин, листов или полос или лент: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резиновая смесь, наполненная техническим углеродом или диоксидом кремния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растворы; дисперсии прочие, кроме указанных в субпозиции 4005 10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 изделия (например, диски и кольца) из невулканизованной резины: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протекторные заготовки для восстановления шин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Вулканизованные резиновые нити и корд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полосы или ленты, прутки и профили фасонные из вулканизованной резины, кроме твердой резины: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пористой резины: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пластины, листы и полосы или ленты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непористой резины: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полов и маты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армированные или не комбинированные иным способом с прочими материалами: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4009 12 000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вулканизованной резины: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 или бельтинг, конвейерные: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армированные только металлом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армированные только текстильными материалами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ремни или бельтинг, приводные: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ребристые, с длиной наружной окружности более 60 см, но не более 180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кроме ребристых, с длиной наружной окружности более 60 см, но не более 180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ребристые, с длиной наружной окружности более 180 см, но не более 240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кроме ребристых, с длиной наружной окружности более 180 см, но не более 240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зубчатые приводные ремни, с длиной наружной окружности более 60 см, но не более 150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зубчатые приводные ремни, с длиной наружной окружности более 150 см, но не более 198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резиновые: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вулканизованной резины, кроме твердой резины,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пористой резины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покрытия напольные и коврики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прокладки, шайбы и прочие уплотнители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части из металлонаполненных резин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твердая (например, эбонит) во всех формах, включая отходы и скрап; изделия из твердой резины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4101 20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целые шкуры, недвоеные, каждая массой не более 8 кг в сухом состоянии, 10 кг в сухосоленом или 16 кг в парном, мокросоленом или ином консервированном виде: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мокросоленые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 или сухосоленые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целые шкуры массой более 16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мокросоленые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 или сухосоленые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4101 90 000 0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чепраки, получепраки и полы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шерстным покровом: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ягнят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шерстного покрова: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пикелеванные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коз или козлят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крупного рогатого скота (включая буйволов) или животных семейства лошадиных без волосяного покрова, двоеные или недвоеные, но без дальнейшей обработки: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 влажном состоянии (включая хромированный полуфабрикат):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нешлифованные лицевые недвоеные; лицевые двоеные: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целых шкур крупного рогатого скота (включая буйволов), площадь поверхности которой не превышает 2,6 м</w:t>
            </w:r>
            <w:r>
              <w:rPr>
                <w:rFonts w:ascii="Times New Roman"/>
                <w:b w:val="false"/>
                <w:i w:val="false"/>
                <w:color w:val="000000"/>
                <w:vertAlign w:val="superscript"/>
              </w:rPr>
              <w:t>2</w:t>
            </w:r>
            <w:r>
              <w:rPr>
                <w:rFonts w:ascii="Times New Roman"/>
                <w:b w:val="false"/>
                <w:i w:val="false"/>
                <w:color w:val="000000"/>
                <w:sz w:val="20"/>
              </w:rPr>
              <w:t xml:space="preserve"> (28 квадратных футов)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крупного рогатого скота (включая буйволов):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целых шкур, площадь поверхности которой превышает 2,6 м</w:t>
            </w:r>
            <w:r>
              <w:rPr>
                <w:rFonts w:ascii="Times New Roman"/>
                <w:b w:val="false"/>
                <w:i w:val="false"/>
                <w:color w:val="000000"/>
                <w:vertAlign w:val="superscript"/>
              </w:rPr>
              <w:t>2</w:t>
            </w:r>
            <w:r>
              <w:rPr>
                <w:rFonts w:ascii="Times New Roman"/>
                <w:b w:val="false"/>
                <w:i w:val="false"/>
                <w:color w:val="000000"/>
                <w:sz w:val="20"/>
              </w:rPr>
              <w:t xml:space="preserve"> (28 квадратных футов)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целых шкур крупного рогатого скота (включая буйволов), площадь поверхности которой не превышает 2,6 м</w:t>
            </w:r>
            <w:r>
              <w:rPr>
                <w:rFonts w:ascii="Times New Roman"/>
                <w:b w:val="false"/>
                <w:i w:val="false"/>
                <w:color w:val="000000"/>
                <w:vertAlign w:val="superscript"/>
              </w:rPr>
              <w:t>2</w:t>
            </w:r>
            <w:r>
              <w:rPr>
                <w:rFonts w:ascii="Times New Roman"/>
                <w:b w:val="false"/>
                <w:i w:val="false"/>
                <w:color w:val="000000"/>
                <w:sz w:val="20"/>
              </w:rPr>
              <w:t xml:space="preserve"> (28 квадратных футов)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крупного рогатого скота (включая буйволов):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4104 19 510 0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целых шкур, площадь поверхности которой превышает 2,6 м</w:t>
            </w:r>
            <w:r>
              <w:rPr>
                <w:rFonts w:ascii="Times New Roman"/>
                <w:b w:val="false"/>
                <w:i w:val="false"/>
                <w:color w:val="000000"/>
                <w:vertAlign w:val="superscript"/>
              </w:rPr>
              <w:t>2</w:t>
            </w:r>
            <w:r>
              <w:rPr>
                <w:rFonts w:ascii="Times New Roman"/>
                <w:b w:val="false"/>
                <w:i w:val="false"/>
                <w:color w:val="000000"/>
                <w:sz w:val="20"/>
              </w:rPr>
              <w:t xml:space="preserve"> (28 квадратных футов)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сухом состоянии (краст):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нешлифованные лицевые недвоеные; лицевые двоеные: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целых шкур крупного рогатого скота (включая буйволов), площадь поверхности которой не превышает 2,6 м</w:t>
            </w:r>
            <w:r>
              <w:rPr>
                <w:rFonts w:ascii="Times New Roman"/>
                <w:b w:val="false"/>
                <w:i w:val="false"/>
                <w:color w:val="000000"/>
                <w:vertAlign w:val="superscript"/>
              </w:rPr>
              <w:t>2</w:t>
            </w:r>
            <w:r>
              <w:rPr>
                <w:rFonts w:ascii="Times New Roman"/>
                <w:b w:val="false"/>
                <w:i w:val="false"/>
                <w:color w:val="000000"/>
                <w:sz w:val="20"/>
              </w:rPr>
              <w:t xml:space="preserve"> (28 квадратных футов):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целых шкур телят индийского зебу, без головы и ног или с головой и ногами, каждая нетто-массой не более 4,5 кг, растительного дубления, без дальнейшей обработки или подвергнутая определенной обработке, но явно непригодная к непосредственному использованию для производства кожевенных изделий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крупного рогатого скота (включая буйволов):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целых шкур, площадь поверхности которой превышает 2,6 м</w:t>
            </w:r>
            <w:r>
              <w:rPr>
                <w:rFonts w:ascii="Times New Roman"/>
                <w:b w:val="false"/>
                <w:i w:val="false"/>
                <w:color w:val="000000"/>
                <w:vertAlign w:val="superscript"/>
              </w:rPr>
              <w:t>2</w:t>
            </w:r>
            <w:r>
              <w:rPr>
                <w:rFonts w:ascii="Times New Roman"/>
                <w:b w:val="false"/>
                <w:i w:val="false"/>
                <w:color w:val="000000"/>
                <w:sz w:val="20"/>
              </w:rPr>
              <w:t xml:space="preserve"> (28 квадратных футов)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целых шкур крупного рогатого скота (включая буйволов), площадь поверхности которой не превышает 2,6 м</w:t>
            </w:r>
            <w:r>
              <w:rPr>
                <w:rFonts w:ascii="Times New Roman"/>
                <w:b w:val="false"/>
                <w:i w:val="false"/>
                <w:color w:val="000000"/>
                <w:vertAlign w:val="superscript"/>
              </w:rPr>
              <w:t>2</w:t>
            </w:r>
            <w:r>
              <w:rPr>
                <w:rFonts w:ascii="Times New Roman"/>
                <w:b w:val="false"/>
                <w:i w:val="false"/>
                <w:color w:val="000000"/>
                <w:sz w:val="20"/>
              </w:rPr>
              <w:t xml:space="preserve"> (28 квадратных футов):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4104 49 110 0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целых шкур телят индийского зебу, без головы и ног или с головой и ногами, каждая нетто-массой не более 4,5 кг, растительного дубления, без дальнейшей обработки или подвергнутая определенной обработке, но явно непригодная к непосредственному использованию для производства кожевенных изделий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крупного рогатого скота (включая буйволов):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4104 49 510 0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целых шкур, площадь поверхности которой превышает 2,6 м</w:t>
            </w:r>
            <w:r>
              <w:rPr>
                <w:rFonts w:ascii="Times New Roman"/>
                <w:b w:val="false"/>
                <w:i w:val="false"/>
                <w:color w:val="000000"/>
                <w:vertAlign w:val="superscript"/>
              </w:rPr>
              <w:t>2</w:t>
            </w:r>
            <w:r>
              <w:rPr>
                <w:rFonts w:ascii="Times New Roman"/>
                <w:b w:val="false"/>
                <w:i w:val="false"/>
                <w:color w:val="000000"/>
                <w:sz w:val="20"/>
              </w:rPr>
              <w:t xml:space="preserve"> (28 квадратных футов)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овец или шкурок ягнят без шерстного покрова, двоеные или недвоеные, но без дальнейшей обработки: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 влажном состоянии (включая хромированный полуфабрикат):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недвоеные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двоеные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сухом состоянии (краст):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шкур индийской грубошерстной овцы растительного дубления, подвергшихся или неподвергшихся определенной обработке, но явно непригодных к непосредственному использованию для производства кожевенных изделий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4105 30 910 0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недвоеные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4105 30 990 0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двоеные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прочих животных без шерстного или волосяного покрова, двоеные или недвоеные, но без дальнейшей обработки: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 или козлят: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 влажном состоянии (включая хромированный полуфабрикат):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недвоеные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4106 21 900 0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двоеные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сухом состоянии (краст):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4106 22 100 0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шкур индийской козы или козленка растительного дубления, подвергшихся или неподвергшихся определенной обработке, но явно непригодных к непосредственному использованию для производства кожевенных изделий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 влажном состоянии (включая хромированный полуфабрикат)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сухом состоянии (краст)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предварительного растительного дубления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 влажном состоянии (включая хромированный полуфабрикат)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сухом состоянии (краст)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позиции 4114: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целые шкуры: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нешлифованные лицевые недвоеные: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кожа из шкур крупного рогатого скота (включая буйволов), площадь поверхности которой не превышает 2,6 м</w:t>
            </w:r>
            <w:r>
              <w:rPr>
                <w:rFonts w:ascii="Times New Roman"/>
                <w:b w:val="false"/>
                <w:i w:val="false"/>
                <w:color w:val="000000"/>
                <w:vertAlign w:val="superscript"/>
              </w:rPr>
              <w:t>2</w:t>
            </w:r>
            <w:r>
              <w:rPr>
                <w:rFonts w:ascii="Times New Roman"/>
                <w:b w:val="false"/>
                <w:i w:val="false"/>
                <w:color w:val="000000"/>
                <w:sz w:val="20"/>
              </w:rPr>
              <w:t xml:space="preserve"> (28 квадратных футов):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4107 11 110 0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опоек бокс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4107 12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лицевые двоеные: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кожа из шкур крупного рогатого скота (включая буйволов), площадь поверхности которой не превышает 2,6 м</w:t>
            </w:r>
            <w:r>
              <w:rPr>
                <w:rFonts w:ascii="Times New Roman"/>
                <w:b w:val="false"/>
                <w:i w:val="false"/>
                <w:color w:val="000000"/>
                <w:vertAlign w:val="superscript"/>
              </w:rPr>
              <w:t>2</w:t>
            </w:r>
            <w:r>
              <w:rPr>
                <w:rFonts w:ascii="Times New Roman"/>
                <w:b w:val="false"/>
                <w:i w:val="false"/>
                <w:color w:val="000000"/>
                <w:sz w:val="20"/>
              </w:rPr>
              <w:t xml:space="preserve"> (28 квадратных футов):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4107 12 110 0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опоек бокс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4107 12 910 0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кожа из шкур крупного рогатого скота (включая буйволов)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4107 12 990 0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кожа из шкур животных семейства лошадиных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кожа из шкур крупного рогатого скота (включая буйволов), площадь поверхности которой не превышает 2,6 м</w:t>
            </w:r>
            <w:r>
              <w:rPr>
                <w:rFonts w:ascii="Times New Roman"/>
                <w:b w:val="false"/>
                <w:i w:val="false"/>
                <w:color w:val="000000"/>
                <w:vertAlign w:val="superscript"/>
              </w:rPr>
              <w:t>2</w:t>
            </w:r>
            <w:r>
              <w:rPr>
                <w:rFonts w:ascii="Times New Roman"/>
                <w:b w:val="false"/>
                <w:i w:val="false"/>
                <w:color w:val="000000"/>
                <w:sz w:val="20"/>
              </w:rPr>
              <w:t xml:space="preserve"> (28 квадратных футов)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включая полукожу: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нешлифованная лицевая недвоеная: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подошвенная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4107 92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лицевая двоеная: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кожа из шкур крупного рогатого скота (включая буйволов)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4107 92 900 0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кожа из шкур животных семейства лошадиных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кожа из шкур крупного рогатого скота (включая буйволов)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кожа из шкур животных семейства лошадиных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 из шкур овец или шкурок ягнят, без шерстного покрова, двоеная или недвоеная, кроме кожи товарной позиции 4114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 из шкур прочих животных без шерстного или волосяного покрова, двоеная или недвоеная, кроме кожи товарной позиции 4114: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 или козлят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замша (включая комбинированную замшу):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шкур овец или шкурок ягнят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шкур прочих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кожа лаковая и кожа лаковая ламинированная; кожа металлизированная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Кожа композиционная на основе натуральной кожи или кожевенных волокон в пластинах, листах или полосах или лентах, в рулонах или не в рулонах; обрезь и прочие отходы натуральной или композиционной кожи, непригодные для производства изделий из кожи; кожевенные пыль, порошок и мука: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кожа композиционная на основе натуральной кожи или кожевенных волокон в пластинах, листах или полосах или лентах, в рулонах или не в рулонах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обработанные краской, травителями, креозотом или другими консервантами: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дуба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бука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ясеня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хвойных пород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ель обыкновенная </w:t>
            </w:r>
            <w:r>
              <w:rPr>
                <w:rFonts w:ascii="Times New Roman"/>
                <w:b w:val="false"/>
                <w:i/>
                <w:color w:val="000000"/>
                <w:sz w:val="20"/>
              </w:rPr>
              <w:t>"Picea abies Karst</w:t>
            </w:r>
            <w:r>
              <w:rPr>
                <w:rFonts w:ascii="Times New Roman"/>
                <w:b w:val="false"/>
                <w:i w:val="false"/>
                <w:color w:val="000000"/>
                <w:sz w:val="20"/>
              </w:rPr>
              <w:t>." или пихта белая европейская (</w:t>
            </w:r>
            <w:r>
              <w:rPr>
                <w:rFonts w:ascii="Times New Roman"/>
                <w:b w:val="false"/>
                <w:i/>
                <w:color w:val="000000"/>
                <w:sz w:val="20"/>
              </w:rPr>
              <w:t>Abies alba Mill</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не менее 15 см, но не более 24 см, длиной не менее 1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более 24 см, длиной не менее 1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сосна обыкновенная вида </w:t>
            </w:r>
            <w:r>
              <w:rPr>
                <w:rFonts w:ascii="Times New Roman"/>
                <w:b w:val="false"/>
                <w:i/>
                <w:color w:val="000000"/>
                <w:sz w:val="20"/>
              </w:rPr>
              <w:t>"Pinus sylvestris L</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не менее 15 см, но не более 24 см, длиной не менее 1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более 24 см, длиной не менее 1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из ели прочей, кроме ели обыкновенной </w:t>
            </w:r>
            <w:r>
              <w:rPr>
                <w:rFonts w:ascii="Times New Roman"/>
                <w:b w:val="false"/>
                <w:i/>
                <w:color w:val="000000"/>
                <w:sz w:val="20"/>
              </w:rPr>
              <w:t>"Picea abies Karst</w:t>
            </w:r>
            <w:r>
              <w:rPr>
                <w:rFonts w:ascii="Times New Roman"/>
                <w:b w:val="false"/>
                <w:i w:val="false"/>
                <w:color w:val="000000"/>
                <w:sz w:val="20"/>
              </w:rPr>
              <w:t>" или из пихты прочей, кроме пихты белой европейской (</w:t>
            </w:r>
            <w:r>
              <w:rPr>
                <w:rFonts w:ascii="Times New Roman"/>
                <w:b w:val="false"/>
                <w:i/>
                <w:color w:val="000000"/>
                <w:sz w:val="20"/>
              </w:rPr>
              <w:t>Abies alba Mill</w:t>
            </w:r>
            <w:r>
              <w:rPr>
                <w:rFonts w:ascii="Times New Roman"/>
                <w:b w:val="false"/>
                <w:i w:val="false"/>
                <w:color w:val="000000"/>
                <w:sz w:val="20"/>
              </w:rPr>
              <w:t>), диаметром не менее 15 см, но не более 24 см, длиной не менее 1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ели прочей, кроме ели обыкновенной "Picea</w:t>
            </w:r>
            <w:r>
              <w:rPr>
                <w:rFonts w:ascii="Times New Roman"/>
                <w:b w:val="false"/>
                <w:i/>
                <w:color w:val="000000"/>
                <w:sz w:val="20"/>
              </w:rPr>
              <w:t xml:space="preserve"> abies Karst</w:t>
            </w:r>
            <w:r>
              <w:rPr>
                <w:rFonts w:ascii="Times New Roman"/>
                <w:b w:val="false"/>
                <w:i w:val="false"/>
                <w:color w:val="000000"/>
                <w:sz w:val="20"/>
              </w:rPr>
              <w:t>." или из пихты прочей, кроме пихты белой европейской (</w:t>
            </w:r>
            <w:r>
              <w:rPr>
                <w:rFonts w:ascii="Times New Roman"/>
                <w:b w:val="false"/>
                <w:i/>
                <w:color w:val="000000"/>
                <w:sz w:val="20"/>
              </w:rPr>
              <w:t>Abies alba Mill</w:t>
            </w:r>
            <w:r>
              <w:rPr>
                <w:rFonts w:ascii="Times New Roman"/>
                <w:b w:val="false"/>
                <w:i w:val="false"/>
                <w:color w:val="000000"/>
                <w:sz w:val="20"/>
              </w:rPr>
              <w:t>), диаметром более 24 см, длиной не менее 1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из сосны прочей, кроме сосны обыкновенной </w:t>
            </w:r>
            <w:r>
              <w:rPr>
                <w:rFonts w:ascii="Times New Roman"/>
                <w:b w:val="false"/>
                <w:i/>
                <w:color w:val="000000"/>
                <w:sz w:val="20"/>
              </w:rPr>
              <w:t>"Pinus sylvestris L</w:t>
            </w:r>
            <w:r>
              <w:rPr>
                <w:rFonts w:ascii="Times New Roman"/>
                <w:b w:val="false"/>
                <w:i w:val="false"/>
                <w:color w:val="000000"/>
                <w:sz w:val="20"/>
              </w:rPr>
              <w:t>.", диаметром не менее 15 см, но не более 24 см, длиной не менее 1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4403 20 910 4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из сосны прочей, кроме сосны обыкновенной </w:t>
            </w:r>
            <w:r>
              <w:rPr>
                <w:rFonts w:ascii="Times New Roman"/>
                <w:b w:val="false"/>
                <w:i/>
                <w:color w:val="000000"/>
                <w:sz w:val="20"/>
              </w:rPr>
              <w:t>"Pinus sylvestris L</w:t>
            </w:r>
            <w:r>
              <w:rPr>
                <w:rFonts w:ascii="Times New Roman"/>
                <w:b w:val="false"/>
                <w:i w:val="false"/>
                <w:color w:val="000000"/>
                <w:sz w:val="20"/>
              </w:rPr>
              <w:t>.", диаметром более 24 см, длиной не менее 1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 древесины тропических пород, указанных в примечании 2 к субпозициям данной группы: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шорея с темно-красной древесиной, шорея с бледно-красной древесиной и шорея бакау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энтандрофрагма цилиндрическая, кайя иворензис и хлорофора высокая или африканское тиковое дерево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4403 49 350 0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аукумея Клайна и энтандрофрагма полезная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дуба (</w:t>
            </w:r>
            <w:r>
              <w:rPr>
                <w:rFonts w:ascii="Times New Roman"/>
                <w:b w:val="false"/>
                <w:i/>
                <w:color w:val="000000"/>
                <w:sz w:val="20"/>
              </w:rPr>
              <w:t>Quercus spp</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бука (</w:t>
            </w:r>
            <w:r>
              <w:rPr>
                <w:rFonts w:ascii="Times New Roman"/>
                <w:b w:val="false"/>
                <w:i/>
                <w:color w:val="000000"/>
                <w:sz w:val="20"/>
              </w:rPr>
              <w:t>Fagus spp</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тополя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эвкалипта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березы: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бревна: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не менее 15 см, но не более 24 см, длиной не менее 1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более 24 см, длиной не менее 1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ясеня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осины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или трамвайных путей: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непропитанные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4407 10 150 0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обработанные шлифованием; имеющие торцевые соединения, обработанные или не обработанные строганием или шлифованием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обработанные строганием: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пропитанные или не пропитанные смолами или другими органическими связующими веществами: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древесно-стружечные: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необработанные или без дальнейшей обработки, кроме шлифования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поверхностью, покрытой бумагой, пропитанной меламином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поверхностью, покрытой декоративными слоистыми пластмассами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с ориентированной стружкой (OSB):</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необработанные или без дальнейшей обработки, кроме шлифования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вафельные плиты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необработанные или без дальнейшей обработки, кроме шлифования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или других одревесневших материалов с добавлением или без добавления смол или других органических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древесно-волокнистые средней плотности (MDF):</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не более 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механической обработки или покрытия поверхности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5 мм, но не более 9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механической обработки или покрытия поверхности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более 9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механической обработки или покрытия поверхности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плотностью более 0,8 г/см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механической обработки или покрытия поверхности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плотностью более 0,5 г/см</w:t>
            </w:r>
            <w:r>
              <w:rPr>
                <w:rFonts w:ascii="Times New Roman"/>
                <w:b w:val="false"/>
                <w:i w:val="false"/>
                <w:color w:val="000000"/>
                <w:vertAlign w:val="superscript"/>
              </w:rPr>
              <w:t>3</w:t>
            </w:r>
            <w:r>
              <w:rPr>
                <w:rFonts w:ascii="Times New Roman"/>
                <w:b w:val="false"/>
                <w:i w:val="false"/>
                <w:color w:val="000000"/>
                <w:sz w:val="20"/>
              </w:rPr>
              <w:t>, но не более 0,8 г/см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механической обработки или покрытия поверхности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плотностью не более 0,5 г/см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механической обработки или покрытия поверхности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панели фанерованные и аналогичные материалы из слоистой древесины: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фанера клееная прочая, состоящая исключительно из листов древесины (кроме бамбука), толщина каждого из которых не более 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имеющая, по крайней мере, один наружный слой из древесины тропических пород, указанных в примечании 2 к субпозициям данной группы: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кайи иворензис, из шореи с темно-красной древесиной, шореи с бледно-красной древесиной, терминалии пышной, махогониевого дерева (Swietenia spp.), триплохитона твердосмольного, аукумеи Кляйна, палисандра Рио, палисандра Пара, бразильского розового дерева, энтандрофрагмы цилиндрической, энтандрофрагмы полезной, виролы суринамской или шореи белой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имеющая, по крайней мере, один наружный слой из древесины лиственных пород: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ольхи, ясеня, бука, березы, вишни, каштана, вяза, гикори, граба, конского каштана, липы, клена, дуба, чинары, тополя, белой акации, грецкого ореха или тюльпанного дерева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плотностью более 0,8 г/см</w:t>
            </w:r>
            <w:r>
              <w:rPr>
                <w:rFonts w:ascii="Times New Roman"/>
                <w:b w:val="false"/>
                <w:i/>
                <w:color w:val="000000"/>
                <w:sz w:val="20"/>
              </w:rPr>
              <w:t>3</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брусковые, многослойные и реечные столярные плиты: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по крайней мере, один наружный слой из древесины лиственных пород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по крайней мере, один слой из древесно-стружечной плиты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по крайней мере, один наружный слой из древесины лиственных пород: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ольхи, ясеня, бука, березы, вишни, каштана, вяза, гикори, граба, конского каштана, липы, клена, дуба, чинары, тополя, белой акации, грецкого ореха или тюльпанного дерева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Коконы шелкопряда, пригодные для разматывания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Шелк-сырец (некрученый)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(кроме пряжи из шелковых отходов), не расфасованная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неотбеленная, промытая или отбеленная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шелковых отходов, не расфасованная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неотбеленная, промытая или отбеленная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и пряжа из шелковых отходов, расфасованные для розничной продажи; волокно из фиброина шелкопряда: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нить шелковая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5006 00 900 0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из шелкового гребенного очеса или прочих шелковых отходов; волокно из фиброина шелкопряда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шелковых нитей или из шелковых отходов: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шелкового гребенного очеса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шелковых нитей или шелковых отходов, кроме шелкового гребенного очеса: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креповые ткани: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5007 20 110 0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промытые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эпонж, хабутай, хонан, чесуча, кора и аналогичные дальневосточные ткани, выработанные полностью из шелковых нитей (не смешанных с шелковым гребенным очесом или другими шелковыми отходами или с другими текстильными материалами):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5007 20 210 0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неотбеленные или не подвергнутые дальнейшей обработке, кроме промывания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5007 20 310 0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5007 20 410 0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просвечивающие ткани (ажурного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5007 20 510 0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неотбеленные, промытые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5007 20 590 0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5007 20 610 0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шириной более 57 см, но не более 75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5007 20 710 0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промытые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5007 90 900 0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немытая, включая шерсть, мытую в руне: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стриженая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мытая, некарбонизованная: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стриженая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карбонизованная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Расщипанное сырье из шерсти или тонкого или грубого волоса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и тонкий или грубый волос животных, подвергнутые кардо- или гребнечесанию (включая шерсть, подвергнутую гребнечесанию, в отрезках):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шерсть, подвергнутая кардочесанию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гребенная лента шерстяная и прочая шерсть, подвергнутая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подвергнутая гребнечесанию, в отрезках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тонкий волос животных, подвергнутый кардо- или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кашмирских коз</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грубый волос животных, подвергнутый кардо- или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аппаратного прядения или пряжи аппаратного прядения из тонкого волоса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или тонкого волоса животных 85 мас.%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300 г/м</w:t>
            </w:r>
            <w:r>
              <w:rPr>
                <w:rFonts w:ascii="Times New Roman"/>
                <w:b w:val="false"/>
                <w:i/>
                <w:color w:val="000000"/>
                <w:sz w:val="20"/>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более 300 г/м</w:t>
            </w:r>
            <w:r>
              <w:rPr>
                <w:rFonts w:ascii="Times New Roman"/>
                <w:b w:val="false"/>
                <w:i w:val="false"/>
                <w:color w:val="000000"/>
                <w:vertAlign w:val="superscript"/>
              </w:rPr>
              <w:t>2</w:t>
            </w:r>
            <w:r>
              <w:rPr>
                <w:rFonts w:ascii="Times New Roman"/>
                <w:b w:val="false"/>
                <w:i w:val="false"/>
                <w:color w:val="000000"/>
                <w:sz w:val="20"/>
              </w:rPr>
              <w:t>, но не более 450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5111 19 900 0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более 450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нитями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300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300 г/м</w:t>
            </w:r>
            <w:r>
              <w:rPr>
                <w:rFonts w:ascii="Times New Roman"/>
                <w:b w:val="false"/>
                <w:i w:val="false"/>
                <w:color w:val="000000"/>
                <w:vertAlign w:val="superscript"/>
              </w:rPr>
              <w:t>2</w:t>
            </w:r>
            <w:r>
              <w:rPr>
                <w:rFonts w:ascii="Times New Roman"/>
                <w:b w:val="false"/>
                <w:i w:val="false"/>
                <w:color w:val="000000"/>
                <w:sz w:val="20"/>
              </w:rPr>
              <w:t>, но не более 450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450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общим содержанием текстильных материалов группы 50 более 10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не более 300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5111 90 930 0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более 300 г/м</w:t>
            </w:r>
            <w:r>
              <w:rPr>
                <w:rFonts w:ascii="Times New Roman"/>
                <w:b w:val="false"/>
                <w:i w:val="false"/>
                <w:color w:val="000000"/>
                <w:vertAlign w:val="superscript"/>
              </w:rPr>
              <w:t>2</w:t>
            </w:r>
            <w:r>
              <w:rPr>
                <w:rFonts w:ascii="Times New Roman"/>
                <w:b w:val="false"/>
                <w:i w:val="false"/>
                <w:color w:val="000000"/>
                <w:sz w:val="20"/>
              </w:rPr>
              <w:t>, но не более 450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более 450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грубого волоса животных или конского волоса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 подвергнутое кардо- или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гигроскопическое или отбеленное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подвергнутое кардо- или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 или более, не расфасованная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однониточная из волокон, не подвергнутых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(выше 80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5205 15 100 0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менее 125 дтекс, но не менее 83,33 дтекс (выше 80 метрического номера, но не выше 120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5205 15 900 0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менее 83,33 дтекс (выше 120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однониточная из волокон, подвергнутых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но не менее 106,38 дтекс (выше 80 метрического номера, но не выше 94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5205 27 000 0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106,38 дтекс, но не менее 83,33 дтекс (выше 94 метрического номера, но не выше 120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5205 28 000 0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83,33 дтекс (выше 120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 из волокон, не подвергнутых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(выше 80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 из волокон, подвергнутых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но не менее 106,38 дтекс (выше 80 метрического номера, но не выше 94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5205 47 000 0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106,38 дтекс, но не менее 83,33 дтекс (выше 94 метрического номера, но не выше 120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5205 48 000 0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83,33 дтекс (выше 120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 хлопковых волокон, не расфасованная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однониточная из волокон, не подвергнутых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5206 15 000 0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(выше 80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однониточная из волокон, подвергнутых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5206 24 000 0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5206 25 000 0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(выше 80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 из волокон, не подвергнутых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метpического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5206 34 000 0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5206 35 000 0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(выше 80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 из волокон, подвергнутых гребнечесанию: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5206 43 000 0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5206 44 000 0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5206 45 000 0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(выше 80 метрического номера для однониточной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расфасованная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хлопковых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не более 200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ткани для изготовления бинтов, перевязочных материалов и медицинской марли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с поверхностной плотностью более 100 г/м</w:t>
            </w:r>
            <w:r>
              <w:rPr>
                <w:rFonts w:ascii="Times New Roman"/>
                <w:b w:val="false"/>
                <w:i w:val="false"/>
                <w:color w:val="000000"/>
                <w:vertAlign w:val="superscript"/>
              </w:rPr>
              <w:t>2</w:t>
            </w:r>
            <w:r>
              <w:rPr>
                <w:rFonts w:ascii="Times New Roman"/>
                <w:b w:val="false"/>
                <w:i w:val="false"/>
                <w:color w:val="000000"/>
                <w:sz w:val="20"/>
              </w:rPr>
              <w:t>, но не более 130 г/м</w:t>
            </w:r>
            <w:r>
              <w:rPr>
                <w:rFonts w:ascii="Times New Roman"/>
                <w:b w:val="false"/>
                <w:i w:val="false"/>
                <w:color w:val="000000"/>
                <w:vertAlign w:val="superscript"/>
              </w:rPr>
              <w:t>2</w:t>
            </w:r>
            <w:r>
              <w:rPr>
                <w:rFonts w:ascii="Times New Roman"/>
                <w:b w:val="false"/>
                <w:i w:val="false"/>
                <w:color w:val="000000"/>
                <w:sz w:val="20"/>
              </w:rPr>
              <w:t xml:space="preserve"> и шириной: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5208 12 160 0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с поверхностной плотностью более 130 г/м</w:t>
            </w:r>
            <w:r>
              <w:rPr>
                <w:rFonts w:ascii="Times New Roman"/>
                <w:b w:val="false"/>
                <w:i w:val="false"/>
                <w:color w:val="000000"/>
                <w:vertAlign w:val="superscript"/>
              </w:rPr>
              <w:t>2</w:t>
            </w:r>
            <w:r>
              <w:rPr>
                <w:rFonts w:ascii="Times New Roman"/>
                <w:b w:val="false"/>
                <w:i w:val="false"/>
                <w:color w:val="000000"/>
                <w:sz w:val="20"/>
              </w:rPr>
              <w:t xml:space="preserve"> и шириной: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5208 12 960 0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ткани для изготовления бинтов, перевязочных материалов и медицинской марли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с поверхностной плотностью более 100 г/м</w:t>
            </w:r>
            <w:r>
              <w:rPr>
                <w:rFonts w:ascii="Times New Roman"/>
                <w:b w:val="false"/>
                <w:i w:val="false"/>
                <w:color w:val="000000"/>
                <w:vertAlign w:val="superscript"/>
              </w:rPr>
              <w:t>2</w:t>
            </w:r>
            <w:r>
              <w:rPr>
                <w:rFonts w:ascii="Times New Roman"/>
                <w:b w:val="false"/>
                <w:i w:val="false"/>
                <w:color w:val="000000"/>
                <w:sz w:val="20"/>
              </w:rPr>
              <w:t>, но не более 130 г/м</w:t>
            </w:r>
            <w:r>
              <w:rPr>
                <w:rFonts w:ascii="Times New Roman"/>
                <w:b w:val="false"/>
                <w:i w:val="false"/>
                <w:color w:val="000000"/>
                <w:vertAlign w:val="superscript"/>
              </w:rPr>
              <w:t>2</w:t>
            </w:r>
            <w:r>
              <w:rPr>
                <w:rFonts w:ascii="Times New Roman"/>
                <w:b w:val="false"/>
                <w:i w:val="false"/>
                <w:color w:val="000000"/>
                <w:sz w:val="20"/>
              </w:rPr>
              <w:t xml:space="preserve"> и шириной: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5208 22 160 0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с поверхностной плотностью более 130 г/м</w:t>
            </w:r>
            <w:r>
              <w:rPr>
                <w:rFonts w:ascii="Times New Roman"/>
                <w:b w:val="false"/>
                <w:i w:val="false"/>
                <w:color w:val="000000"/>
                <w:vertAlign w:val="superscript"/>
              </w:rPr>
              <w:t>2</w:t>
            </w:r>
            <w:r>
              <w:rPr>
                <w:rFonts w:ascii="Times New Roman"/>
                <w:b w:val="false"/>
                <w:i w:val="false"/>
                <w:color w:val="000000"/>
                <w:sz w:val="20"/>
              </w:rPr>
              <w:t xml:space="preserve"> и шириной: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с поверхностной плотностью более 100 г/м</w:t>
            </w:r>
            <w:r>
              <w:rPr>
                <w:rFonts w:ascii="Times New Roman"/>
                <w:b w:val="false"/>
                <w:i w:val="false"/>
                <w:color w:val="000000"/>
                <w:vertAlign w:val="superscript"/>
              </w:rPr>
              <w:t>2</w:t>
            </w:r>
            <w:r>
              <w:rPr>
                <w:rFonts w:ascii="Times New Roman"/>
                <w:b w:val="false"/>
                <w:i w:val="false"/>
                <w:color w:val="000000"/>
                <w:sz w:val="20"/>
              </w:rPr>
              <w:t>, но не более 130 г/м</w:t>
            </w:r>
            <w:r>
              <w:rPr>
                <w:rFonts w:ascii="Times New Roman"/>
                <w:b w:val="false"/>
                <w:i w:val="false"/>
                <w:color w:val="000000"/>
                <w:vertAlign w:val="superscript"/>
              </w:rPr>
              <w:t>2</w:t>
            </w:r>
            <w:r>
              <w:rPr>
                <w:rFonts w:ascii="Times New Roman"/>
                <w:b w:val="false"/>
                <w:i w:val="false"/>
                <w:color w:val="000000"/>
                <w:sz w:val="20"/>
              </w:rPr>
              <w:t xml:space="preserve"> и шириной: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5208 32 160 0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с поверхностной плотностью более 130 г/м</w:t>
            </w:r>
            <w:r>
              <w:rPr>
                <w:rFonts w:ascii="Times New Roman"/>
                <w:b w:val="false"/>
                <w:i w:val="false"/>
                <w:color w:val="000000"/>
                <w:vertAlign w:val="superscript"/>
              </w:rPr>
              <w:t>2</w:t>
            </w:r>
            <w:r>
              <w:rPr>
                <w:rFonts w:ascii="Times New Roman"/>
                <w:b w:val="false"/>
                <w:i w:val="false"/>
                <w:color w:val="000000"/>
                <w:sz w:val="20"/>
              </w:rPr>
              <w:t xml:space="preserve"> и шириной: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более 200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или джинсовая ткань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5209 43 000 0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5209 52 000 0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не более 200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или джинсовая ткань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5211 43 000 0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5211 49 100 0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жаккардовые ткани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200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5212 14 100 0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5212 15 100 0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200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5212 23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5212 24 100 0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5212 25 100 0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Лен-сырец или лен обработанный, но не подвергнутый прядению; очесы и отходы льна (включая прядильные отходы и расщипанное сырье):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лен-сырец или лен-моченец</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 мятый, трепаный, чесаный или обработанный каким-либо другим способом, но не подвергнутый прядению: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мятый или трепаный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Пенька (</w:t>
            </w:r>
            <w:r>
              <w:rPr>
                <w:rFonts w:ascii="Times New Roman"/>
                <w:b w:val="false"/>
                <w:i/>
                <w:color w:val="000000"/>
                <w:sz w:val="20"/>
              </w:rPr>
              <w:t>Cannabis sativa L</w:t>
            </w:r>
            <w:r>
              <w:rPr>
                <w:rFonts w:ascii="Times New Roman"/>
                <w:b w:val="false"/>
                <w:i w:val="false"/>
                <w:color w:val="000000"/>
                <w:sz w:val="20"/>
              </w:rPr>
              <w:t>.), сырец или обработанная, но не подвергнутая прядению; очесы и отходы пеньки (включая прядильные отходы и расщипанное сырье):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пенька-сырец или пенька моченая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джутовое волокно и другие текстильные лубяные волокна в виде сырца или после мочки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Волокно кокосового ореха, абаки (манильской пеньки или </w:t>
            </w:r>
            <w:r>
              <w:rPr>
                <w:rFonts w:ascii="Times New Roman"/>
                <w:b w:val="false"/>
                <w:i/>
                <w:color w:val="000000"/>
                <w:sz w:val="20"/>
              </w:rPr>
              <w:t>Musa textilis Nee</w:t>
            </w:r>
            <w:r>
              <w:rPr>
                <w:rFonts w:ascii="Times New Roman"/>
                <w:b w:val="false"/>
                <w:i w:val="false"/>
                <w:color w:val="000000"/>
                <w:sz w:val="20"/>
              </w:rPr>
              <w:t>),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льняная: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расфасованная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833,3 дтекс или более (но не выше 12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5306 10 300 0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менее 833,3 дтекс, но не менее 277,8 дтекс (выше 12 метрического номера, но не выше 36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5306 10 500 0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менее 277,8 дтекс (выше 36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расфасованная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джутовых волокон или других текстильных лубяных волокон товарной позиции 5303: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других растительных текстильных волокон; пряжа бумажная: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из волокон кокосового ореха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пеньковая: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расфасованная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пряжа из волокон рами: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5308 90 120 0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277,8 дтекс или более (не выше 36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5308 90 190 0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менее 277,8 дтекс (выше 36 метрического номера)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пряжа бумажная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льняные: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льняных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льняных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джутовых волокон или других текстильных лубяных волокон товарной позиции 5303: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150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150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5311 00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прочих растительных текстильных волокон; ткани из бумажной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волокон рами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химических нитей, расфасованные или не расфасованные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расфасованные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нити с сердечником: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нити полиэфирные, обвитые хлопковыми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текстурированные нити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расфасованные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нейлоновые или из других полиамидов: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полиэфирные: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5402 20 000 1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 в массе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текстурированные нити: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не более 50 текс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более 50 текс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5402 34 000 0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одиночные, некрученые или с круткой не более 50 кр/м: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нейлоновые или из других полиамидов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 частично ориентированные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5402 47 000 0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5402 48 000 0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одиночные с круткой более 50 кр/м: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многокруточные (крученые) или однокруточные: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вискозные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одиночные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 некрученые или с круткой не более 120 кр/м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 с круткой более 120 кр/м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ацетилцеллюлозы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многокруточные (крученые) или однокруточные,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ацетилцеллюлозы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мононити: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химические (кроме швейных ниток), расфасованные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комплексных нитей, включая ткани, изготавливаемые из материалов товарной позиции 5404: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5407 10 00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изготавливаемые из нитей высокой прочности из нейлона или других полиамидов или полиэфиров: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5407 10 001 0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арамидов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изготавливаемые из плоских или аналогичных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полиэтилена или полипропилена шириной: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5407 20 110 0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3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5407 20 190 0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 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упомянутые в примечании 9 к разделу XI</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нитей из нейлона или других полиамидов: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5407 44 000 0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текстурированных полиэфирных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5407 52 000 0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5407 53 000 0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5407 54 000 0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полиэфирных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85 мас.% или более нетекстурированных полиэфирных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нитей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5407 69 100 0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синтетических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5407 74 000 0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менее 85 мас.% синтетических нитей, смешанные в основном или исключительно с хлопковыми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5407 84 000 0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комплексных нитей, включая ткани, изготавливаемые из материалов товарной позиции 5405: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вискозных нитей высокой прочности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искусственных нитей или плоских или аналогичных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шириной более 135 см, но не более 155 см, полотняного переплетения, саржевого переплетения, включая обратную саржу или атласного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5408 24 000 0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5408 34 000 0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нейлоновый или из прочих полиамидов: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5501 10 000 1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акриловый или модакриловый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искусственных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5502 00 400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ацетатный: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5502 00 400 1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жгут ацетатных волокон длиной более 2 м, с круткой менее 5 кр/м, с линейной плотностью элементарной нити менее 67 дтекс, с общей линейной плотностью жгута более 20 000 дтекс, пригодный для производства сигаретных фильтров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не подвергнутые кардо-, гребнечесанию или другой подготовке для прядения: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нейлоновые или из прочих полиамидов: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акриловые или модакриловые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не подвергнутые кардо-, гребнечесанию или другой подготовке для прядения: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подвергнутые кардо-, гребнечесанию или другой подготовке для прядения: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нейлоновые или из прочих полиамидов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акриловые или модакриловые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подвергнутые кардо-, гребнечесанию или другой подготовке для прядения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химических волокон, расфасованные или не расфасованные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расфасованные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расфасованные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волокон из нейлона или прочих полиамидов: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полиэфирных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акриловых или модакриловых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содержащая 85 мас.% или более синтетических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из полиэфирных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искусственными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5509 52 000 0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шерстью или тонким волосом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5509 53 000 0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из акриловых или модакриловых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5509 61 000 0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шерстью или тонким волосом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5509 62 000 0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шерстью или тонким волосом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искусственных волокон (кроме швейных ниток), не расфасованная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искусственных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смешанная в основном или исключительно с шерстью или тонким волосом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смешанная в основном или исключительно с хлопковыми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5510 90 000 0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химических волокон (кроме швейных ниток), расфасованная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 содержащая 85 мас.% или более этих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 содержащая менее 85 мас.% этих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85 мас.% или более этих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полиэфирных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акриловых или модакриловых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не более 170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5513 11 200 0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шириной 165 см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шириной более 165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5513 23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5513 23 100 0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полиэфирных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5514 30 500 0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вискозными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5515 11 300 0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химическими нитями: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5515 12 300 0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5515 13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шерстью или тонким волосом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подвергнутыми кардочесанию шерстью или тонким волосом животных (аппаратное прядение):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5515 13 110 0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подвергнутыми гребнечесанию шерстью или тонким волосом животных (гребенное прядение):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5515 13 910 0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акриловых или модакриловых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химическими нитями: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5515 21 300 0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шерстью или тонким волосом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подвергнутыми кардочесанию шерстью или тонким волосом животных (аппаратное прядение):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5515 22 110 0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подвергнутыми гребнечесанию шерстью или тонким волосом животных (гребенное прядение):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5515 22 910 0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химическими нитями: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5515 91 300 0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5515 99 200 0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5515 99 400 0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искусственных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искусственных волокон, смешанные в основном или исключительно с химическими нитями: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жаккардовые ткани шириной 140 см или более (тик для матрацев)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5516 24 000 0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искусственных волокон, смешанные в основном или исключительно с шерстью или тонким волосом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5516 34 000 0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искусственных волокон, смешанные в основном или исключительно с хлопковыми волокнами: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5516 43 000 0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5516 44 000 0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5516 94 000 0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из текстильных материалов и изделия из нее; текстильные волокна, не превышающие по длине 5 мм (пух), текстильная пыль и узелки: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вата; прочие изделия из ваты: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хлопковых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гигроскопические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рулонах диаметром не более 8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пух и пыль текстильные и узелки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или фетр, пропитанные или непропитанные, с покрытием или без покрытия, дублированные или недублированные: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войлок или фетр иглопробивные и волокнистые вязально-прошивные полотна: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непропитанные, без покрытия или недублированные: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войлок или фетр иглопробивные: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джутовых или других текстильных лубяных волокон товарной позиции 5303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волокнистые вязально-прошивные полотна: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шерсти или тонкого волоса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 с покрытием или дублированные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войлок или фетр прочие, непропитанные, без покрытия или недублированные: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пропитанные или непропитанные, с покрытием или без покрытия, дублированные или недублированные: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25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25 г/м</w:t>
            </w:r>
            <w:r>
              <w:rPr>
                <w:rFonts w:ascii="Times New Roman"/>
                <w:b w:val="false"/>
                <w:i w:val="false"/>
                <w:color w:val="000000"/>
                <w:vertAlign w:val="superscript"/>
              </w:rPr>
              <w:t>2</w:t>
            </w:r>
            <w:r>
              <w:rPr>
                <w:rFonts w:ascii="Times New Roman"/>
                <w:b w:val="false"/>
                <w:i w:val="false"/>
                <w:color w:val="000000"/>
                <w:sz w:val="20"/>
              </w:rPr>
              <w:t>, но не более 70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70 г/м</w:t>
            </w:r>
            <w:r>
              <w:rPr>
                <w:rFonts w:ascii="Times New Roman"/>
                <w:b w:val="false"/>
                <w:i w:val="false"/>
                <w:color w:val="000000"/>
                <w:vertAlign w:val="superscript"/>
              </w:rPr>
              <w:t>2</w:t>
            </w:r>
            <w:r>
              <w:rPr>
                <w:rFonts w:ascii="Times New Roman"/>
                <w:b w:val="false"/>
                <w:i w:val="false"/>
                <w:color w:val="000000"/>
                <w:sz w:val="20"/>
              </w:rPr>
              <w:t>, но не более 150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150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25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25 г/м</w:t>
            </w:r>
            <w:r>
              <w:rPr>
                <w:rFonts w:ascii="Times New Roman"/>
                <w:b w:val="false"/>
                <w:i w:val="false"/>
                <w:color w:val="000000"/>
                <w:vertAlign w:val="superscript"/>
              </w:rPr>
              <w:t>2</w:t>
            </w:r>
            <w:r>
              <w:rPr>
                <w:rFonts w:ascii="Times New Roman"/>
                <w:b w:val="false"/>
                <w:i w:val="false"/>
                <w:color w:val="000000"/>
                <w:sz w:val="20"/>
              </w:rPr>
              <w:t>, но не более 70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70 г/м</w:t>
            </w:r>
            <w:r>
              <w:rPr>
                <w:rFonts w:ascii="Times New Roman"/>
                <w:b w:val="false"/>
                <w:i w:val="false"/>
                <w:color w:val="000000"/>
                <w:vertAlign w:val="superscript"/>
              </w:rPr>
              <w:t>2</w:t>
            </w:r>
            <w:r>
              <w:rPr>
                <w:rFonts w:ascii="Times New Roman"/>
                <w:b w:val="false"/>
                <w:i w:val="false"/>
                <w:color w:val="000000"/>
                <w:sz w:val="20"/>
              </w:rPr>
              <w:t>, но не более 150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150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нить и шнур с текстильным покрытием; текстильные нити, плоские и аналогичные нити товарной позиции 5404 или 5405, пропитанные, с покрытием или имеющие оболочку из резины или пластмассы: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резиновые нить и шнур с текстильным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нить высокопрочная из полиэфиров из нейлона или прочих полиамидов или из вискозного волокна, пропитанная или с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металлизированная, позументная или непозументная, являющаяся текстильной нитью или плоской или аналогичной нитью товарной позиции 5404 или 5405, комбинированная с металлом в виде нити, полосы или ленты или порошка или покрытая металлом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позументная и плоская и аналогичная нить товарной позиции 5404 или 5405, позументная (кроме входящей в товарную позицию 5605 и позументной нити из конского волоса); пряжа синель (включая флокированную синель); фасонная петлистая пряжа: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фасонная петлистая пряжа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5606 00 910 0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позументная нить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сизаля или прочих текстильных волокон растений рода Agave:</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полиэтилена или полипропилена: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более 50 000 дтекс (5 г/м):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плетеные или в оплетке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50 000 дтекс (5 г/м)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синтетических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нейлона или прочих полиамидов или полиэфиров: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более 50 000 дтекс (5 г/м):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плетеные или в оплетке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50 000 дтекс (5 г/м)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синтетических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абаки (манильской пеньки или</w:t>
            </w:r>
            <w:r>
              <w:rPr>
                <w:rFonts w:ascii="Times New Roman"/>
                <w:b w:val="false"/>
                <w:i/>
                <w:color w:val="000000"/>
                <w:sz w:val="20"/>
              </w:rPr>
              <w:t xml:space="preserve"> Musa textilis Nee</w:t>
            </w:r>
            <w:r>
              <w:rPr>
                <w:rFonts w:ascii="Times New Roman"/>
                <w:b w:val="false"/>
                <w:i w:val="false"/>
                <w:color w:val="000000"/>
                <w:sz w:val="20"/>
              </w:rPr>
              <w:t>) или других жестких (листовых) волокон; из джутовых волокон или из прочих текстильных лубяных волокон товарной позиции 5303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10 мас.% шелковых нитей или пряжи из шелковых отходов, исключая гребенные очесы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шелковых нитей, пряжи из шелковых отходов, кроме гребенных очесов, из синтетических нитей, из пряжи товарной позиции 5605 или из текстильных материалов, содержащих металлические нити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напольные покрытия из волокон кокосового ореха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ворсовые, неготовые: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аксминстерские ковры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аксминстерские ковры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безворсовые, неготовые: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ткани из синели, кроме тканей товарной позиции 5802 или 5806: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неразрезным уточным ворсом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уточным ворсом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5801 27 000 0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основным ворсом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неразрезным уточным ворсом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уточным ворсом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5801 37 000 0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основным ворсом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льна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кроме узких тканей товарной позиции 5806; тафтинговые текстильные материалы, кроме изделий товарной позиции 5703: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махровые полотенечные и аналогичные махровые ткани из хлопчатобумажной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махровые полотенечные и аналогичные махровые ткани из прочих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тафтинговые текстильные материалы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перевивочного переплетения, кроме узких тканей товарной позиции 5806: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тюль и прочие сетчатые полотна: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одноцветные без узора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кружева машинного вязания: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на тамбурных машинах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на тамбурных машинах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кружева ручного вязания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вручную гобелены типа гобеленов бельгийских, обьюссонских, бовэ и аналогичных гобеленов и гобелены, вышитые иглой (например, гладью, крестом), готовые или неготовые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Узкие ткани, кроме изделий товарной позиции 5807; узкие ткани безуточные, скрепленные склеиванием (болдюк):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ворсовые ткани (включая махровые полотенечные и аналогичные махровые ткани) и ткани из синели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5 мас.% или более эластомерных или резиновых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тканой кромкой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безуточные, скрепленные склеиванием (болдюк)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эмблемы и аналогичные изделия из текстильных материалов, в кусках, в лентах или выкроенные по форме или размеру, но не вышитые: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ткаными надписями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фетра или войлока или нетканых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плетеная в куске; отделочные материалы без вышивки в куске, кроме трикотажных машинного или ручного вязания; кисточки, помпоны и аналогичные изделия: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тесьма плетеная в куске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металлических нитей и ткани из металлизированной нити товарной позиции 5605, используемые в одежде, в качестве мебельной ткани или для аналогичных целей,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Вышивки в куске, в лентах или в виде отдельных орнаментов: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вышивки без видимой грунтовой основы: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ценой более 35 евро/кг (нетто-масса)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вышивки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ценой более 17,50 евро/кг (нетто-масса)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ценой более 17,50 евро/кг (нетто-масса)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ценой более 17,50 евро/кг (нетто-масса)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просмоленные или накрахмаленные, используемые для изготовления книжных переплетов или аналогичных целей; калька; загрунтованный холст для живописи; бортовка и аналогичные жесткие текстильные материалы для каркасов шляп: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текстильные материалы, просмоленные или накрахмаленные, используемые для изготовления книжных переплетов или аналогичных целей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кордные для шин из нейлоновых или прочих полиамидных, полиэфирных или вискозных нитей высокой прочности: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нейлоновых или прочих полиамидных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 резиной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 резиной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 резиной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5903 10 900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покрытием или дублированные: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5903 10 900 1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клеенка столовая на тканевой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5903 20 900 0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покрытием или дублированные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покрытием или дублированные: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производными целлюлозы или другими пластмассами, с материалом, образующим лицевую сторону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Настенные покрытия из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состоящие из параллельных нитей, закрепленных на подложке из любого материала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льна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джутового волокна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прорезиненные, кроме материалов товарной позиции 5902: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клейкие ленты шириной не более 20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шланги и аналогичные текстильные трубки с подкладкой, обшивкой или с принадлежностями из других материалов или без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изделия для технических целей, упомянутые в примечании 7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текстильные материалы, войлок или фетр и ткани с войлочной подкладкой, с покрытием или дублированные резиной, кожей или другим материалом, применяемые для игольчатой ленты, и аналогичные материалы, используемые для прочих технических целей, включая узкие ткани, изготовленные из вельвета, пропитанного резиной, для покрытия ткацких навоев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ситоткань в готовом или неготовом виде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текстильные материалы и войлок или фетр, бесконечные или с соединительными приспособлениями, применяемые в бумагоделательных или аналогичных машинах (например, для целлюлозы или асбестоцемента):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менее 650 г/м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шелковых или химических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5911 31 110 0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тканые материалы, типа материалов, используемых в бумагоделательных машинах (например, формовочные ткани)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650 г/м</w:t>
            </w:r>
            <w:r>
              <w:rPr>
                <w:rFonts w:ascii="Times New Roman"/>
                <w:b w:val="false"/>
                <w:i w:val="false"/>
                <w:color w:val="000000"/>
                <w:vertAlign w:val="superscript"/>
              </w:rPr>
              <w:t>2</w:t>
            </w:r>
            <w:r>
              <w:rPr>
                <w:rFonts w:ascii="Times New Roman"/>
                <w:b w:val="false"/>
                <w:i w:val="false"/>
                <w:color w:val="000000"/>
                <w:sz w:val="20"/>
              </w:rPr>
              <w:t xml:space="preserve">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шелковых или химических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тканые материалы, имеющие поверхностный иглопробивной слой, типа материалов, используемых в бумагоделательных машинах (например, прессовые сукна)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фильтровальные, используемые в прессах для отжима масла или для аналогичных целей, включая ткани, изготовленные из человеческого волоса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войлока или фетра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Ворсовые полотна, трикотажные машинного или ручного вязания, включая длинноворсовые полотна и махровые полотна: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длинноворсовые полотна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с петельным ворсом: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6001 29 000 0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содержащие 5 мас.% или более эластомерных или резиновых нитей, кроме полотен товарной позиции 6001: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содержащие 5 мас.% или более эластомерных нитей, но не содержащие резиновых нитей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кроме трикотажных полотен товарной позиции 6001 или 6002: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кружево основовязаное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6004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более 30 см, содержащие 5 мас.% или более эластомерных или резиновых нитей, кроме полотен товарной позиции 6001: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5 мас.% или более эластомерных нитей, но не содержащие резиновых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6005 24 000 0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6005 43 000 0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6005 44 000 0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6006 24 000 0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из джутовых или прочих текстильных лубяных волокон товарной позиции 5303: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гибкие промежуточные контейнеры большой емкости: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полос или лент или аналогичных форм из полиэтилена или полипропилена: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6305 32 110 0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трикотажные машинного или ручного вязания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полос или лент или аналогичных форм из полиэтилена или полипропилена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трикотажные машинного или ручного вязания: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полипропиленовые мешки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полипропиленовые мешки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Брусчатка, бордюрные камни и плиты для мощения из природного камня (кроме сланца)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обработанный (кроме сланца) для памятников или строительства, и изделия из него, кроме товаров товарной позиции 6801; кубики для мозаики и аналогичные изделия из природного камня (включая сланец) на основе или без основы; гранулы, крошка и порошок из природного камня (включая сланец), искусственно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или непрямоугольной (включая квадратную) формы, наибольшая грань которых может быть вписана в квадрат со стороной размером менее 7 см; гранулы, крошка и порошок, искусственно окрашенные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прочие для памятников или строительства и изделия из них, тесаные или пиленые, с плоской или ровной поверхностью: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мрамор, травертин и алебастр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мрамор, травертин и алебастр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известняки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полированный, декорированный или прошедший прочую обработку, кроме резного, нетто-массой 10 кг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полированные, декорированные или прошедшие прочую обработку, кроме резных, нетто-массой 10 кг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обработанный и изделия из сланца или из агломерированного сланца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жернова и камни точильные для шлифовки, заточки или измельчения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жернова, камни точильные, круги шлифовальные и аналогичные изделия: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агломерированных искусственных или природных алмазов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агломерированных абразивов или из 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искусственных абразивов со связующим веществом: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синтетической или искусственной смолы: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6804 22 120 0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неармированные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6804 22 180 0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армированные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керамических или силикатных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природного камня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для ручной заточки или полировки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на тканой, бумажной, картонной или иной основе, разрезанной или сшитой или обработанной другим способом для получения определенной формы или необработанной: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тканой текстильной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бумажной или картонной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из других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шлаковата, минеральная силикатная вата и аналогичные минеральные ваты (включая их смеси), навалом, в листах или рулонах: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минеральная вата (субстрат для выращивания овощей)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вермикулит расслоенный, глины вспученные, шлак вспененный и прочие вспученные минеральные продукты (включая их смеси):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глины вспученные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асфальта или аналогичных материалов (например, из нефтяного битума или каменноугольного пека):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аналогичные изделия из растительных волокон, соломы или стружки, щепы, частиц, опилок или других древесных отходов, агломерированных с цементом, гипсом или прочими минеральными связующими веществами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гипса или смесей на его основе: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листы, панели, плитки и аналогичные изделия, без орнамента: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или армированные только бумагой или картоном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цемента, бетона или искусственного камня, неармированные или армированные: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черепица, плиты, кирпичи и аналогичные изделия: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строительные блоки и кирпичи: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облегченного бетона (с основой из битой пемзы, гранулированного шлака и т.д.)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сборные строительные блоки для строительства, включая жилищное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асбоцемента, из цемента с волокнами целлюлозы или из аналогичных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асбест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асбест: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гофрированные листы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асбестовое обработанное; смеси на основе асбеста или асбеста и карбоната магния; изделия из этих смесей или из асбеста (например, нити, ткани, одежда, головные уборы, обувь, прокладки), армированные или неармированные, кроме товаров товарной позиции 6811 или 6813: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крокидолита: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волокно обработанное; смеси на основе крокидолита или крокидолита и карбоната магния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одежда, принадлежности одежды, обувь и головные уборы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толстый картон и войлок или фетр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уплотнительный материал из прессованного асбестового волокна в листах или рулонах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волокно асбестовое обработанное; смеси на основе асбеста или асбеста и карбоната магния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Фрикционные материалы и изделия из них (например, листы, рулоны, ленты, сегменты, диски, шайбы, прокладки) несмонтированные, используемые для тормозов, сцеплений или аналогичных устройств, на основе асбеста, других минеральных веществ или целлюлозы, совместно с текстилем или другими материалами либо без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асбест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асбест: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накладки тормозных колодок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обработанная и изделия из нее, включая агломерированную или регенерированную слюду, на бумажной, картонной или другой основе или без 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листы и ленты из агломерированной или регенерированной слюды, на основе или без 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графита или прочих углеродистых материалов, не используемые в электротехнике: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углеродные волокна и изделия из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блоки углеродные для футеровки доменных печей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торфа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магнезит, доломит или хромит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ИЗДЕЛИЯ ИЗ КРЕМHЕЗЕМИСТОЙ КАМЕHHОЙ МУКИ ИЛИ ИЗ АHАЛОГИЧHЫХ КРЕМHЕЗЕМИСТЫХ ПОРОД И ОГHЕУПОРHЫЕ ИЗДЕЛИЯ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блоки, плитки и другие керамические изделия из кремнеземистой каменной муки (например, из кизельгура, триполита или диатомита) или из аналогичных кремнеземистых пород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элементов Mg, Ca или Cr, взятых отдельно или вместе, в пересчете на МgО, СаО или Сr</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cодержащие более 50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кремнезема (SiO</w:t>
            </w:r>
            <w:r>
              <w:rPr>
                <w:rFonts w:ascii="Times New Roman"/>
                <w:b w:val="false"/>
                <w:i w:val="false"/>
                <w:color w:val="000000"/>
                <w:vertAlign w:val="subscript"/>
              </w:rPr>
              <w:t>2</w:t>
            </w:r>
            <w:r>
              <w:rPr>
                <w:rFonts w:ascii="Times New Roman"/>
                <w:b w:val="false"/>
                <w:i w:val="false"/>
                <w:color w:val="000000"/>
                <w:sz w:val="20"/>
              </w:rPr>
              <w:t>) или смеси или соединения этих продуктов: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93 мас.% или более кремнезема (SiO</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более 7 мас.%, но менее 45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кроме изделий из кремнеземистой каменной муки или аналогичных кремнеземистых пород: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графита или других форм углерода или смеси этих продуктов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или смеси или соединения глинозема с кремнеземом (SiO</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45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45 мас.% или более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25 мас.%, но не более 50 мас.% графита или других форм углерода или их смеси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ПРОЧИЕ КЕРАМИЧЕСКИЕ ИЗДЕЛИЯ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строительные, блоки для полов, камни керамические несущие или для заполнения балочных конструкций и аналогичные изделия из 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кирпичи строительные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 дефлекторы, зонты над дымовыми трубами, части дымоходов, архитектурные украшения и прочие строительные детали из 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черепица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керамические, трубопроводы изоляционные, водоотводы и фитинги труб</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неглазурованные; кубики керамические неглазурованные для мозаичных работ и аналогичные изделия, на основе или без 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или другой формы, наибольшая грань которых может быть вписана в квадрат со стороной менее 7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6907 90 200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каменная керамика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глазурованные; кубики керамические глазурованные для мозаичных работ и аналогичные изделия, на основе или без 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или другой формы, наибольшая грань которых может быть вписана в квадрат со стороной менее 7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грубой 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6908 90 110 0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плитка двойная типа "шпальтплаттен"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6908 90 310 0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плитка двойная типа "шпальтплаттен"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6908 90 510 0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лицевой стороной не более 90 см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каменная керамика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6908 90 930 0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фаянс или тонкая керамика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 керамические желоба, чаны и аналогичные резервуары, используемые в сельском хозяйстве; керамические горшки, сосуды и аналогичные изделия, используемые для транспортировки или упаковки товаров: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керамические для лабораторных, химических или других технических целей: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фарфора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имеющие эквивалент твердости 9 или более по шкале Мооса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6909 19 000 1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носители для изготовления катализаторов, применяемых в транспортных средствах для нейтрализации вредных отработавших веществ выхлопных газов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умывальники, консоли раковин, ванны, биде, унитазы, сливные бачки, писсуары и аналогичные санитарно-технические изделия из 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стеклянный, скрап и прочие отходы стекла; стекло в блоках: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бой стеклянный, скрап и прочие отходы стекла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в блоках: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шаров (кроме микросфер товарной позиции 7018), прутков или трубок, необработанное: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оптического стекла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плавленого кварца или других плавленых кремнеземов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прочего стекла с коэффициентом линейного расширения не более </w:t>
            </w:r>
          </w:p>
          <w:p>
            <w:pPr>
              <w:spacing w:after="20"/>
              <w:ind w:left="20"/>
              <w:jc w:val="both"/>
            </w:pPr>
            <w:r>
              <w:rPr>
                <w:rFonts w:ascii="Times New Roman"/>
                <w:b w:val="false"/>
                <w:i w:val="false"/>
                <w:color w:val="000000"/>
                <w:sz w:val="20"/>
              </w:rPr>
              <w:t>
5 х 10</w:t>
            </w:r>
            <w:r>
              <w:rPr>
                <w:rFonts w:ascii="Times New Roman"/>
                <w:b w:val="false"/>
                <w:i w:val="false"/>
                <w:color w:val="000000"/>
                <w:vertAlign w:val="superscript"/>
              </w:rPr>
              <w:t>–6</w:t>
            </w:r>
            <w:r>
              <w:rPr>
                <w:rFonts w:ascii="Times New Roman"/>
                <w:b w:val="false"/>
                <w:i w:val="false"/>
                <w:color w:val="000000"/>
                <w:sz w:val="20"/>
              </w:rPr>
              <w:t xml:space="preserve"> на K в интервале температур от 0 </w:t>
            </w:r>
            <w:r>
              <w:rPr>
                <w:rFonts w:ascii="Times New Roman"/>
                <w:b w:val="false"/>
                <w:i w:val="false"/>
                <w:color w:val="000000"/>
                <w:vertAlign w:val="superscript"/>
              </w:rPr>
              <w:t>0</w:t>
            </w:r>
            <w:r>
              <w:rPr>
                <w:rFonts w:ascii="Times New Roman"/>
                <w:b w:val="false"/>
                <w:i w:val="false"/>
                <w:color w:val="000000"/>
                <w:sz w:val="20"/>
              </w:rPr>
              <w:t xml:space="preserve">С до 300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неармированные: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 в массе (тонированные в объеме), глушеные, накладные или имеющие поглощающий, отражающий или неотражающий слой: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оптического стекла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неотражающий слой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оптического стекла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армированные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окрашенное в массе (тонированное в объеме), глушеное, накладное или имеющее поглощающий, отражающий или неотражающий слой: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7004 20 910 0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имеющее неотражающий слой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неармированное, имеющее поглощающий, отражающий или неотражающий слой: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7005 10 050 0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имеющее неотражающий слой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 толщиной: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7005 10 250 0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3,5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3,5 мм, но не более 4,5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4,5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неармированное стекло прочее: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окрашенное в массе (тонированное в объеме), глушеное, накладное или только шлифованное: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7005 21 250 0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3,5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7005 21 300 0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3,5 мм, но не более 4,5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7005 21 800 0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4,5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7005 29 250 0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3,5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7005 29 350 0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3,5 мм, но не более 4,5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4,5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армированное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товарной позиции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оптическое стекло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безопасное, включая стекло упрочненное (закаленное) или многослойное: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упрочненное (закаленное) безопасное: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размером и форматом, позволяющими использовать его на средствах наземного, воздушного и водного транспорта или для ракетно-космических систем: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размером и форматом, позволяющими использовать его на средствах наземного транспорта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эмалированное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окрашенное в массе (тонированное в объеме), глушеное, накладное или имеющее поглощающий или отражающий слой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7007 19 800 1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форме прямоугольника со сторонами размером не менее 650 мм, но не более 2200 мм, толщиной не менее 3,2 мм, но не более 10 мм, с содержанием оксидов железа не более 0,02 %, с рифленой или волнообразной или пирамидальной поверхностью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многослойное безопасное: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размером и форматом, позволяющими использовать его на средствах наземного транспорта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Многослойные изолирующие изделия из стекла: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 в массе (тонированные в объеме), глушеные, накладные или имеющие поглощающий или отражающий слой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7008 00 810 0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состоящие из двух листов стекла, герметично соединенных по периметру и разделенных слоем воздуха, других газов или вакуумированным промежутком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стеклянные в рамах или без рам, включая зеркала заднего обзора: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7009 10 000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зеркала заднего обзора для транспортных средств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рам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рамах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ампулы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крышки и прочие аналогичные изделия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банки для консервирования (банки для стерилизации)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стеклянных трубок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номинальной вместимостью: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л 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напитков и пищевых продуктов: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бутылки: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бесцветного стекла номинальной вместимостью: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0,33 л, но менее 1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 или более, но не более 0,33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7010 90 470 0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менее 0,15 л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цветного стекла номинальной вместимостью: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0,33 л, но менее 1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 или более, но не более 0,33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7010 90 570 0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менее 0,15 л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(включая колбы и трубки), открытые, их стеклянные части, без фитингов, для электрических ламп, электронно-лучевых трубок или аналогичных изделий: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электрического осветительного оборудования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электронно-лучевых трубок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изделия для сигнальных устройств и оптические элементы из стекла (кроме включенных в товарную позицию 7015) без оптической обработки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для часов и аналогичные стекла, стекла для корректирующих или не корректирующих зрение очков, изогнутые, вогнутые с углублением или подобные стекла, оптически не обработанные; полые стеклянные сферы и их сегменты для изготовления указанных стекол: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кубики стеклянные и прочие небольшие стеклянные формы, на основе или без основы, для мозаичных или аналогичных декоративных работ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7016 90 400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блоки и кирпичи, используемые в строительстве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гигиенических или фармацевтических целей, градуированная или неградуированная, калиброванная или некалиброванная: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плавленого кварца или других плавленых кремнеземов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прочего стекла, имеющего коэффициент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K в интервале температур от 0 </w:t>
            </w:r>
            <w:r>
              <w:rPr>
                <w:rFonts w:ascii="Times New Roman"/>
                <w:b w:val="false"/>
                <w:i w:val="false"/>
                <w:color w:val="000000"/>
                <w:vertAlign w:val="superscript"/>
              </w:rPr>
              <w:t>0</w:t>
            </w:r>
            <w:r>
              <w:rPr>
                <w:rFonts w:ascii="Times New Roman"/>
                <w:b w:val="false"/>
                <w:i w:val="false"/>
                <w:color w:val="000000"/>
                <w:sz w:val="20"/>
              </w:rPr>
              <w:t xml:space="preserve">С до 300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Стекловолокно (включая стекловату) и изделия из него (например, пряжа, ткани):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 ровница, пряжа и штапелированное волокно: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штапелированное волокно длиной не более 50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ровница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нитей: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тонкие ткани (вуали), холсты, маты, матрацы, плиты и прочие нетканые материалы: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тонкие ткани (вуали):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7019 32 000 1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шириной более 300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стеклохолст шириной более 300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ровницы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30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30 см полотняного переплетения, с поверхностной плотностью менее 250 г/м</w:t>
            </w:r>
            <w:r>
              <w:rPr>
                <w:rFonts w:ascii="Times New Roman"/>
                <w:b w:val="false"/>
                <w:i w:val="false"/>
                <w:color w:val="000000"/>
                <w:vertAlign w:val="superscript"/>
              </w:rPr>
              <w:t>2</w:t>
            </w:r>
            <w:r>
              <w:rPr>
                <w:rFonts w:ascii="Times New Roman"/>
                <w:b w:val="false"/>
                <w:i w:val="false"/>
                <w:color w:val="000000"/>
                <w:sz w:val="20"/>
              </w:rPr>
              <w:t>, из нитей линейной плотности не более 136 текс на одиночную нить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нетекстильные волокна навалом или в пучках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прокладки и обмотки для изоляции труб</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текстильных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ПЕРВИЧНЫЕ ПРОДУКТЫ; ПРОДУКТЫ В ФОРМЕ ГРАНУЛ ИЛИ ПОРОШКА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передельный и зеркальный в чушках, болванках или прочих первичных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 передельный нелегированный, содержащий 0,5 мас.% или менее фосфора: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0,4 мас.% марганца: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1 мас.% или менее кремния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более 1 мас.% кремния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0,1 мас.%, но менее 0,4 мас.% марганца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0,1 мас.% марганца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 передельный нелегированный, содержащий более 0,5 мас.% фосфора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 передельный легированный; чугун зеркальный: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 передельный легированный, содержащий не менее 0,3 мас.%, но не более 1 мас.% титана и не менее 0,5 мас.%, но не более 1 мас.% ванадия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ферромарганец:</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2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гранулах размером не более 5 мм и с содержанием марганца более 65 мас.%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ферросилиций: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55 мас.% кремния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4 мас.% или более, но не более 10 мас.% магния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ферросиликомарганец</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феррохром: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4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более 4 мас.%, но не более 6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более 6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не более 0,05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7202 49 500 0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более 0,05 мас.%, но не более 0,5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более 0,5 мас.%, но не более 4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ферросиликохром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ферроникель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ферромолибден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7202 80 000 0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ферровольфрам и ферросиликовольфрам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ферротитан и ферросиликотитан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феррованадий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феррониобий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феррофосфор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ферросиликомагний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мас.% в кусках, окатышах или аналогичных формах: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продукты прямого восстановления железной руды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ЖЕЛЕЗО И НЕЛЕГИРОВАННАЯ СТАЛЬ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и нелегированная сталь в слитках или прочих первичных формах (кроме железа товарной позиции 7203):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железа или нелегированной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0,25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(включая квадратное) поперечного сечения шириной менее двойной толщины: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автоматной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более 130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7207 11 160 0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более 130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прямоугольного (кроме квадратного)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7207 12 900 0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круглого или многоугольного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катаные или полученные непрерывным литьем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0,25 мас.% или более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(включая квадратное) поперечного сечения шириной менее двойной толщины: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автоматной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содержащие: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- 0,25 мас.% или более, но менее 0,6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7207 20 170 0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- 0,6 мас.% или более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прямоугольного (кроме квадратного)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7207 20 320 0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7207 20 390 0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или многоугольного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7207 20 520 0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7207 20 590 0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горячекатаный, неплакированный, без гальванического или другого покрытия: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с рельефным рисунком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протравленный, прочий: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7208 25 000 0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7208 26 000 0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7208 27 000 0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прочий: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7208 36 000 0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7208 37 000 0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7208 38 000 0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7208 39 000 0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с рельефным рисунком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прочий: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прокатанный по четырем граням или в прямоугольном закрытом калибре, шириной не более 1250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10 мм, но не более 15 мм, шириной: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- 2050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7208 51 980 0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2050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прокатанный по четырем граням или в прямоугольном закрытом калибре шириной не более 1250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шириной: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- 2050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2050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прокатанный по четырем граням или в прямоугольном закрытом калибре шириной не более 1250 мм и толщиной 4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холоднокатаный (обжатый в холодном состоянии), неплакированный, без гальванического или другого покрытия: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холодной прокатки (обжатия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7209 16 100 0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7209 17 100 0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7209 18 100 0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электротехнической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7209 18 910 0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0,35 мм или более, но менее 0,5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7209 18 990 0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0,35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холодной прокатки (обжатия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7209 26 100 0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7209 27 100 0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7209 28 100 0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оловом: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7210 12 200 0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белая жесть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свинцом, включая свинцово-оловянный сплав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электролитически оцинкованный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оцинкованный иным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оксидами хрома или хромом и оксидами хрома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алюминием: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7210 61 000 0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алюминиево-цинковыми сплавами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окрашенный, лакированный или покрытый пластмассой: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и изделия с гальваническим или другим покрытием оксидами хрома или хромом и оксидами хрома, лакированные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плакированный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луженый и с нанесенной печатью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неплакированный, без гальванического или другого покрытия: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прокатанный по четырем граням или в прямоугольном закрытом калибре, шириной более 150 мм и толщиной не менее 4 мм, не в рулонах и без рельефного рисунка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прочий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0,25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0,35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0,35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с гальваническим или другим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оловом: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без дальнейшей обработки, кроме обработки поверхности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оцинкованный иным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окрашенный, лакированный или покрытый пластмассой: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7212 40 200 0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без дальнейшей обработки, кроме покрытия лаком; с гальваническим или другим покрытием оксидами хрома или хромом и оксидами хрома, лакированный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покрытый иным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оксидами хрома или хромом и оксидами хрома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хромом или никелем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медью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алюминием: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7212 50 610 0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алюминиево-цинковыми сплавами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плакированный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железа или нелегированной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выемки, выступы, борозды или другие деформации, полученные в процессе прокатки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 диаметром менее 14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для армирования бетона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для шинного корда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7213 91 410 0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0,06 мас.% или менее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7213 91 490 0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0,06 мас.%, но менее 0,25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0,25 мас.% или более, но не более 0,75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0,75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0,25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выемки, выступы, борозды или другие деформации, полученные в процессе прокатки или скрученные после прокатки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0,25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0,25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используемые для армирования бетона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круглого сечения прочие, диаметром: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- 80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80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круглого сечения, диаметром: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- 80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80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 легированной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без дальнейшей обработки, кроме холодной деформации или отделки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деформации или отделки в холодном состоянии,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0,25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7215 50 110 0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прямоугольного (кроме квадратного)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7215 50 800 0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0,25 мас.% или более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железа или нелегированной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швеллеры, двутавры или широкополочные двутавры без дальнейшей обработки, кроме горячей прокатки, горячего волочения или экструдирования, высотой менее 80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 или тавровые профили, без дальнейшей обработки, кроме горячей прокатки, горячего волочения или экструдирования, высотой менее 80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угловые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тавровые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швеллеры, двутавры или широкополочные двутавры без дальнейшей обработки, кроме горячей прокатки, горячего волочения или экструдирования, высотой 80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швеллеры: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80 мм или более, но не более 220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более 220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двутавры: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80 мм или более, но не более 220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параллельными полками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более 220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параллельными полками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широкополочные двутавры: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80 мм или более, но не более 180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7216 33 900 0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более 180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 или тавровые профили без дальнейшей обработки, кроме горячей прокатки, горячего волочения или экструдирования, высотой 80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угловые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7216 40 900 0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тавровые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без дальнейшей обработки, кроме горячей прокатки, горячего волочения или экструдирования,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поперечным сечением, которое можно вписать в квадрат со стороной 80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7216 50 910 0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прокат бульбообразного профиля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без дальнейшей обработки, кроме холодной деформации или отделки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7216 61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полученные из плоского проката: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7216 61 100 0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угловые профили, швеллеры, С-, Z-, омега-образные или незамкнутые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холоднодеформированные или отделанные в холодном состоянии, полученные из плоского проката: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профилированные (ребристые) листы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гальванического или другого покрытия, полированная или неполированная: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менее 0,8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0,8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имеющая выемки, выступы, борозды или другие деформации, полученные в процессе прокатки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менее 0,8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0,8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прочими не драгоценными металлами: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7217 30 410 0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покрытая медью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7217 30 900 0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7217 90 900 0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КОРРОЗИОННОСТОЙКАЯ СТАЛЬ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коррозионностойкая в слитках или прочих первичных формах; полуфабрикаты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 и прочие первичные формы: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квадратного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в рулонах: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не в рулонах: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7219 23 000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7219 24 000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4,75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содержащий: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0,35 мм, но менее 3 мм, содержащий: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0,35 мм, содержащий: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шириной не менее 215 мм, но не более 590 мм, толщиной не менее 0,18 мм, но не более 0,27 мм, содержащий не менее 3,5 %, но не более 9,5 %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шириной не менее 215 мм, но не более 590 мм, толщиной не менее 0,18 мм, но не более 0,27 мм, содержащий не менее 3,5 %, но не более 9,5 %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7221 00 900 0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коррозионностойкой стали прочие; уголки, фасонные и специальные профили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горячей прокатки, горячего волочения или экструдирования: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80 мм или более, содержащие: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7222 11 110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менее 80 мм, содержащие: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7222 11 810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7222 11 890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холодной деформации или отделки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80 мм или более, содержащие: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7222 20 110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25 мм или более, но менее 80 мм, содержащие: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7222 20 290 0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менее 25 мм, содержащие: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7222 20 390 0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содержащие: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7222 20 810 0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7222 20 890 0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кованые, содержащие: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7222 30 510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горячего волочения или экструдирования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холодной деформации или отделки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2,5 мас.% или более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28 мас.% или более, но не более 31 мас.% никеля и 20 мас.% или более, но не более 22 мас.% хрома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2,5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13 мас.% или более, но не более 25 мас.% хрома и 3,5 мас.% или более, но не более 6 мас.% алюминия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ЛЕГИРОВАННАЯ СТАЛЬ ПРОЧАЯ; ПРУТКИ ПУСТОТЕЛЫЕ ДЛЯ БУРОВЫХ РАБОТ ИЗ ЛЕГИРОВАННОЙ ИЛИ НЕЛЕГИРОВАННОЙ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легированная в слитках или других первичных формах прочая; полуфабрикаты из прочих легированных сталей: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 и первичные формы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прямоугольного (включая квадратное)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горячекатаная или полученная непрерывной разливкой: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шириной менее двойной толщины: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стали быстрорежущей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содержащая не более 0,7 мас.% углерода, 0,5 мас.% или более, но не более 1,2 мас.% марганца и 0,6 мас.% или более, но не более 2,3 мас.% кремния; содержащая 0,0008 мас.% или более бора с содержанием любого другого элемента менее минимального количества, упомянутого в примечании 1е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7224 90 180 0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горячекатаная или полученная непрерывной разливкой: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содержащая не менее 0,9 мас.%, но не более 1,15мас.% углерода, не менее 0,5 мас.%, но не более 2 мас.% хрома и, если содержится, не более 0,5 мас.% молибдена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прочих легированных сталей, шириной 600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кремнистой электротехнической: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горячекатаный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холоднокатаный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в рулонах, прочий: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не в рулонах, прочий: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7225 40 150 1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4,75 мм или более, но не более 10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менее 4,75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 прочий: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электролитически оцинкованный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оцинкованный иным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прочих легированных сталей шириной менее 600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кремнистой электротехнической: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дальнейшей обработки, кроме горячей прокатки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быстрорежущей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инструментальной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4,75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4,75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холодной прокатки (обжатия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электролитически оцинкованный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оцинкованный иным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прочих легированных сталей: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быстрорежущей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кремнемарганцовистой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0,0008 мас.% или более бора с содержанием любого другого элемента менее минимального количества, упомянутого в примечании 1е к данной группе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0,9 мас.% или более, но не более 1,15 мас.% углерода, 0,5 мас.% или более, но не более 2 мас.% хрома и, если присутствует, не более 0,5 мас.% молибдена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прочих легированных сталей прочие; уголки, фасонные и специальные профили, из прочих легированных сталей; прутки пустотелые для буровых работ из легированной или нелегированной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из быстрорежущей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7228 10 200 0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горячего волочения или экструдирования; горячекатаные, горячетянутые или экструдированные без дальнейшей обработки, кроме плакирования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7228 10 500 0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 из кремнемарганцовистой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 горячекатаные по четырем граням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7228 20 910 0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дальнейшей обработки, кроме горячей прокатки, горячего волочения или экструдирования; горячекатаные, горячетянутые или экструдированные без дальнейшей обработки, кроме плакирования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 без дальнейшей обработки, кроме горячей прокатки, горячего волочения или экструдирования: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0,9 мас.% или более, но не более 1,15 мас.% углерода, 0,5 мас.% или более, но не более 2 мас.% хрома и, если присутствует, не более 0,5 мас.% молибдена: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7228 30 410 0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круглого сечения диаметром 80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круглого сечения диаметром: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- 80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80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прямоугольного (кроме квадратного) поперечного сечения, прокатанные по четырем граням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ковки,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холодной деформации или отделки в холодном состоянии,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0,9 мас.% или более, но не более 1,15 мас.% углерода, 0,5 мас.% или более, но не более 2 мас.% хрома и, если присутствует, не более 0,5 мас.% молибдена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круглого сечения диаметром: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- 80 мм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7228 50 690 0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80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7228 60 200 0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горячего волочения или экструдирования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7228 80 000 0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пустотелые для буровых работ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прочих легированных сталей: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кремнемарганцовистой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0,9 мас.% или более, но не более 1,15мас.% углерода, 0,5 мас.% или более, но не более 2 мас.% хрома и, если присутствует, не более 0,5 мас.% молибдена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шпунтовые из черных металлов, сверленые или несверленые, перфорированные или неперфорированные, монолитные или изготовленные из сборных элементов; уголки, фасонные и специальные профили сварные,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конструкции шпунтовые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токоведущие с деталями из цветного металла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рельсы широкоподошвенные: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массой погонного метра 46 кг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массой погонного метра 27 кг или более, но менее 46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массой погонного метра менее 27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7302 10 400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рельсы с желобом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 переводные, крестовины глухого пересечения, переводные штанги и прочие поперечные соединения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накладки стыковые и подкладки опорные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из чугунного литья: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и трубки, используемые в системах, работающих под давлением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бесшовные, из черных металлов (кроме чугунного литья):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(H2S)1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168,3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168,3 мм, но не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насосно-компрессорные и бурильные обычные, используемые при бурении нефтяных или газовых скважин: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бурильные обычные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минимальным пределом текучести 724 МПа и более</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655 МПа и более с резьбовыми замковыми соединениями</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бурильные обычные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минимальным пределом текучести 724 МПа и более</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655 МПа и более с резьбовыми замковыми соединениями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из стали с минимальным пределом текучести 758 МПа 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517 МПа и более с высокогерметичными резьбовыми соединениями</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с безмуфтовыми соединениями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339,7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508 мм 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168,3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из стали с минимальным пределом текучести 758 МПа и более1)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517 МПа и более с высокогерметичными резьбовыми соединениями</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с безмуфтовыми соединениями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168,3 мм, но не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из стали с минимальным пределом текучести 758 МПа и более</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517 МПа и более с высокогерметичными резьбовыми соединениями</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с безмуфтовыми соединениями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339,7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508 мм 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железа или нелегированной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прецизионные трубы: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с нарезанной резьбой или на которые может быть нарезана резьба (газовые трубы):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оцинкованные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наружным диаметром: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168,3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168,3 мм, но не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не более 168,3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168,3 мм, но не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другой легированной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прямые и с равномерной толщиной стенки из легированной стали, содержащей не менее 0,9 мас.%, но не более 1,15 мас.% углерода, не менее 0,5 мас.%, но не более 2 мас.% хрома и, если присутствует, не более 0,5 мас.% молибдена, длиной: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4,5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прецизионные трубы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прямые, с равномерной толщиной стенки из легированной стали, содержащей не менее 0,9 мас.%, но не более 1,15 мас.% углерода, не менее 0,5 мас.%, но не более 2 мас.% хрома и, если присутствует, не более 0,5 мас.% молибдена, длиной: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не более 168,3 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168,3 мм, но не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прямошовные, изготовленные методом дуговой сварки под флюсом: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временным сопротивлением разрыву (пределом прочности) 565 МПа (что соответствует 57,6 кгс/мм</w:t>
            </w:r>
            <w:r>
              <w:rPr>
                <w:rFonts w:ascii="Times New Roman"/>
                <w:b w:val="false"/>
                <w:i w:val="false"/>
                <w:color w:val="000000"/>
                <w:vertAlign w:val="superscript"/>
              </w:rPr>
              <w:t>2</w:t>
            </w:r>
            <w:r>
              <w:rPr>
                <w:rFonts w:ascii="Times New Roman"/>
                <w:b w:val="false"/>
                <w:i w:val="false"/>
                <w:color w:val="000000"/>
                <w:sz w:val="20"/>
              </w:rPr>
              <w:t>) и более</w:t>
            </w:r>
            <w:r>
              <w:rPr>
                <w:rFonts w:ascii="Times New Roman"/>
                <w:b w:val="false"/>
                <w:i w:val="false"/>
                <w:color w:val="000000"/>
                <w:vertAlign w:val="superscript"/>
              </w:rPr>
              <w:t>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временным сопротивлением разрыву (пределом прочности) 530 МПа (что соответствует 54 кгс/мм</w:t>
            </w:r>
            <w:r>
              <w:rPr>
                <w:rFonts w:ascii="Times New Roman"/>
                <w:b w:val="false"/>
                <w:i w:val="false"/>
                <w:color w:val="000000"/>
                <w:vertAlign w:val="superscript"/>
              </w:rPr>
              <w:t>2</w:t>
            </w:r>
            <w:r>
              <w:rPr>
                <w:rFonts w:ascii="Times New Roman"/>
                <w:b w:val="false"/>
                <w:i w:val="false"/>
                <w:color w:val="000000"/>
                <w:sz w:val="20"/>
              </w:rPr>
              <w:t>) и более и ударной вязкостью металла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-34</w:t>
            </w:r>
            <w:r>
              <w:rPr>
                <w:rFonts w:ascii="Times New Roman"/>
                <w:b w:val="false"/>
                <w:i w:val="false"/>
                <w:color w:val="000000"/>
                <w:vertAlign w:val="superscript"/>
              </w:rPr>
              <w:t>0</w:t>
            </w:r>
            <w:r>
              <w:rPr>
                <w:rFonts w:ascii="Times New Roman"/>
                <w:b w:val="false"/>
                <w:i w:val="false"/>
                <w:color w:val="000000"/>
                <w:sz w:val="20"/>
              </w:rPr>
              <w:t>С и ниже</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пределом текучести 290 МПа (что соответствует 29,6 кгс/мм</w:t>
            </w:r>
            <w:r>
              <w:rPr>
                <w:rFonts w:ascii="Times New Roman"/>
                <w:b w:val="false"/>
                <w:i w:val="false"/>
                <w:color w:val="000000"/>
                <w:vertAlign w:val="superscript"/>
              </w:rPr>
              <w:t>2</w:t>
            </w:r>
            <w:r>
              <w:rPr>
                <w:rFonts w:ascii="Times New Roman"/>
                <w:b w:val="false"/>
                <w:i w:val="false"/>
                <w:color w:val="000000"/>
                <w:sz w:val="20"/>
              </w:rPr>
              <w:t>) и выше,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утяжеляющей бетонной оболочкой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сварные прямошовные: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методом электроконтактной сварки токами высокой частоты (ТВЧ), наружным диаметром более 406,4 мм, но не более 530 мм, из стали с временным сопротивлением разрыву (пределом прочности) 530 МПа (что соответствует 54 кгс/мм</w:t>
            </w:r>
            <w:r>
              <w:rPr>
                <w:rFonts w:ascii="Times New Roman"/>
                <w:b w:val="false"/>
                <w:i w:val="false"/>
                <w:color w:val="000000"/>
                <w:vertAlign w:val="superscript"/>
              </w:rPr>
              <w:t>2</w:t>
            </w:r>
            <w:r>
              <w:rPr>
                <w:rFonts w:ascii="Times New Roman"/>
                <w:b w:val="false"/>
                <w:i w:val="false"/>
                <w:color w:val="000000"/>
                <w:sz w:val="20"/>
              </w:rPr>
              <w:t>) и более</w:t>
            </w:r>
            <w:r>
              <w:rPr>
                <w:rFonts w:ascii="Times New Roman"/>
                <w:b w:val="false"/>
                <w:i w:val="false"/>
                <w:color w:val="000000"/>
                <w:vertAlign w:val="superscript"/>
              </w:rPr>
              <w:t>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используемые при бурении нефтяных или газовых скважин: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7305 20 000 1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прямошовные, наружным диаметром 508 мм и более</w:t>
            </w:r>
            <w:r>
              <w:rPr>
                <w:rFonts w:ascii="Times New Roman"/>
                <w:b w:val="false"/>
                <w:i w:val="false"/>
                <w:color w:val="000000"/>
                <w:vertAlign w:val="superscript"/>
              </w:rPr>
              <w:t>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прямошовные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 (например, с открытым швом или сварные, клепаные или соединенные аналогичным способом),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спиральношовные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спиральношовные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 насосно-компрессорные, используемые при бурении нефтяных или газовых скважин: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железа или нелегированной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прецизионные трубы с толщиной стенки: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с нарезанной резьбой или на которые может быть нарезана резьба (газовые трубы):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оцинкованные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наружным диаметром: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168,3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оцинкованные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168,3 мм, но не более 406,4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другой легированной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прецизионные трубы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некруглого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квадратного или прямоугольного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толщиной стенки не более 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толщиной стенки более 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прочего некруглого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(например, соединения, колена, сгоны)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литые: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нековкого чугуна: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в системах, работающих под давлением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ковкого чугуна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фланцы: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снабженные резьбой: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сварки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фланцы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наружным диаметром не более 609,6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колена и отводы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наружным диаметром более 609,6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колена и отводы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снабженные резьбой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сварки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мосты и секции мостов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башни и решетчатые мачты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и пороги для дверей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металлических строительных лесов, опалубок, подпорных стенок или шахтной крепи: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шахтная крепь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водосливы, шлюзы, шлюзовые ворота, дебаркадеры, стационарные доки и другие конструкции для морских и судоходных сооружений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исключительно или в основном изготовленные из листового материала: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панели, состоящие из двух стенок, изготовленных из гофрированного (ребристого) листа с изоляционным наполнителем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газов (кроме сжатого или сжиженного газа)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жидкостей: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облицовкой или теплоизоляцией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вместимостью: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100 000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100 000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твердых веществ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канаты, плетеные шнуры, стропы и аналогичные изделия из черных металлов без электрической изоляции: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скрученная проволока, тросы и канаты: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максимальным размером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гальваническим покрытием или другим покрытием медно-цинковыми сплавами (латунь)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скрученная проволока: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без покрытия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покрытием: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оцинкованная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канаты и тросы (включая канаты закрытой конструкции):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без покрытия или только оцинкованные с максимальным размером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3 мм, но не более 12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12 мм, но не более 24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24 мм, но не более 48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48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колючая из черных металлов; скрученная обручная сталь или одинарная плоская проволока, колючая или неколючая, свободно скрученная двойная проволока для ограждений,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ткань (включая бесконечные ленты), решетки, сетки и ограждения из проволоки, из черных металлов; просечно-вытяжной лист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плетеная ткань:</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ленты из коррозионностойкой стали для машин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7314 14 000 0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плетеная ткань из коррозионностойкой стали прочая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решетки, сетки и ограждения, сваренные в местах пересечения, из проволоки с максимальным размером поперечного сечения 3 мм или более с ячейками размером 100 см</w:t>
            </w:r>
            <w:r>
              <w:rPr>
                <w:rFonts w:ascii="Times New Roman"/>
                <w:b w:val="false"/>
                <w:i w:val="false"/>
                <w:color w:val="000000"/>
                <w:vertAlign w:val="superscript"/>
              </w:rPr>
              <w:t>2</w:t>
            </w:r>
            <w:r>
              <w:rPr>
                <w:rFonts w:ascii="Times New Roman"/>
                <w:b w:val="false"/>
                <w:i w:val="false"/>
                <w:color w:val="000000"/>
                <w:sz w:val="20"/>
              </w:rPr>
              <w:t xml:space="preserve">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ребристой проволоки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решетки, сетки и ограждения, сваренные в местах пересечения,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решетки, сетки и ограждения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сетки с шестигранными ячейками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пластмассой: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сетки с шестигранными ячейками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просечно-вытяжной лист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 их части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шарнирные и их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роликовые: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7315 11 1000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для велосипедов и мотоциклов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противоскольжения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плоскозвенные с распоркой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сварными звеньями: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материала с максимальным размером поперечного сечения 16 мм или менее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7315 82 900 0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материала с максимальным размером поперечного сечения более 16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чертежные кнопки, рифленые гвозди, скобы (кроме включенных в товарную позицию 8305) и аналогичные изделия, из черных металлов, с головками или без головок из других материалов, кроме изделий с медными головками: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кнопки чертежные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холодноштампованные из проволоки: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гвозди в полосках или рулонах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гвозди из стали, содержащей 0,5 мас.% или более углерода, закаленные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оцинкованные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шипы противоскольжения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болты, гайки, глухари, ввертные крюки, заклепки, шпонки, шплинты, шайбы (включая пружинные) и аналогичные изделия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снабженные резьбой: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глухари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шурупы для дерева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крюки и кольца ввертные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самонарезающие: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винты с разреженными витками резьбы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и болты прочие в комплекте с гайками или шайбами или без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винты с толщиной стержня не более 6 мм, выточенные из прутков, профилей или проволоки сплошного поперечного сечения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крепления конструкционных элементов железнодорожного пути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без головок: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с пределом прочности на растяжение: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7318 15 410 0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менее 800 МПа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7318 15 490 0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- 800 МПа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головками: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винты с крестообразным шлицем: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винты с внутренним шестигранником: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болты с шестигранной головкой: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7318 15 700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с пределом прочности на растяжение: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7318 15 8100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менее 800 МПа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7318 15 890 0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- 800 МПа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выточенные из прутков, профилей или проволоки сплошного поперечного сечения с диаметром отверстия не более 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коррозионностойкой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самостопорящиеся гайки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 внутренним диаметром: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более 12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12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без резьбы: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пружинные и шайбы стопорные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7318 23 000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заклепки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7318 24 000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шпонки и шплинты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рессоры и листы для них,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рессоры листовые и листы для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обработанные горячим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7320 10 110 0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пластинчатые рессоры и листы для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пружины винтовые: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обработанные горячим способом: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7320 20 810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винтовые пружины, работающие на сжатие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7320 20 850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винтовые пружины, работающие на растяжение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плоские спиральные пружины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дисковые пружины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для приготовления и подогрева пищи: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на газовом или на газовом и других видах топлива: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духовкой, включая раздельные духовки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жидком топливе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7321 19 000 0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устройства на твердом топливе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устройства: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на газовом или на газовом и других видах топлива: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трубой для отвода продуктов сгорания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жидком топливе: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трубой для отвода продуктов сгорания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радиаторы и их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литые прочие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нековкого чугуна: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7325 10 500 0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люки и клапанные коробки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7325 10 920 0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канализационных, водосточных и аналогичных систем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ковкого чугуна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кованые или штампованные, но без дальнейшей обработки: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из проволоки, изготовленной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небольшие клетки и вольеры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корзины проволочные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лестницы и стремянки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поддоны и аналогичные платформы для перемещения товаров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барабаны для канатов, трубок и аналогичных изделий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немеханические вентиляторы, желоба, крюки и аналогичные изделия, используемые в строительной индустрии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перфорированные заслонки и аналогичные изделия из листа, используемые для фильтрации воды на входе в дренажные системы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прочие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штампованные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медный; медь цементационная (медь осажденная)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нерафинированная; медные аноды для электролитического рафинирования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 и сплавы медные необработанные: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медь рафинированная: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катоды и секции катодов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заготовки для изготовления проволоки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заготовки для прокатки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медные: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сплавы на основе меди и цинка (латуни)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сплавы на основе меди и олова (бронзы)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медные сплавы (кроме лигатур товарной позиции 7405)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медные: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рафинированной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сплавов медных: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сплавов на основе меди и цинка (латуни)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Лигатуры на основе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медные: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неслоистой структуры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слоистой структуры; чешуйки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медные: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7407 21 900 0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медная: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размером поперечного сечения более 0,5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размером поперечного сечения не более 0,5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никеля (купроникеля) или сплавов на основе меди, никеля и цинка (нейзильбера)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и полосы или ленты медные, толщиной более 0,15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7409 11000 0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цинка (латуни):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олова (бронзы):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никеля (купроникеля) или сплавов на основе меди, никеля и цинка (нейзильбера)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медная (без основы или на основе из бумаги, картона, пластмасс или аналогичных материалов), толщиной (не считая основы) не более 0,15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основы: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рафинированной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медных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основой: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рафинированной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медных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медные: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никеля (купроникеля) или сплавов на основе меди, никеля и цинка (нейзильбера)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медные для труб или трубок (например, муфты, колена, фланцы):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плетеные шнуры и аналогичные изделия из меди без электрической изоляции: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7413 00 000 9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гвозди и кнопки, кнопки чертежные, скобы и аналогичные изделия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без резьбы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(включая пружинные шайбы)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 резьбой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болты и гайки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меди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и их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литые, фасонные, штампованные или кованые, но не подвергнутые дальнейшей обработке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ткань (включая бесконечную ленту), решетки и сетки из медной проволоки с размером поперечного сечения, не превышающим 6 мм; просечно-вытяжной лист медный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7419 99 300 0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пружины медные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никелевый, агломераты оксидов никеля и другие промежуточные продукты металлургии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штейн никелевый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агломераты оксидов никеля и другие промежуточные продукты металлургии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необработанный: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 нелегированный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никелевые: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никелевые: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никеля нелегированного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7503 00 900 0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никелевых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никелевые: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никелевые: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никелевые: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никеля нелегированного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никелевых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фитинги для них (например, муфты, колена, фланцы) никелевые: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и трубки: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 для труб или трубок: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никеля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ткань, решетки и сетки из никелевой проволоки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необработанный: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нелегированный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алюминиевые: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первичные: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вторичные: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или в жидком состоянии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алюминиевые: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неслоистой структуры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слоистой структуры; чешуйки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алюминиевые: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 полые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алюминиевая: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7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7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алюминиевые толщиной более 0,2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прямоугольные (включая квадратные):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нелегированного: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окрашенные, лакированные или покрытые пластмассой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толщиной: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3 мм, но менее 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окрашенные, лакированные или покрытые пластмассой: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полосы для жалюзи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многослойные панели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толщиной: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3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полосы для жалюзи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3 мм но менее 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нелегированного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или на основе из бумаги, картона, пластмассы или аналогичных материалов) толщиной (не считая основы) не более 0,2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основы: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катаная, но без дальнейшей обработки: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менее 0,021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рулонах массой не более 10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менее 0,0046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7607 11 110 9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0,0046 мм, но менее 0,021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менее 0,0046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7607 11 190 9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0,0046 мм, но менее 0,021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менее 0,021 мм, но не более 0,2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менее 0,021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менее 0,021 мм, но не более 0,2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основой: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считая основы) менее 0,021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считая основы) не менее 0,021 мм, но не более 0,2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алюминиевые: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дальнейшей обработки после экструдирования: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алюминиевые (например, муфты, колена, фланцы)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пороги для дверей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мосты и их секции, башни и решетчатые мачты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емкости деформируемые трубчатые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емкости, используемые для аэрозолей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емкости жесткие цилиндрические вместимостью не более 1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алюминиевые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плетеные шнуры и аналогичные изделия из алюминия без электрической изоляции: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стальным сердечником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алюминия: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гвозди, кнопки, скобы (кроме указанных в товарной позиции 8305), винты, болты, гайки, ввертные крюки, заклепки, шпонки, шплинты, шайбы и аналогичные изделия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ткань, решетки, сетки и ограждения из алюминиевой проволоки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необработанный: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свинец рафинированный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сурьму в качестве элемента, преобладающего по массе среди других элементов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рафинирования, содержащий 0,02 мас.% или более серебра (черновой свинец или веркблей)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свинцовые; порошки и чешуйки свинцовые: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листы, полосы или ленты и фольга: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листы, полосы или ленты и фольга толщиной (не считая основы) не более 0,2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и чешуйки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свинца: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контейнеры с антирадиационным свинцовым покрытием для транспортировки или хранения радиоактивных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необработанный: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цинк нелегированный: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99,99 мас.% или более цинка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99,99 мас.% цинка: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99,95 мас.% или более, но менее чем 99,99 мас.% цинка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98,5 мас.% или более, но менее чем 99,95 мас.% цинка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97,5 мас.% или более, но менее чем 98,5 мас.% цинка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цинковые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порошки и чешуйки цинковые: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пыль цинковая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цинковые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цинковые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необработанное: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олово нелегированное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оловянные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оловянные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олова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листы и полосы толщиной более 0,2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и изделия из него,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 необработанный, включая прутки, изготовленные простым спеканием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проволока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кроме изготовленных простым спеканием, профили, плиты, листы, полосы или ленты и фольга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и изделия из него,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молибден необработанный, включая прутки, изготовленные простым спеканием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 кроме изготовленных простым спеканием, профили, плиты, листы, полосы или ленты и фольга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8102 96 000 0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проволока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и изделия из него,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тантал необработанный, включая прутки, изготовленные простым спеканием;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 кроме изготовленных простым спеканием, профили, проволока, плиты, листы, полосы или ленты и фольга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и изделия из него,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магний необработанный: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99,8 мас.% магния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опилки, стружка и гранулы, отсортированные по размеру;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кобальтовый и прочие промежуточные продукты металлургии кобальта; кобальт и изделия из него,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штейн кобальтовый и прочие промежуточные продукты металлургии кобальта; кобальт необработанный;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8105 20 000 1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и изделия из него,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висмут необработанный; отходы и лом;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и изделия из него,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кадмий необработанный;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и изделия из него,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титан необработанный;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титан губчатый: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титана не менее 99,56 мас.%, в кусках, рассеянных на фракции от 12 + 2 мм до 70 + 12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слитки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слябы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 профили и проволока: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листы, полосы или ленты и фольга: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и трубки: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и изделия из него,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цирконий необработанный;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и изделия из нее,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сурьма необработанная;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и изделия из него,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марганец необработанный; отходы и лом;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8111 00 1100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марганец необработанный;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(Колумбии), рений, таллий и изделия из них,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бериллий: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8112 21 1000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сплавы, содержащие более 10 мас.% никеля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отходы и лом; порошки: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гафний (цельтий)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ниобий (колумбий); рений; галлий; индий; ванадий; германий: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8112 92 210 1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германий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ниобий (колумбий); рений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8112 92 810 0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индий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8112 92 890 0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галлий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8112 929 100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ванадий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8112 92 950 0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германий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гафний (цельтий); германий: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гафний (цельтий)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8112 99 200 2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германий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ниобий (колумбий); рений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галлий; индий; ванадий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Металлокерамика и изделия из нее, включая отходы и 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 полотна для пил всех типов (включая полотна пил для продольной резки, для прорезывания пазов или беззубые):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пилы ручные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ленточных пил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циркулярных пил (включая полотна для пил продольной резки или для прорезывания пазов):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8202 39 000 0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цепных пил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пил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прямолинейные полотна для пил по металлу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8202 99 200 0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металла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Напильники, надфили, рашпили, клещи (включая кусачки), плоскогубцы, пассатижи, пинцеты, щипчики, ножницы для резки металла, устройства трубоотрезные, ножницы болторезные, пробойники и аналогичные ручные инструменты: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напильники, надфили, рашпили и аналогичные инструменты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клещи (включая кусачки), плоскогубцы, пассатижи, пинцеты, щипчики и аналогичные инструменты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ножницы для резки металла и аналогичные инструменты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трубоотрезные, ножницы болторезные, пробойники и аналогичные инструменты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(включая гаечные ключи с торсиометрами, но исключая воротки); сменные головки для гаечных ключей с ручками или без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ключи гаечные ручные: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разводные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головки для гаечных ключей сменные с ручками или без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наковальни; горны переносные; шлифовальные круги с опорными конструкциями, с ручным или ножным приводом: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сверления, нарезания наружной или внутренней резьбы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молотки и кувалды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рубанки, долота, стамески и аналогичные режущие инструменты для обработки древесины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отвертки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ручные прочие (включая алмазные стеклорезы):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8205 51 00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бытовые: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8205 51 001 0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стеклорезы алмазные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8205 59 100 0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инструменты для каменщиков, формовщиков, бетонщиков, штукатуров и маляров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8205 59 801 0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алмазные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паяльные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тиски, зажимы и аналогичные изделия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наборы изделий из двух или более субпозиций данной товарной позиции: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наковальни; горны переносные; круги шлифовальные с опорными конструкциями с ручным или ножным приводом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 двух или более товарных позиций 8202 – 8205, в наборах, предназначенных для розничной продажи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бурения скальных пород или грунтов: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металлокерамики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8207 19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рабочей частью из алмаза или агломерированного алмаза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8207 19 900 1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буровые долота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фильеры для волочения или экструдирования металла: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алмаза или агломерированного алмаза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8207 20 900 0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других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прессования, штамповки или вырубки: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нарезания внутренней или наружной резьбы: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инструменты для нарезания внутренней резьбы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8207 40 300 0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инструменты для нарезания наружной резьбы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сверления, кроме инструментов для бурения скальных пород: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алмаза или агломерированного алмаза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других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сверла, используемые для сверления каменной кладки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обработки металла с рабочей частью: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металлокерамики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быстрорежущей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8207 50 700 0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других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растачивания или протягивания: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8207 60 100 0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алмаза или агломерированного алмаза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других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инструменты для растачивания: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8207 60 300 0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обработки металла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инструменты для протягивания: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8207 60 700 0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обработки металла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8207 70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фрезерования: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металла с рабочей частью: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8207 70 100 0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металлокерамики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8207 70 310 0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хвостовиками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8207 70 350 0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червячные фрезы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токарной обработки: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металла с рабочей частью: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8207 80 110 0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металлокерамики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8207 80 190 0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других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сменные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алмаза или агломерированного алмаза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других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сменные насадки для отверток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инструменты для зубонарезания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 рабочей частью: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металлокерамики: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8207 90 710 0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обработки металла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обработки металла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металла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древесины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кухонных приборов или для машин, используемых в пищевой промышленности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машин, применяемых в сельском хозяйстве, садоводстве или лесном хозяйстве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бруски, наконечники и аналогичные изделия для инструментов, не установленные на них, из металлокерамики: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8209 00 200 0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поворачиваемые вставки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ручные механические массой 10 кг или менее для приготовления, обработки или подачи пищи или напитков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 режущими лезвиями, пилообразными или нет (включая ножи для обрезки деревьев), кроме ножей товарной позиции 8208, и лезвия для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различных изделий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столовые ножи с фиксированными лезвиями: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ножи с фиксированными лезвиями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ножи с нефиксированными лезвиями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лезвия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8211 95 000 0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рукоятки из недрагоценных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портновские ножницы и аналогичные ножницы, и лезвия для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режущие прочие (например, машинки для стрижки волос, специальные ножи для мясников или специальные кухонные ножи и сечки, ножи для бумаги); маникюрные или педикюрные наборы и инструменты (включая пилки для ногтей):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ножи для бумаги, вскрытия конвертов и подчистки текстов, точилки для карандашей и лезвия для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и инструменты маникюрные или педикюрные (включая пилки для ногтей)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висячие и врезные (действующие с помощью ключа, кодовой комбинации или электрические), из недрагоценных металлов; задвижки и рамки с задвижками, объединенные с замками, из недрагоценных металлов; ключи для любых вышеуказанных изделий, из недрагоценных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предназначенные для установки в моторных транспортных средствах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предназначенные для установки в мебели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замки, предназначенные для установки в дверях зданий: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задвижки и рамки с задвижками, объединенные с замками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8301 60 000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ключи, поставляемые отдельно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8302 30 000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крепежная арматура, фурнитура и аналогичные детали для моторных транспортных средств,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крепежная арматура, фурнитура и аналогичные детали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применяемые в зданиях: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дверей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применяемые для мебели: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8302 60 000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автоматические устройства для закрывания дверей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недрагоценных металлов с фитингами или без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черных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 рамы с застежками, пряжки, пряжки-застежки, крючки, колечки, блочки и аналогичные изделия, из недрагоценных металлов, используемые для одежды, обуви, тентов, сумок, дорожных принадлежностей или других готовых изделий; заклепки трубчатые или раздвоенные, из недрагоценных металлов; бусины и блестки из не драгоценных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крючки, колечки и блочки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заклепки трубчатые или раздвоенные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крончатые колпачки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закупорочные крышки из свинца; закупорочные крышки из алюминия диаметром более 21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прутки, трубы, пластины, электроды и аналогичные изделия, из недрагоценных металлов или из карбидов металлов, с покрытием или с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электроды из недрагоценных металлов с покрытием, используемые для дуговой электросварки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 из недрагоценных металлов с сердечником, используемая для дуговой электросварки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с покрытием и проволока с сердечником, используемые для низкотемпературной пайки, высокотемпературной пайки или для газовой сварки, из недрагоценных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паровые или другие паропроизводящие котлы: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водотрубные производительностью более 45 т пара в час: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водотрубные производительностью не более 45 т пара в час: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паропроизводящие котлы прочие, включая комбинированные: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котлы дымогарные: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перегретой воды: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вспомогательное оборудование для использования с котлами товарной позиции 8402 или 8403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для пароводяных или других паросиловых установок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пару и турбины паровые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8406 81 000 0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40 МВт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8406 82 000 0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40 МВт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лопатки статора, роторы и их лопатки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колеса водяные и регуляторы к ним: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гидравлические и водяные колеса: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1000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1000 кВт, но не более 10 000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8410 13 000 0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10 000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8410 90 000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включая регуляторы: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8410 90 000 1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 литые для турбин гидравлических мощностью более 25 000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турбовинтовые: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841121000 0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1100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1100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1100 кВт, но не более 3730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1100 кВт, но не более 1200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3730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газовые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5000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5000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5000 кВт, но не более 20 000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в составе комплектных газоперекачивающих агрегатов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имеющие расходомеры или предусматривающие их установку: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для горюче-смазочных материалов, используемые на заправочных станциях или в гаражах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топливные, масляные или для охлаждающей жидкости для двигателей внутреннего сгорания: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топливные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бетононасосы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возвратно-поступательные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гидравлические агрегаты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дозировочные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поршневые: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гидравлические силовые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роторные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гидравлические агрегаты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шестеренные: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гидравлические силовые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пластинчатые: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гидравлические силовые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8413 60 700 0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винтовые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центробежные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погружные: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одноступенчатые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многоступенчатые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герметичные центробежные для нагревательных систем и горячего водоснабжения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 диаметром выпускного патрубка: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8413 70 350 0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 15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15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8413 70 450 0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канально-центробежные и насосы вихревые (с боковыми каналами)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с радиальным потоком: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одноступенчатые: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единственным входным рабочим колесом: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моноблочные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8413 70 650 0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количеством входных рабочих колес более одного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8413 70 750 0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многоступенчатые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центробежные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одноступенчатые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многоступенчатые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прочие; подъемники жидкостей: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подъемники жидкостей: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в нефтяной промышленности: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8413 82 001 1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станки-качалки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8413 82 009 1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станки-качалки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подъемников жидкостей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вакуумные: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производстве полупроводников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роторные поршневые, насосы роторные со скользящими лопастями, насосы молекулярные (вакуумные) и насосы типа Руте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8414 10 810 0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диффузионные, криогенные и адсорбционные,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ручные или ножные пневматические: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8414 20 200 0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ручные для велосипедов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используемые в холодильном оборудовании: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0,4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0,2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(с линейным электрическим двигателем)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номинальной мощностью охлаждения (холодопроизводительностью) не более 0,16 кВт, определенной по методу ASHRAE</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мощностью более 0,4 кВт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герметичные или полугерметичные: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0,4 кВт, но не более 1,3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1,3 кВт, но не более 10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0,4 кВт и более, но не более 1,3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воздушные на колесных шасси, буксируемые: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производительностью не более 2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производительностью более 2 м</w:t>
            </w:r>
            <w:r>
              <w:rPr>
                <w:rFonts w:ascii="Times New Roman"/>
                <w:b w:val="false"/>
                <w:i w:val="false"/>
                <w:color w:val="000000"/>
                <w:vertAlign w:val="superscript"/>
              </w:rPr>
              <w:t>3</w:t>
            </w:r>
            <w:r>
              <w:rPr>
                <w:rFonts w:ascii="Times New Roman"/>
                <w:b w:val="false"/>
                <w:i w:val="false"/>
                <w:color w:val="000000"/>
                <w:sz w:val="20"/>
              </w:rPr>
              <w:t xml:space="preserve"> /мин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вентиляторы осевые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вентиляторы центробежные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-колпаки или шкафы вытяжные, наибольший горизонтальный размер которых не более 120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турбокомпрессоры: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одноступенчатые: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многоступенчатые: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объемные возвратно-поступательные с избыточным рабочим давлением: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 15 бар производительностью: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 60 м</w:t>
            </w:r>
            <w:r>
              <w:rPr>
                <w:rFonts w:ascii="Times New Roman"/>
                <w:b w:val="false"/>
                <w:i w:val="false"/>
                <w:color w:val="000000"/>
                <w:vertAlign w:val="superscript"/>
              </w:rPr>
              <w:t>3</w:t>
            </w:r>
            <w:r>
              <w:rPr>
                <w:rFonts w:ascii="Times New Roman"/>
                <w:b w:val="false"/>
                <w:i w:val="false"/>
                <w:color w:val="000000"/>
                <w:sz w:val="20"/>
              </w:rPr>
              <w:t xml:space="preserve"> /ч:</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60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15 бар производительностью: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 120 м /ч:</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120 м /ч</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объемные роторные: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одновальные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многовальные: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винтовые: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оконного или настенного типа в едином корпусе или "сплит-системы":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едином корпусе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"сплит-системы"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топочные для жидкого топлива: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 своем составе устройство автоматического управления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топочные прочие, включая комбинированные: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для газа, моноблочные, включающие вентилятор и устройство управления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комбинированные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промышленные или лабораторные, включая мусоросжигательные печи, неэлектрические: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горны и печи для обжига, плавки или иной термообработки руд, пиритных руд или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хлебопекарные, включая печи кондитерские: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8417 20 100 0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туннельные печи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8417 80 300 0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горны и печи для обжига керамических изделий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8417 80 500 0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горны и печи для обжига цемента, стекла или химических продуктов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комбинированные холодильники-морозильники с раздельными наружными дверьми: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емкостью более 340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холодильники-морозильники бытовые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холодильники-морозильники бытовые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холодильники бытовые: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компрессионные: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емкостью более 340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стола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встраиваемого типа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емкостью: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 250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250 л, но не более 340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морозильники типа "ларь" емкостью не более 800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емкостью не более 400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морозильники бытовые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емкостью более 400 л, но не более 800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морозильники бытовые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морозильные шкафы вертикального типа емкостью не более 900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емкостью не более 250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морозильники бытовые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емкостью более 250 л, но не более 900 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морозильники бытовые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холодильное или морозильное прочее; тепловые насосы: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тепловые насосы, кроме установок для кондиционирования воздуха товарной позиции 8415: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производительностью 3 кВт 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испарители и конденсаторы, кроме используемых в бытовых холодильниках: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ребристо-трубного типа с количеством охлаждающих контуров не более двух, с длиной конденсатора (без учета соединительных трубчатых элементов) не менее 1300 мм, но не более 1360 мм и шириной (без учета крепежных деталей) не более 650 мм, с расположением изогнутых (полукруглых) участков теплообменной трубки и проволочных элементов вдоль наибольшей стороны конденсатора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подъемные и подъемники, кроме скиповых подъемников; лебедки и кабестаны; домкраты: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тали подъемные и подъемники (кроме скиповых подъемников или подъемников, используемых для подъема транспортных средств):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электрического двигателя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лебедки; кабестаны: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электрического двигателя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приводом от поршневых двигателей внутреннего сгорания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лебедки шахтных подъемных установок надшахтного размещения; лебедки специально предназначенные для подземных работ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домкраты; подъемники, используемые для поднятия транспортных средств: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стационарные гаражные подъемники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домкраты и подъемники гидравлические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мостовые, козловые, мостовые перегружатели, фермы подъемные подвижные и погрузчики портальные: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краны мостовые на неподвижных опорах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фермы подъемные подвижные на колесном ходу и погрузчики портальные: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8426 12 000 1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погрузчики портальные на колесном ходу грузоподъемностью не более 60 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башенные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портальные или стреловые на опоре: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краны портальные (контейнерные перегружатели) на рельсовом ходу грузоподъемностью не более 80 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самоходные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колесном ходу:</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грузоподъемностью 75 т 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грузоподъемностью менее 75 т, предназначенные для работы при температуре окружающего воздуха </w:t>
            </w:r>
          </w:p>
          <w:p>
            <w:pPr>
              <w:spacing w:after="20"/>
              <w:ind w:left="20"/>
              <w:jc w:val="both"/>
            </w:pPr>
            <w:r>
              <w:rPr>
                <w:rFonts w:ascii="Times New Roman"/>
                <w:b w:val="false"/>
                <w:i w:val="false"/>
                <w:color w:val="000000"/>
                <w:sz w:val="20"/>
              </w:rPr>
              <w:t>
–50 ҮС и ниже2)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телескопической стрелой и приспособлением захвата контейнеров сверху грузоподъемностью не более 45 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трубоукладчики грузоподъемностью 90 т и выше, предназначенные для работы при температуре окружающего воздуха –50 </w:t>
            </w:r>
            <w:r>
              <w:rPr>
                <w:rFonts w:ascii="Times New Roman"/>
                <w:b w:val="false"/>
                <w:i w:val="false"/>
                <w:color w:val="000000"/>
                <w:vertAlign w:val="superscript"/>
              </w:rPr>
              <w:t>0</w:t>
            </w:r>
            <w:r>
              <w:rPr>
                <w:rFonts w:ascii="Times New Roman"/>
                <w:b w:val="false"/>
                <w:i w:val="false"/>
                <w:color w:val="000000"/>
                <w:sz w:val="20"/>
              </w:rPr>
              <w:t>С и ниже</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монтажа на дорожных автотранспортных средствах: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краны гидравлические, предназначенные для загрузки и разгрузки транспортных средств: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машины и механизмы подъемные, предназначенные для установки на 4-гусеничных машинах с двумя ведущими тележками для работы в заболоченных или снежных районах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машины и механизмы подъемные, предназначенные для установки на 4-гусеничных машинах с двумя ведущими тележками для работы в заболоченных или снежных районах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Автопогрузчики с вилочным захватом; прочие погрузчики, оснащенные подъемным или погрузочно-разгрузочным оборудованием: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самоходные с приводом от электрического двигателя: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высотой подъема 1 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самоходные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высотой подъема 1 м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автопогрузчики с вилочным захватом для неровной местности и прочие штабелирующие автопогрузчики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погрузчики лесоматериалов фронтальные (челюстные, грейферные) и манипуляторного типа: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8427 20 190 1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3 лет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погрузчики лесоматериалов манипуляторного типа: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8427 90 000 1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момента выпуска которых прошло более 3 лет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 погрузки или разгрузки (например, лифты, эскалаторы, конвейеры, канатные дороги)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лифты и подъемники скиповые: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8428 10 200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электрическим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лифты (включая подъемники мачтовые):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лифты, обеспечивающие скорость движения кабины более 2 м/с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подъемники скиповые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пневматические подъемники и конвейеры: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сыпучих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транспортировки текстильных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элеваторы и конвейеры непрерывного действия для товаров или материалов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подземных работ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ковшовые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конвейеры роликовые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эскалаторы и движущиеся пешеходные дорожки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канатные пассажирские и грузовые дороги, лыжные подъемники; тяговые механизмы для фуникулеров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загрузочные устройства, специально разработанные для использования в сельском хозяйстве: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разработанные для навески на сельскохозяйственные тракторы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оборудования товарных позиций 8425 – 8430: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лифтов, скиповых подъемников или эскалаторов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8426, 8429 или 8430: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ковши, грейферы, захваты и черпаки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отвалы бульдозеров неповоротные или поворотные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бурильных или проходческих машин субпозиции 8430 41 или 8430 49</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гусеничные шасси полноповоротных гидравлических машин, с момента выпуска которых прошел один год или более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дробилки и аналогичное оборудование для виноделия, производства сидра, фруктовых соков или аналогичных напитков: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механизмы для приготовления кормов для животных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птицеводства; инкубаторы и брудеры: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инкубаторы и брудеры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8436 80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8436 80 100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и оборудование для лесного хозяйства: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валочные, валочно-пакетирующие, многооперационные: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8436 80 100 1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3 лет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8436 91 000 0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для птицеводства или инкубаторов и брудеров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 зерна или сухих бобовых культур; оборудование для мукомольной промышленности или для обработки зерновых или сухих бобовых культур, кроме оборудования, используемого на сельскохозяйственных фермах: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очистки, сортировки или калибровки семян, зерна или сухих бобовых культур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8437 80 000 0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хлебобулочных изделий, макарон, спагетти или аналогичной продукции: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хлебобулочных изделий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макарон, спагетти или аналогичной продукции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кондитерской промышленности, производства какао-порошка или шоколада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сахарной промышленности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переработки мяса или птицы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переработки плодов, орехов или овощей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8438 80 100 0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переработки чая или кофе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8438 80 910 0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приготовления или производства напитков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массы из волокнистых целлюлозных материалов или для изготовления или отделки бумаги или картона: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массы из волокнистых целлюлозных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8439 10 000 1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конические мельницы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8439 10 000 2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сортировки, кроме машин товарной позиции 8421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изготовления бумаги или картона: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8439 20 000 1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изготовления микрокрепированной бумаги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отделки бумаги или картона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оборудования для производства массы из волокнистых целлюлозных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или резания химических текстильных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экструдирования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подготовки текстильных волокон: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чесальные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гребнечесальные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8445 13 000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ленточные или ровничные: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8445 13 000 1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ровничные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8445 13 000 2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ленточные машины с регуляторами линейной плотности ленты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8445 19 000 1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очистители волокна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8445 19 000 2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многокамерные смешивающие машины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8445 19 000 3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холстообразующие машины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прядильные текстильные машины: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8445 20 000 1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кольцепрядильные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тростильные или крутильные текстильные машины: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тростильные текстильные машины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8445 30 900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крутильные текстильные машины: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8445 30 900 1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двойного кручения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8445 40 000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мотальные текстильные машины (включая уточномотальные) или кокономотальные машины: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8445 40 000 1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мотальные машины с автоматическим контролем качества пряжи и автоматическим устранением дефектов пряжи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8445 90 000 1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ленточные сновальные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изготовления тканей шириной не более 30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челночные для изготовления тканей шириной более 30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двигателя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бесчелночные для изготовления тканей шириной более 30 см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трикотажные, вязально-прошивные, для получения позументной нити, тюля, кружев, вышивания, плетения тесьмы или сетей и тафтинговые машины: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кругловязальные: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8447 11 000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цилиндром диаметром не более 165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8447 11 000 1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32 или 34 класса, работающие с язычковыми иглами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8447 12 000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цилиндром диаметром более 165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8447 12 000 1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однофонтурные, 18, 20, 22, 24 или 28 класса, работающие с язычковыми иглами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8447 12 000 2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двухфонтурные, 6, 7, 10 или 14 класса, работающие с язычковыми иглами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плосковязальные; вязально-прошивные машины: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8447 20 200 0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основовязальные (включая рашель-машины); машины вязально-прошивные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8447 90 000 1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швейные машины бытовые: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швейные машины (только с закрытым стежком) с головками, масса которых не более 16 кг без двигателя или 17 кг с двигателем; головки швейных машин (только с закрытым стежком) массой не более 16 кг без двигателя или 17 кг с двигателем: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швейные машины стоимостью (без рам, столиков или тумбочек) более 65 евро</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швейные машины прочие и головки швейных машин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швейные машины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иглы для швейных машин: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единственной плоской гранью на хвостовике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8452 90 000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основания и футляры, предназначенные специально для швейных машин, и их части; части швейных машин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подготовки, дубления или обработки шкур или кож</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изготовления или ремонта обуви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 литейные ковши, изложницы и машины литейные, используемые в металлургии или литейном производстве: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изложницы и ковши литейные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литейные: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под давлением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8454 30 900 1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непрерывного литья заготовок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8454 30 900 2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непрерывного литья слябов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металлопрокатные и валки для них: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трубопрокатные станы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станы прокатные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горячей прокатки или комбинированные станы горячей и холодной прокатки: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8455 21 000 1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горячей прокатки металлопродукции марки ПВ (прямое восстановление)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8455 21 000 2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 горячей прокатки "2800"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холодной прокатки: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8455 22 000 1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прокатного стана "2000"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8455 22 000 2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станы прокатные непрерывной прокатки c 5 и более клетями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8455 22 000 5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вальцовки заготовок столовых приборов</w:t>
            </w:r>
            <w:r>
              <w:rPr>
                <w:rFonts w:ascii="Times New Roman"/>
                <w:b w:val="false"/>
                <w:i w:val="false"/>
                <w:color w:val="000000"/>
                <w:vertAlign w:val="superscript"/>
              </w:rPr>
              <w:t>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валки для прокатных станов: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стальные кованые: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рабочие валки для горячей прокатки; опорные валки для горячей и холодной прокатки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рабочие валки для холодной прокатки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стальные, литые или обработанные давлением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8456 10 00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процессов лазерного или другого светового или фотонного излучения: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8456 10 001 0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использованием процессов лазерного излучения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ультразвуковых процессов: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электроразрядных процессов: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8456 30 110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проволочным электродом: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8456 30 110 1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точностью позиционирования по любой оси не ниже 0,005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водоструйные резательные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 станки агрегатные однопозиционные и многопозиционные, для обработки металла: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центры обрабатывающие: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горизонтальные: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вихрефрезеpной обработки коленчатых валов дизелей мощностью свыше 300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вихрефрезеpной обработки коленчатых валов дизелей мощностью свыше 300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однопозиционные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многопозиционные: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8457 30 100 0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(включая станки токарные многоцелевые) металлорежущие: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горизонтальные: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токарные многоцелевые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токарные автоматы: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одношпиндельные: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многошпиндельные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токарные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токарные многоцелевые: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линейного построения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сверлильные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расточно-фрезерные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расточные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консольно-фрезерные: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фрезерные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инструментальные фрезерные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точностью позиционирования не ниже 0,01 мм и с рабочей областью: ось Х – 1800 мм, ось Y – 2000 мм, ось Z – 1100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инструментальные фрезерные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8459 70 000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резьбонарезные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8459 70 000 1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нарезания резьбы на муфтах и трубах, используемых для бурения нефтяных и газовых скважин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8461: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плоскошлифовальные с точностью позиционирования по любой оси не ниже 0,01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шлифовальные с точностью позиционирования по любой оси не ниже 0,01 мм,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шлифования цилиндрических поверхностей: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 внутришлифовальные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8460 21 150 0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 бесцентрово-шлифовальные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шлифования цилиндрических поверхностей: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8460 29 100 1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 внутришлифовальные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заточные (для режущих инструментов):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8460 31 000 1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затачивания столовых ножей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хонинговальные или доводочные: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с микрометрическими регулирующими устройствами и точностью позиционирования по любой оси не ниже 0,01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8460 90 900 5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шлифования заготовок столовых приборов5)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поперечно-строгальные или долбежные: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протяжные: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зуборезные, зубошлифовальные или зубоотделочные: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зуборезные (включая станки зуборезные абразивные):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станки зуборезные для цилиндрических зубчатых колес: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8461 40 110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8461 40 110 2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точностью позиционирования по любой оси не ниже 0,015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нарезания прочих зубчатых колес: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зубоотделочные станки: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микрометрическими регулирующими устройствами и точностью позиционирования по любой оси не ниже 0,01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пильные или отрезные: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пильные: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дисковыми пилами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отрезные станки: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ковочные или штамповочные машины (включая прессы) и молоты: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гибочные, кромкогибочные, правильные (включая прессы):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вертикальные с усилием гибки не менее 15 000 кН, но не более 22 000 кН, точностью позиционирования траверсы по оси Y не ниже 0,01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механические ножницы (включая прессы), кроме комбинированных пробивных и высечных: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8462 31 000 1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продольного раскроя плоского проката электротехнической стали толщиной не более 0,35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пробивные или вырубные (включая прессы), в том числе комбинированные пробивные и высечные: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изготовления пластин трансформаторных магнитопроводов из электротехнической стали толщиной не более 0,35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прессовое оборудование для пробивки отверстий в печатных платах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 гидравлические: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прессы для формовки металлических порошков путем спекания или пакетировочные прессы для лома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прессы для формовки металлических порошков путем спекания или пакетировочные прессы для лома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8462 91 800 2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заклепок, болтов, винтов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числовым программным управлением: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прессы для формовки металлических порошков путем спекания или пакетировочные прессы для лома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прессы для формовки металлических порошков путем спекания или пакетировочные прессы для лома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заклепок, болтов, винтов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металлов или металлокерамики без удаления материала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для волочения прутков, труб, профилей, проволоки или аналогичных изделий: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для волочения проволоки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резьбонакатные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изделий из проволоки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станкам; приспособления для крепления рабочих инструментов для всех типов ручных инструментов: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для крепления инструмента и самораскрывающиеся резьбонарезные головки: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приспособления для крепления инструмента: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8466 10 200 0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оправки, цанговые патроны, втулки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8466 10 310 0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токарных станков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8466 10 800 0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самораскрывающиеся резьбонарезные головки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для крепления обрабатываемых деталей: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8466 20 200 0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зажимные приспособления и арматура специального назначения; наборы стандартных зажимных приспособлений и арматуры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8466 20 910 0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токарных станков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делительные головки и другие специальные приспособления к станкам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товарных позиций 8456 – 8461: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8466 93 300 0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 машинам подсубпозиции 8456 90 200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товарной позиции 8462 или 8463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инжекционно-литьевые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экструдеры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выдувного литья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вакуумного литья и прочие термоформовочные машины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литья или формования любым другим способом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8477 51 000 0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или восстановления пневматических шин и покрышек или для литья или другого формования камер пневматических шин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8477 59 100 0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производства изделий из пенопластов: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для обработки реакционноспособных смол</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измельчения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8477 80 930 0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смесители, месильные машины и мешалки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8477 80 950 0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для резки, раскалывания или обдирки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или приготовления табака, в другом месте данной группы не поименованное или не включенное: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редукционные для регулировки давления: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8481 10 050 0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объединенные с фильтрами или смазочными устройствами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8481 10 190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литейного чугуна или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для маслогидравлических или пневматических трансмиссий: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клапаны регулирующие для маслогидравлических силовых трансмиссий: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клапаны регулирующие для пневматических силовых трансмиссий: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обратные (невозвратные):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предохранительные или разгрузочные: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краны, клапаны и арматура для раковин, умывальников, биде, резервуаров для воды, ванн и аналогичного оборудования: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смесительная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радиаторов центрального отопления: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термостатическая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пневматических шин и камер</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регулирующая: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регуляторы температуры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регуляторы давления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задвижки: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литейного чугуна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 xml:space="preserve"> 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8481 80 632 0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 xml:space="preserve"> С и ниже, давлении 80 Па и выше</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клапаны запорные: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литейного чугуна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стали: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 xml:space="preserve"> 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8481 80 732 0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 xml:space="preserve"> С и ниже, давлении 80 Па и выше</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8481 80 811 0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 xml:space="preserve"> 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8481 80 812 0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 xml:space="preserve"> С и ниже, давлении 80 Па и выше</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затворы дисковые поворотные: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С и ниже, давлении 80 Па и выше</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арматура мембранная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 или роликовые: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шариковые: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8482 10 100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наибольший наружный диаметр которых не более 30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 ввоза, не превышающей 2,2 евро за 1 кг брутто-массы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конические, включая внутренние конические кольца с сепаратором и роликами в сборе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сферические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8482 40 000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игольчатые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8482 50 000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с цилиндрическими роликами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шарики, игольчатые ролики и ролики: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конические ролики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валы трансмиссионные (включая кулачковые и коленчатые) и кривошипы: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кривошипы и валы коленчатые: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стальные кованые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шарнирные валы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подшипников со встроенными шариковыми или роликовыми подшипниками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подшипников без встроенных шариковых или роликовых подшипников; подшипники скольжения для валов: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корпуса подшипников: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шариковых или роликовых подшипников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подшипники скольжения для валов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зубчатые передачи, кроме зубчатых колес, цепных звездочек и других отдельно представленных элементов передач; шариковые или роликовые винтовые передачи; коробки передач и другие вариаторы скорости, включая гидротрансформаторы: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зубчатые передачи (кроме фрикционных передач):</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цилиндрическими прямозубыми колесами и геликоидальными зубчатыми колесами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коническими зубчатыми колесами и коническими/прямозубыми цилиндрическими зубчатыми колесами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червячные передачи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шариковые или роликовые винтовые передачи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коробки передач и другие вариаторы скорости: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коробки передач:</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маховики и шкивы, включая блоки шкивов: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муфты и устройства для соединения валов (включая универсальные шарниры):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зубчатые колеса, цепные звездочки и другие элементы передач, представленные отдельно;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корпусов подшипников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мощностью не более 37,5 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8501 10 100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синхронные двигатели мощностью не более 18 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универсальные двигатели переменного/постоянного тока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переменного тока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постоянного тока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двигатели переменного/постоянного тока мощностью более 37,5 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постоянного тока прочие; генераторы постоянного тока: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8501 31000 0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750 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850132 000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750 Вт, но не более 75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постоянного тока мощностью 50 - 75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 кВт, но не более 375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постоянного тока мощностью более 75 кВт, но не более 100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375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переменного тока однофазные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750 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асинхронные с высотой оси вращения 250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750 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асинхронные с высотой оси вращения 250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переменного тока многофазные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750 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асинхронные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750 Вт, но не более 75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750 Вт, но не более 7,5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асинхронные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 кВт, но не более 37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37 кВт, но не более 75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асинхронные с высотой оси вращения 250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тяговые двигатели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мощностью:</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850153 810 0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75 кВт, но не более 375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8501 53 940 0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375 кВт, но не более 750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более 750 кВт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переменного тока (синхронные генераторы):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75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850161200 0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7,5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 кВА, но не более 75 кВ 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 кВА, но не более 375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375 кВА, но не более 750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воспламенением от сжатия (дизелем или полудизелем):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75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7,5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 кВА, но не более 75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8502 12 000 0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 кВА, но не более 375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375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375 кВА, но не более 750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750 кВА, но не более 2000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2000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электрогенераторные с поршневым двигателем внутреннего сгорания с искровым зажиганием: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7,5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8502 20 400 0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 кВА, но не более 375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8502 20 600 0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375 кВА, но не более 750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8502 20 800 0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электрогенераторные установки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ветроэнергетические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8502 39 200 0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турбогенераторы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вращающиеся преобразователи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или 8502: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кольца фиксирующие немагнитные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чугунные литые или стальные литые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(например, выпрямители), катушки индуктивности и дроссели: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балластные элементы для газоразрядных ламп или трубок:</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индуктивности и дроссели, соединенные или не соединенные с конденсатором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с жидким диэлектриком: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650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650 кВА, но не более 10 000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650 кВА, но не более 1 600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8504 22 900 0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1 600 кВА, но не более 10 000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8504 23 000 0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10 000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1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измерительные: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измерения напряжения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силовые и сплиттрансформаторы для телевизоров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8504 32 000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 кВА, но не более 16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8504 33 000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16 кВА, но не более 500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8504 34 000 0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500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преобразователи статические: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с телекоммуникационной аппаратурой, вычислительными машинами и их блоками: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вычислительных машин</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8504 40 550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для зарядки аккумуляторов: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выпрямители: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блоки питания, используемые с телевизионными приемниками: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телевизоров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поликристаллические полупроводниковые выпрямители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инверторы: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8504 40 840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не более 7,5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мощностью более 7,5 кВА: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индуктивности и дроссели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с телекоммуникационной аппаратурой и для источников питания вычислительных машин и их блоков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трансформаторов, катушек индуктивности и дросселей: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8504 90 050 0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электронные модули машин подсубпозиции 8504 50 200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сердечники ферритовые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преобразователей статических: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электронные модули машин подсубпозиции 8504 40 300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-магниты постоянные и изделия, предназначенные для превращения в постоянные магниты после намагничивания: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8505 19 100 0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постоянные магниты из агломерированного феррита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электромагнитные сцепления, муфты и тормоза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электромагниты; электромагнитные или с постоянными магнитами зажимные патроны, захваты и аналогичные фиксирующие устройства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8505 90 500 0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электромагнитные подъемные головки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элементы и первичные батареи: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диоксид-марганцевые: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щелочные: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цилиндрические элементы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цилиндрические элементы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8506 30 000 0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оксид-ртутные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оксид-серебряные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цилиндрические элементы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кнопочные элементы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воздушно-цинковые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первичные элементы и первичные батареи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8506 80 050 0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сухие угольно-цинковые батареи с напряжением 5,5 В или более, но не более 6,5 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жидким электролитом: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более 5 кг</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аккумуляторы свинцовые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8507 20 200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жидким электролитом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никель-кадмиевые: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8507 30 200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герметичные: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никель-железные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8507 50 000 0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гидридно-никелевые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8507 60 000 0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литий-ионные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аккумуляторы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8507 90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8507 90 300 0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сепараторы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электромеханические бытовые со встроенным электродвигателем, кроме пылесосов товарной позиции 8508: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8509 40 000 0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измельчители пищевых продуктов и миксеры; соковыжималки для фруктов или овощей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печи и камеры сопротивления: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печи хлебопекарные и кондитерские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паяльники и пистолеты, паяльные для низкотемпературной пайки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сварки металлов сопротивлением: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автоматические или полуавтоматические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дуговой (включая плазменно-дуговую) сварки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8515 11 000 0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паяльники и пистолеты, паяльные для низкотемпературной пайки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сварки металлов сопротивлением: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8515 21 000 0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автоматические или полуавтоматические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дуговой (включая плазменно-дуговую) сварки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8515 31 000 0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автоматические или полуавтоматические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ручной сварки покрытыми электродами, укомплектованные приспособлениями для сварки или резки и поставляемые 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8515 39 130 0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8515 39 180 0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генераторами или вращающимися преобразователями или статическими преобразователями, выпрямителями или выпрямляющими устройствами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8515 80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8515 80 100 0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металлов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товарной позиции 8535, 8536 или 8537: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пульты, панели, консоли, столы, распределительные щиты и основания прочие для изделий товарной позиции 8537, но не укомплектованные соответствующей аппаратурой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зондов для проверки полупроводниковых пластин подсубпозиции 8536 90 200 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8538 90 110 0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электронные модули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8538 90 910 0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электронные модули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герметичные направленного света: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пульты, панели, консоли, столы, распределительные щиты и основания прочие для изделий товарной позиции 8537, но не укомплектованные соответствующей аппаратурой</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прочие, за исключением ламп ультрафиолетового или инфракрасного излучения: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провода обмоточные: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лакированные или эмалированные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лакированные или эмалированные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коаксиальные и другие коаксиальные электрические проводники: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номинальным диаметром по изоляции 9 мм и более, но не более 35 мм„ номинальным волновым сопротивлением не более 50 Ом, с диэлектриком из полимерного материала, внешним проводником в виде гофрированной или негофрированной металлической трубки, с оболочкой из полимерного материала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комплекты проводов для свечей зажигания и комплекты проводов прочие, используемые в моторных транспортных средствах, самолетах или судах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проводники электрические на напряжение не более 1000 В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оснащенные соединительными приспособлениями: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телекоммуникации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не более 80 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8544 49 200 0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телекоммуникации, на напряжение не более 80 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8544 49 910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провода и кабели с изолированными проводниками диаметром более 0,51 мм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не более 80 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8544 49 950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более 80 В, но менее 1000 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8544 49 990 0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1000 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-проводники электрические на напряжение более 1000В прочие: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медными проводниками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прочими проводниками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8544 70 000 0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волоконно-оптические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печах:</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8545 11 002 0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графитированные круглого сечения диаметром более 520 мм, но не более 650 мм или иного поперечного сечения площадью более 2700 см</w:t>
            </w:r>
            <w:r>
              <w:rPr>
                <w:rFonts w:ascii="Times New Roman"/>
                <w:b w:val="false"/>
                <w:i w:val="false"/>
                <w:color w:val="000000"/>
                <w:vertAlign w:val="superscript"/>
              </w:rPr>
              <w:t>2</w:t>
            </w:r>
            <w:r>
              <w:rPr>
                <w:rFonts w:ascii="Times New Roman"/>
                <w:b w:val="false"/>
                <w:i w:val="false"/>
                <w:color w:val="000000"/>
                <w:sz w:val="20"/>
              </w:rPr>
              <w:t>, но не более 3300 см</w:t>
            </w:r>
            <w:r>
              <w:rPr>
                <w:rFonts w:ascii="Times New Roman"/>
                <w:b w:val="false"/>
                <w:i w:val="false"/>
                <w:color w:val="000000"/>
                <w:vertAlign w:val="superscript"/>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нагревательные сопротивления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Изоляторы электрические из любых материалов:</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стеклянные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керамические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8546 90 100 0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пластмассы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8546; трубки для электропроводки и соединительные детали для них, из недрагоценных металлов, облицованные изоляционным материалом:</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изолирующая из керамики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8547 20 000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изолирующая из пластмасс</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необработанного стекла: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волокна оптические, жгуты и кабели волоконно-оптические: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9001 10 100 0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для передачи изображения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9001 10 900 1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волокна оптические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и пластины из поляризационного материала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необработанного стекла: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регистрации времени суток и аппаратура для измерения, регистрации или индикации каким-либо способом интервалов времени с любым часовым механизмом или синхронным двигателем (например, регистраторы времени, устройства записи времени):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9106 10 000 0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регистраторы времени; устройства записи времени</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9107 00 000 0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переключатели с часовым механизмом любого вида или синхронным двигателем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444</w:t>
            </w:r>
            <w:r>
              <w:br/>
            </w: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2012 года № 1197</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облагаемых налогом на добавленную стоимость по нулевой</w:t>
      </w:r>
      <w:r>
        <w:br/>
      </w:r>
      <w:r>
        <w:rPr>
          <w:rFonts w:ascii="Times New Roman"/>
          <w:b/>
          <w:i w:val="false"/>
          <w:color w:val="000000"/>
        </w:rPr>
        <w:t>ставке, реализуемых на территории специальной экономической</w:t>
      </w:r>
      <w:r>
        <w:br/>
      </w:r>
      <w:r>
        <w:rPr>
          <w:rFonts w:ascii="Times New Roman"/>
          <w:b/>
          <w:i w:val="false"/>
          <w:color w:val="000000"/>
        </w:rPr>
        <w:t>зоны, полностью потребляемых при осуществлении деятельности,</w:t>
      </w:r>
      <w:r>
        <w:br/>
      </w:r>
      <w:r>
        <w:rPr>
          <w:rFonts w:ascii="Times New Roman"/>
          <w:b/>
          <w:i w:val="false"/>
          <w:color w:val="000000"/>
        </w:rPr>
        <w:t>отвечающей целям создания специальной экономической зоны</w:t>
      </w:r>
      <w:r>
        <w:br/>
      </w:r>
      <w:r>
        <w:rPr>
          <w:rFonts w:ascii="Times New Roman"/>
          <w:b/>
          <w:i w:val="false"/>
          <w:color w:val="000000"/>
        </w:rPr>
        <w:t>"Химический парк "Тараз"</w:t>
      </w:r>
    </w:p>
    <w:p>
      <w:pPr>
        <w:spacing w:after="0"/>
        <w:ind w:left="0"/>
        <w:jc w:val="both"/>
      </w:pPr>
      <w:r>
        <w:rPr>
          <w:rFonts w:ascii="Times New Roman"/>
          <w:b w:val="false"/>
          <w:i w:val="false"/>
          <w:color w:val="000000"/>
          <w:sz w:val="28"/>
        </w:rPr>
        <w:t>
      Примечание: * - в соответствии с проектно-сметной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10236"/>
      </w:tblGrid>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Минеральные продукты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сера; земли и камень; штукатурные материалы, известь и цемент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 вода морская: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вода морская и солевые растворы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поваренная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2501 00 310 0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химических превращений (разделение натрия и хлора) с последующим использованием для производства других продуктов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 необожженный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всех видов, кроме серы сублимированной, осажденной и коллоидной: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сера сырая или нерафинированная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природный: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порошка или чешуек</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природные всех видов, окрашенные или неокрашенные, кроме металлоносных песков группы 26:*</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пески кремнистые и пески кварцевые*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(кроме песков природных); кварцит, грубо раздробленный или нераздробленный, распиленный или нераспиленный, или разделенный другим способом на блоки или плиты прямоугольной (включая квадратную) формы: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кварцит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 и глины каолиновые прочие, кальцинированные или некальцинированные: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каолин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 00 800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глины каолиновые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Глины прочие (исключая вспученные глины товарной позиции 6806), андалузит, кианит и силлиманит, кальцинированные или некальцинированные; муллит; земли шамотные или динасовые: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бентонит*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глина огнеупорная*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глины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Фосфаты кальция природные, фосфаты алюминиево-кальциевые природные и мел фосфатный: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неразмолотые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размолотые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 бария природный (барит); карбонат бария природный (витерит), кальцинированный или некальцинированный, кроме оксида бария товарной позиции 2816: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сульфат бария природный (барит)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карбонат бария природный (витерит)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инфузорные кремнистые (например, кизельгур, трепел и диатомит) и аналогичные кремнистые земли, кальцинированные или некальцинированные, с удельным весом 1 или менее*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 наждак; корунд природный, гранат природный и прочие природные абразивные материалы, термически обработанные или необработанные: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пемза*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наждак, корунд природный, гранат природный и прочие природные абразивные материалы*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травертин, или известковый туф, экауссин и другие известняки для памятников или строительства с удельным весом 2,5 или более, и алебастр,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мрамор и травертин или известковый туф: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грубо раздробленные*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распиленные или разделенные другим способом на блоки или плиты прямоугольной (включая квадратную) формы*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экауссин и другие известняки для памятников или строительства; алебастр*</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порфир, базальт, песчаник и камень для памятников или строительства прочий,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гранит: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или грубо раздробленный*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распиленный или разделенный другим способом на блоки или плиты прямоугольной (включая квадратную) формы*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песчаник*</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90 000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камень для памятников или строительства прочий*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 макадам из шлака, дросса или аналогичных промышленных отходов, включающий или не включающий материалы, указанные в первой части товарной позиции; гудронированный макадам; гранулы, крошка и порошок из камня товарной позиции 2515 или 2516, термически обработанные или необработанные: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галька, гравий, щебень*</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10 200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известняк, доломит и прочие известняковые камни, разбитые или дробленые*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макадам из шлака, дросса или аналогичных промышленных отходов, включающий или не включающий материалы субпозиции 2517 10*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гудронированный макадам*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 крошка и порошок из камня товарной позиции 2515 или 2516, термически обработанные или необработанные: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41 000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мрамора*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кальцинированный или некальцинированный, спекшийся или неспекшийся, включая доломит грубо раздробленный или распиленный, либо разделенный другим способом на блоки или плиты прямоугольной (включая квадратную) формы; доломитовая набивочная смесь: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 некальцинированный или неспекшийся*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 кальцинированный или спекшийся*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доломитовая набивочная смесь*</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магния природный (магнезит); магнезия плавленая; магнезия обожженная до спекания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магния природный (магнезит)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магния, кроме кальцинированного природного карбоната магния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магнезия обожженная до спекания (агломерированная)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 гипсовые вяжущие (представляющие собой кальцинированный гипс или сульфат кальция), окрашенные или неокрашенные, содержащие или не содержащие небольшое количество ускорителей или замедлителей: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 ангидрит*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гипсовые вяжущие*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известняковый; известняк и прочий известняковый камень, используемый для изготовления извести или цемента*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 гашеная и гидравлическая, кроме оксида и гидроксида кальция, указанных в товарной позиции 2825: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негашеная*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гашеная*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гидравлическая*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клинкеры цементные*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портландцемент: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цемент белый, искусственно окрашенный или неокрашенный*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 глиноземистый*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90 000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гидравлические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крокидолит*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природные и их концентраты (кальцинированные или некальцинированные), кроме боратов, выделенных из природных рассолов; борная кислота природная, содержащая не более 85 мас.% H</w:t>
            </w:r>
            <w:r>
              <w:rPr>
                <w:rFonts w:ascii="Times New Roman"/>
                <w:b w:val="false"/>
                <w:i w:val="false"/>
                <w:color w:val="000000"/>
                <w:vertAlign w:val="subscript"/>
              </w:rPr>
              <w:t>3</w:t>
            </w:r>
            <w:r>
              <w:rPr>
                <w:rFonts w:ascii="Times New Roman"/>
                <w:b w:val="false"/>
                <w:i w:val="false"/>
                <w:color w:val="000000"/>
                <w:sz w:val="20"/>
              </w:rPr>
              <w:t>BO</w:t>
            </w:r>
            <w:r>
              <w:rPr>
                <w:rFonts w:ascii="Times New Roman"/>
                <w:b w:val="false"/>
                <w:i w:val="false"/>
                <w:color w:val="000000"/>
                <w:vertAlign w:val="subscript"/>
              </w:rPr>
              <w:t>3</w:t>
            </w:r>
            <w:r>
              <w:rPr>
                <w:rFonts w:ascii="Times New Roman"/>
                <w:b w:val="false"/>
                <w:i w:val="false"/>
                <w:color w:val="000000"/>
                <w:sz w:val="20"/>
              </w:rPr>
              <w:t xml:space="preserve"> в пересчете на сухой продукт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шпат; лейцит; нефелин и нефелиновый сиенит; плавиковый шпат: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полевой шпат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плавиковый шпат: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фторида кальция 97 мас.% или менее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фторида кальция более 97 мас.%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лейцит; нефелин и нефелиновый сиенит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минеральные, в другом месте не поименованные или не включенные: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вермикулит, перлит и хлориты, невспененные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кизерит, эпсомит (природные сульфаты магния)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минеральное, нефть и продукты их перегонки; битуминозные вещества; воски минеральные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каменноугольный, водяной, генераторный и аналогичные газы, кроме нефтяных газов и других газообразных углеводородов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каменноугольные, буроугольные, торфяные и прочие минеральные смолы, обезвоженные или необезвоженные, частично ректифицированные или неректифицированные, включая "восстановленные" смолы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2707 30 900 0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прочих целей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и углеводороды газообразные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сжиженные: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 природный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пропан: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пропан чистотой не менее 99 %: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2711 12 190 0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прочих целей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кроме указанных в подсубпозиции 2711 12 910 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2711 12 940 0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чистотой более 90 %, но менее 99 %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специфических процессов переработки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химических превращений в процессах, кроме указанных в подсубпозиции 2711 13 100 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прочих целей: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чистотой более 90 %, но менее 95 %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 пропилен, бутилен и бутадиен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 газообразном состоянии: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 природный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битум нефтяной и прочие остатки от переработки нефти или нефтепродуктов, полученных из битуминозных пород: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битум нефтяной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и асфальт, природные; сланцы битуминозные или нефтеносные и песчаники битуминозные; асфальтиты и асфальтовые породы: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сланцы битуминозные или нефтеносные и песчаники битуминозные*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сублимированная или осажденная; сера коллоидная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(сажи и прочие формы углерода, в другом месте не поименованные или не включенные)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газы инертные и прочие неметаллы: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газы инертные: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аргон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азот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2804 70 001 0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 желтый ("белый")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2804 70 002 0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 красный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щелочные или щелочно-земельные; металлы редкоземельные, скандий и иттрий в чистом виде, в смесях или сплавах; ртуть:</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щелочные или щелочно-земельные: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стронций и барий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редкоземельные, скандий и иттрий в чистом виде, в смесях или сплавах: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или сплавы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КИСЛОТЫ НЕОРГАНИЧЕСКИЕ И СОЕДИНЕНИЯ НЕМЕТАЛЛОВ С КИСЛОРОДОМ НЕОРГАНИЧЕСКИЕ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 кислота хлорсульфоновая: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водорода (кислота соляная)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хлорсульфоновая кислота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олеум: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серная кислота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олеум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Азотная кислота; сульфоазотные кислоты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Пентаоксид дифосфора; фосфорная кислота; полифосфорные кислоты определенного или неопределенного химического состава: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пентаоксид дифосфора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фосфорная кислота и полифосфорные кислоты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неорганические прочие и соединения неметаллов с кислородом неорганические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неорганические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фторид водорода (кислота плавиковая)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бромид водорода (бpомистоводоpодная кислота)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2811 19 200 0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цианид водорода (цианистоводородная кислота)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неметаллов с кислородом неорганические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кремния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2811 29 050 0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диоксид серы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триоксид серы (серный ангидрид); триоксид димышьяка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оксиды азота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HЕОРГАНИЧЕСКИЕ ОСНОВАНИЯ, ОКСИДЫ, ГИДPОКСИДЫ И ПЕPОКСИДЫ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 или в водном растворе: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безводный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в водном растворе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гидроксид калия (едкое кали); пероксиды натрия или калия: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гидpоксид натpия (сода каустическая):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твердом виде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 (щелок натровый или сода жидкая)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калия (едкое кали)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пероксиды натрия или калия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и пероксид магния; оксиды, гидроксиды и пероксиды стронция или бария: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и пероксид магния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гидроксиды и пероксиды стронция или бария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цинка; пероксид цинка</w:t>
            </w:r>
          </w:p>
        </w:tc>
      </w:tr>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СОЛИ И ПЕРОКСОСОЛИ НЕОРГАHИЧЕСКИХ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 И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Фториды; фторосиликаты, фтороалюминаты и прочие комплексные соли фтора: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фтоpиды: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аммония или натрия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гексафтороалюминат натрия (синтетический криолит)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гексафтороцирконат дикалия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хлорид оксиды и хлорид гидроксиды; бромиды и бромид оксиды; йодиды и йодид оксиды: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аммония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кальция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хлориды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2827 32 000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2827 32 000 1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безводный с содержанием основного вещества не менее 98 мас.%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оксиды и хлорид гидроксиды: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2827 41 000 0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2827 49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2827 49 100 0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свинца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бромиды и бромид оксиды: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2827 51 000 0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бромиды натрия или калия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2827 60 000 0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йодиды и йодид оксиды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Гипохлориты; гипохлорит кальция технический; хлориты; гипобромиты: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гипохлорит кальция технический и гипохлориты кальция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Хлораты и перхлораты; броматы и перброматы; йодаты и перйодаты: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хлоpаты: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перхлораты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2829 90 400 0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броматы калия или натрия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 нитраты: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нитриты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бария; бериллия; кадмия; кобальта; никеля; свинца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2834 29 400 0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Фосфинаты (гипофосфиты), фосфонаты (фосфиты) и фосфаты; полифосфаты определенного или неопределенного химического состава: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фосфинаты (гипофосфиты) и фосфонаты (фосфиты)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 или динатpия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2835 25 000 0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водоpодфосфат кальция (фосфат дикальция)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2835 26 000 0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фосфаты кальция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тpиаммония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2835 29 300 0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тpинатрия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полифосфаты: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трифосфат натрия (триполифосфат натрия)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пероксокарбонаты (перкарбонаты); карбонат аммония технический, содержащий карбамат аммония: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динатрия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водоpодкаpбонат натрия (бикарбонат натрия)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карбонаты калия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2836 50 000 0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кальция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2836 60 000 0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карбонаты лития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 стронция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карбонаты: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2836 99 110 0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магния; меди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2836 99 900 0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пероксокарбонаты (перкарбонаты)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цианид оксиды, цианиды комплексные: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и цианид оксиды: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комплексные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силикаты щелочных металлов технические: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метасиликаты натрия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2842 10 000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силикаты двойные или комплексные, включая алюмосиликаты определенного или неопределенного химического состава: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двойные соли или комплексные соли селеновой или теллуровой кислот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неорганические или органические, редкоземельных металлов, иттрия или скандия или смесей этих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церия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Пеpоксид водорода, отвеpжденный или не отвеpжденный мочевиной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Фосфиды, определенного или неопределенного химического состава, за исключением феррофосфора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определенного или неопределенного химического состава: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 хрома; молибдена; ванадия; тантала; титана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гидриды; нитриды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2850 00 600 0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азиды; силициды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ртути, неорганические или органические, определенного или неопределенного химического состава, кроме амальгам: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2852 10 000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определенного химического состава: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2852 10 000 1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щавелевой кислоты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дистиллированная и кондуктометрическая вода и вода аналогичной чистоты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жидкий воздух (с удалением или без удаления инертных газов); сжатый воздух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хлористый циан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УГЛЕВОДОРОДЫ И ИХ ГАЛОГЕНИРОВАННЫЕ, СУЛЬФИРОВАННЫЕ, НИТРОВАННЫЕ ИЛИ НИТРОЗИРОВАННЫЕ ПРОИЗВОДНЫЕ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ациклические: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насыщенные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ненасыщенные: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пропен (пропилен)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бутен (бутилен) и его изомеры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бута-1,3-диен и изопрен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циклические: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циклоалканы, циклоалкены и циклотерпены: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о-ксилол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м-ксилол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п-ксилол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изомеров ксилола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2902 50 000 0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2902 60 000 0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этилбензол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2902 70 000 0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кумол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производные углеводородов: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насыщенные хлорированные производные ациклических углеводородов: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хлорметан (метилхлорид) и хлорэтан (этилхлорид)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дихлорметан (метиленхлорид)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хлороформ (трихлорметан)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четыреххлористый углерод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2903 15 000 0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этилендихлорид (ISO) (1,2-дихлорэтан)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1,1,1-трихлорэтан (метилхлороформ)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ненасыщенные хлорированные производные ациклических углеводородов: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винилхлорид (хлорэтилен)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тетрахлорэтилен (перхлорэтилен)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фторированные, бромированные или йодированные производные ациклических углеводородов: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этилендибромид (ISO) (1,2-дибромэтан)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бромметан (метилбромид)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2903 39 150 0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дибромметан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фториды и йодиды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ациклических углеводородов, содержащие два или более различных галогена: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хлордифторметаны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дихлортрифторэтаны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дихлорфторэтаны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хлордифторэтаны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2903 75 000 0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дихлорпентафторпропаны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бромхлордифторметан, бромтрифторметан и дибромтетрафторэтаны: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бромхлордифторметан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бромтрифторметан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дибромтетрафторэтаны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пергалогенированные только фтором и хлором: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трихлорфторметан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дихлордифторметан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трихлортрифторэтаны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дихлортетрафторэтаны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хлорпентафторэтан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2903 78 000 0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пергалогенированные производные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содержащие только фтор и хлор:</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2903 79 110 0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метана, этана или пропана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содержащие только фтор и бром: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2903 79 210 0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метана, этана или пропана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циклановых, цикленовых или циклотерпеновых углеводородов: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1,2,3,4,5,6-гексахлорциклогексан (ГХГ (ISO)), включая линдан (ISO, INN)</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альдрин (ISO), хлордан (ISO) и гептахлор (ISO)</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1,2-дибром-4-(1,2-дибромэтил)циклогексан; тетрабромциклооктаны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ароматических углеводородов: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хлорбензол, о-дихлорбензол и п-дихлорбензол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гексахлорбензол (ISO) и ДДТ (ISO) (клофенотан (INN), 1,1,1-трихлор-2,2-бис(п-хлорфенил)этан)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2,3,4,5,6-пентабромэтилбензол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сульфогруппы, их соли и сложные этиловые эфиры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нитро- или только нитрозогруппы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2904 90 400 0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трихлорнитрометан (хлорпикрин)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СПИРТЫ И ИХ ГАЛОГЕНИРОВАННЫЕ, СУЛЬФИРОВАННЫЕ, НИТРОВАННЫЕ ИЛИ НИТРОЗИРОВАННЫЕ ПРОИЗВОДНЫЕ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ациклические и их галогенированные, сульфированные, нитрованные или нитрозированные производные: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моноспирты насыщенные: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метанол (спирт метиловый)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пропан-1-ол (спирт пропиловый) и пропан-2-ол (спирт изопропиловый)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бутан-1-ол (спирт н-бутиловый)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бутанолы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2905 14 100 0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2-метилпропан-2-ол (трет-бутиловый спирт)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октанол (спирт октиловый) и его изомеры: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2905 16 200 0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октан-2-ол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2905 17 000 0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додекан-1-ол (спирт лауриловый), гексадекан-1-ол (спирт цетиловый) и октадекан-1-ол (спирт стеариловый)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моноспирты ненасыщенные: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спирты ациклические терпеновые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2905 29 100 0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аллиловый спирт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диолы: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этиленгликоль (этандиол)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пропиленгликоль (пропан-1,2-диол)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бутан-1,3-диол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2905 39 250 0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бутан-1,4-диол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2,4,7,9-тетраметилдек-5-ин-4,7-диол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полиспирты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2-этил-2-(гидроксиметил)пропан-1,3-диол (триметилолпропан)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пентаэритрит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маннит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D-глюцит (сорбит):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водном растворе: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2 мас. % или менее D-маннита в пересчете на содержание D-глюцита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2 мас. % или менее D-маннита в пересчете на содержание D-глюцита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глицерин: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синтетический из пропилена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сульфированные, нитрованные или нитрозированные производные ациклических спиртов: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2905 51 000 0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этхлорвинол (INN)</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2905 59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2905 59 910 0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2,2-бис(бромметил)пропандиол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циклические и их галогенированные, сульфированные, нитрованные или нитрозированные производные: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циклоалкановые, циклоалкеновые или циклотерпеновые: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циклогексанол, метилциклогексанолы и диметилциклогексанолы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стерины и инозиты: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2906 13 100 0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стерины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2906 13 900 0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инозиты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ароматические: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 бензиловый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ФЕНОЛЫ, ФЕНОЛОСПИРТЫ И ИХ ГАЛОГЕНИРОВАННЫЕ, СУЛЬФИРОВАННЫЕ, НИТРОВАННЫЕ ИЛИ НИТРОЗИРОВАННЫЕ ПРОИЗВОДНЫЕ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Фенолы; фенолоспирты: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монофенолы: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 (гидроксибензол) и его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крезолы и их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октилфенол, нонилфенол и их изомеры; соли этих соединений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нафтолы и их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2907 15 100 0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1-нафтол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ксиленолы и их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полифенолы; фенолоспирты: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и его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гидрохинон (хинол) и его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4,4</w:t>
            </w:r>
            <w:r>
              <w:rPr>
                <w:rFonts w:ascii="Times New Roman"/>
                <w:b w:val="false"/>
                <w:i w:val="false"/>
                <w:color w:val="000000"/>
                <w:vertAlign w:val="superscript"/>
              </w:rPr>
              <w:t>,</w:t>
            </w:r>
            <w:r>
              <w:rPr>
                <w:rFonts w:ascii="Times New Roman"/>
                <w:b w:val="false"/>
                <w:i w:val="false"/>
                <w:color w:val="000000"/>
                <w:sz w:val="20"/>
              </w:rPr>
              <w:t>-изопропилидендифенол (бисфенол А, дифенилолпропан) и его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ПРОСТЫЕ ЭФИРЫ, ПЕРОКСИДЫ СПИРТОВ, ПРОСТЫХ ЭФИРОВ, КЕТОНОВ, ЭПОКСИДЫ С ТРЕХЧЛЕННЫМ КОЛЬЦОМ, АЦЕТАЛИ И ПОЛУАЦЕТАЛИ И ИХ ГАЛОГЕНИРОВАННЫЕ, СУЛЬФИРОВАННЫЕ, НИТРОВАННЫЕ ИЛИ НИТРОЗИРОВАННЫЕ ПРОИЗВОДНЫЕ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СОЕДИНЕНИЯ С АЛЬДЕГИДНОЙ ФУНКЦИОHАЛЬHОЙ ГРУППОЙ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содержащие или не содержащие другую кислородсодержащую функциональную группу; полимеры альдегидов циклические; параформальдегид: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альдегиды ациклические, не содержащие другую кислородсодержащую функциональную группу: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этаналь (ацетальдегид)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бутаналь (бутиральдегид, нормальный изомер)</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альдегиды циклические, не содержащие другую кислородсодержащую функциональную группу: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бензальдегид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2912 50 000 0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полимеры альдегидов циклические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2912 60 000 0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соединений товарной позиции 2912, галогенированные, сульфированные, нитрованные или нитрозированные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СОЕДИHЕНИЯ С КЕТОНHОЙ И СОЕДИHЕНИЯ С ХИНОНHОЙ ФУНКЦИОНАЛЬНОЙ ГРУППОЙ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ациклические, не содержащие другую кислородсодержащую функциональную группу: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ацетон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бутанон (метилэтилкетон)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4-метилпентан-2-он (метилизобутилкетон)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2914 19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5-метилгексан-2-он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циклоалкановые, циклоалкеновые или циклотерпеновые, не содержащие другую кислородсодержащую функциональную группу: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циклогексанон и метилциклогексаноны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2914 23 000 0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иононы и метилиононы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ароматические, не содержащие другую кислородсодержащую функциональную группу: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фенилацетон (фенилпропан-2-он)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кетоноспирты и кетоноальдегиды: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2914 40 100 0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4-гидрокси-4-метилпентан-2-он (спирт диацетоновый)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2914 50 000 0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кетонофенолы и кетоны, содержащие другую кислородсодержащую функциональную группу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хиноны: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антрахинон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1,4-нафтохинон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2914 70 000 0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сульфированные, нитрованные или нитрозированные производные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КИСЛОТЫ КАРБОНОВЫЕ И ИХ АНГИДРИДЫ, ГАЛОГЕНАНГИДРИДЫ, ПЕРОКСИДЫ, ПЕРОКСИКИСЛОТЫ И ИХ ГАЛОГЕНИРОВАННЫЕ, СУЛЬФИРОВАННЫЕ, НИТРОВАННЫЕ ИЛИ НИТРОЗИРОВАННЫЕ ПРОИЗВОДНЫЕ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уксусная кислота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уксусный ангидрид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уксусной кислоты сложные: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этилацетат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винилацетат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н-бутилацетат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2915 36 000 0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диносеба (ISO) ацетат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СОЕДИНЕНИЯ С АЗОТСОДЕРЖАЩЕЙ ФУНКЦИОНАЛЬНОЙ ГРУППОЙ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 аминной функциональной группой: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моноамины ациклические и их производные; соли этих соединений: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метиламин, ди- или триметиламин и их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1,1,3,3-тетраметилбутиламин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диэтиламин и его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2921 19 600 0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2-(N,N-диэтиламин)этилхлорид гидрохлорид, 2-(N,N-диизопропиламин)этилхлорид гидрохлорид и 2-(N,N-диметиламин)этилхлорид гидрохлорид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полиамины ациклические и их производные; соли этих соединений: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этилендиамин и его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гексаметилендиамин и его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 или полиамины циклоалкановые, циклоалкеновые или циклотерпеновые и их производные; соли этих соединений: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циклогексиламин и циклогексилдиметиламин и их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циклогекс-1,3-илендиамин (1,3-диаминоциклогексан)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моноамины ароматические и их производные; соли этих соединений: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анилин и его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анилина и их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толуидины и их производные; соли этих соединений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и его производные; соли этих соединений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2921 45 000 0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1-нафтиламин (a-нафтиламин), 2-нафтиламин (b-нафтиламин) и их производные; соли этих соединений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амфетамин (INN), бензфетамин (INN), дексамфетамин (INN), этиламфетамин (INN), фенкамфамин (INN), лефетамин (INN), левамфетамин (INN), мефенорекс (INN) и фентермин (INN); соли этих соединений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карбоксамидную группу; соединения угольной кислоты, содержащие функциональную амидную группу: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нитрильную группу: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1-цианогуанидин (дициандиамид)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фенпропорекс (INN) и его соли; метадон (INN) - промежуточный продукт (4-циано-2-диметиламино-4,4-дифенилбутан)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изофталонитрил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или азоксисоединения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2928 00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гидразина или гидроксиламина органические: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N,N-бис(2-метоксиэтил)гидроксиламин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другие азотсодержащие функциональные группы: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2929 10 000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изоцианаты: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2929 10 000 1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метилфенилендиизоцианаты (толуолдиизоционаты)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2931 90 900 2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N-фосфонометил-глицин, его калиевая и изопропиламинная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2933 29 900 0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2933 99 800 9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Hуклеиновые кислоты и их соли, определенного или неопределенного химического состава; гетероциклические соединения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2935 00 900 0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фосфорные: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суперфосфаты: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35 мас.% пентаоксида дифосфора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калийные: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калия: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пересчете на K</w:t>
            </w:r>
            <w:r>
              <w:rPr>
                <w:rFonts w:ascii="Times New Roman"/>
                <w:b w:val="false"/>
                <w:i w:val="false"/>
                <w:color w:val="000000"/>
                <w:vertAlign w:val="subscript"/>
              </w:rPr>
              <w:t>2</w:t>
            </w:r>
            <w:r>
              <w:rPr>
                <w:rFonts w:ascii="Times New Roman"/>
                <w:b w:val="false"/>
                <w:i w:val="false"/>
                <w:color w:val="000000"/>
                <w:sz w:val="20"/>
              </w:rPr>
              <w:t>О не более 40 мас.% в сухом безводном продукте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пересчете на К</w:t>
            </w:r>
            <w:r>
              <w:rPr>
                <w:rFonts w:ascii="Times New Roman"/>
                <w:b w:val="false"/>
                <w:i w:val="false"/>
                <w:color w:val="000000"/>
                <w:vertAlign w:val="subscript"/>
              </w:rPr>
              <w:t>2</w:t>
            </w:r>
            <w:r>
              <w:rPr>
                <w:rFonts w:ascii="Times New Roman"/>
                <w:b w:val="false"/>
                <w:i w:val="false"/>
                <w:color w:val="000000"/>
                <w:sz w:val="20"/>
              </w:rPr>
              <w:t>О более 40 мас.%, но не более 62 мас.% в сухом безводном продукте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пересчете на К</w:t>
            </w:r>
            <w:r>
              <w:rPr>
                <w:rFonts w:ascii="Times New Roman"/>
                <w:b w:val="false"/>
                <w:i w:val="false"/>
                <w:color w:val="000000"/>
                <w:vertAlign w:val="subscript"/>
              </w:rPr>
              <w:t>2</w:t>
            </w:r>
            <w:r>
              <w:rPr>
                <w:rFonts w:ascii="Times New Roman"/>
                <w:b w:val="false"/>
                <w:i w:val="false"/>
                <w:color w:val="000000"/>
                <w:sz w:val="20"/>
              </w:rPr>
              <w:t>О более 62 мас.% в сухом безводном продукте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калия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3104 90 000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3104 90 000 1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карналлит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или три питательных элемента: азот, фосфор и калий; удобрения прочие; товары данной группы в таблетках или аналогичных формах или упаковках, брутто-масса которых не превышает 10 кг:</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данной группы в таблетках или аналогичных формах или упаковках, брутто-масса которых не превышает 10 кг</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содержащие три питательных элемента: азот, фосфор и калий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водородфосфат диаммония (фосфат диаммония)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диводородфосфат аммония (фосфат моноаммония) и его смеси с водородфосфатом диаммония (фосфатом диаммония)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прочие, содержащие два питательных элемента: азот и фосфор:</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нитраты и фосфаты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3105 60 000 0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содержащие два питательных элемента: фосфор и калий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природный нитрат калия-натрия, состоящий из природной смеси нитрата натрия и нитрата калия (доля нитрата калия может достигать 44 %), с общим содержанием азота не более 16,3 мас.% в пересчете на сухой безводный продукт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азота более 10 мас.% в пересчете на сухой безводный продукт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сложных полиэфиров: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растворы, указанные в примечании 4 к данной группе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акриловых или виниловых полимеров: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3208 20 100 0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растворы, указанные в примечании 4 к данной группе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растворы, указанные в примечании 4 к данной группе: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полиуретан 2,2'-(трет-бутилимино)диэтанола и 4,4'-метилендициклогексилдиизоцианата в виде раствора в N,N-диметилацетамиде с содержанием полимера 48 мас.%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3208 90 130 0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сополимер п-крезола и дивинилбензола в виде раствора в N,N-диметилацетамиде с содержанием полимера 48 мас.%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синтетических полимеров: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химически модифицированных природных полимеров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3209 10 000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акриловых или виниловых полимеров: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прочие (включая эмали, политуры и клеевые краски); готовые водные пигменты, используемые для отделки кож:</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масляные краски и лаки (включая эмали и политуры)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сиккативы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замазки стекольная и садовая, цементы смоляные, составы для уплотнения и прочие мастики; шпатлевки для малярных работ: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замазки стекольная и садовая, цементы смоляные, составы для уплотнения и прочие мастики: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3214 10 100 1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пена монтажная полиуретановая в аэрозольных баллонах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шпатлевки для малярных работ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водный раствор с содержанием алкил[оксиди(бензолсульфоната)] динатрия 30 мас.% или более, но не более 50 мас.%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неионогенные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поверхностно-активные средства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поверхностно-активные средства: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водный раствор с содержанием алкилэтоксисульфатов 30 мас.% или более, но не более 60 мас.% и алкиламиноксидов 5 мас.% или более, но не более 15 мас.%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нефть или нефтепродукты, полученные из битуминозных пород: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не в качестве основного компонента 70 мас.% или более нефти или нефтепродуктов, полученных из битуминозных пород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вещества; модифицированные крахмалы; клеи; ферменты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продукты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искусственный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коллоидный или полуколлоидный: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графит коллоидный в виде суспензии в масле; графит полуколлоидный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пасты углеродистые для электродов и аналогичные пасты для футеровки печей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 продукты минеральные природные активированные; уголь животный, включая использованный животный уголь:</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уголь активированный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упомянутые в примечании к субпозициям 1 к данной группе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действующего вещества только 4, 6-динитро-о-крезол (ДНОК (ISO)) или его соли, только трибутилолова соединения или смеси указанных веществ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инсектициды: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пиретроидов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хлорированных углеводородов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карбаматов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фосфорорганических соединений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фунгициды: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неорганические: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препараты на основе соединений меди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дитиокарбаматов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бензимидазолов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диазолов или триазолов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3808 92 600 0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диазинов или морфолинов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гербициды, противовсходовые средства и регуляторы роста растений: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феноксифитогормонов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триазинов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амидов</w:t>
            </w:r>
          </w:p>
        </w:tc>
      </w:tr>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3808 93 170 0</w:t>
            </w:r>
          </w:p>
          <w:p>
            <w:pPr>
              <w:spacing w:after="20"/>
              <w:ind w:left="20"/>
              <w:jc w:val="both"/>
            </w:pPr>
            <w:r>
              <w:rPr>
                <w:rFonts w:ascii="Times New Roman"/>
                <w:b w:val="false"/>
                <w:i w:val="false"/>
                <w:color w:val="000000"/>
                <w:sz w:val="20"/>
              </w:rPr>
              <w:t>
3808 93 210 0</w:t>
            </w:r>
          </w:p>
          <w:p>
            <w:pPr>
              <w:spacing w:after="20"/>
              <w:ind w:left="20"/>
              <w:jc w:val="both"/>
            </w:pPr>
            <w:r>
              <w:rPr>
                <w:rFonts w:ascii="Times New Roman"/>
                <w:b w:val="false"/>
                <w:i w:val="false"/>
                <w:color w:val="000000"/>
                <w:sz w:val="20"/>
              </w:rPr>
              <w:t>
3808 93 230 0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карбаматов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производных динитроанилина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производных карбамида, урацила или сульфонилкарбамида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средства дезинфицирующие: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четвертичных аммониевых солей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галогенированных соединений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родентициды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крахмалистых веществ: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таких веществ менее 55 мас.%*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таких веществ 55 мас.% или более, но менее 70 мас.%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таких веществ 70 мас.% или более, но менее 83 мас.%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таких веществ 83 мас. %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и разбавители сложные органические, в другом месте не поименованные или не включенные; готовые составы для удаления красок или лаков: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 00 100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бутилацетата*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Инициаторы реакций, ускорители реакций и катализаторы, в другом месте не поименованные или не включенные: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катализаторы на носителях: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активного компонента никель или его соединения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активного компонента драгоценные металлы или их соединения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катализатор в виде зерен, 90 мас.% или более которых имеют размер не более 10 мкм, состоящий из смеси оксидов на носителе из силиката магния, содержащий: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мас.% или более, но не более 35 мас.% меди 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мас.% или более, но не более 3 мас.% висмута, и кажущимся удельным весом 0,2 или более, но не более 1,0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катализатор, состоящий из этилтрифенилфосфонийацетата, в виде раствора в метаноле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огнеупорные, растворы строительные, бетоны и аналогичные составы, кроме товаров товарной позиции 3801*</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Алкилбензолы смешанные и алкилнафталины смешанные, кроме продуктов товарной позиции 2707 или 2902:</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3817 00 500 0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алкилбензол линейный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легированные, предназначенные для использования в электронике, в форме дисков, пластин или аналогичных формах; соединения химические легированные, предназначенные для использования в электронике: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3818 00 100 0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 легированный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связующие вещества для производства литейных форм или литейных стержней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карбиды металлов неагломерированные, смешанные между собой или с другими металлическими связующими веществами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добавки готовые для цементов, строительных растворов или бетонов*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неогнеупорные строительные растворы и бетоны:*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50 100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бетон, готовый для заливки*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сорбит, кроме сорбита субпозиции 2905 44:</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содержащем 2 мас.% или менее D-маннита в пересчете на содержание D-глюцита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 мас.% или менее D-маннита в пересчете на содержание D-глюцита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содержащие галогенированные производные метана, этана или пропана: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хлорфторуглеводороды (ХФУ), содержащие или не содержащие гидрохлорфторуглеводороды (ГХФУ), перфторуглеводороды (ПФУ) или гидрофторуглеводороды (ГФУ)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cодержащие бромхлордифторметан, бромтрифторметан или дибромтетрафторэтаны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гидробромфторуглеводороды (ГБФУ)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гидрохлорфторуглеводороды (ГХФУ), содержащие или не содержащие перфторуглеводороды (ПФУ) или гидрофторуглеводороды (ГФУ), но не содержащие хлорфторуглеводороды (ХФУ)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3824 75 000 0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тетрахлорид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3824 76 000 0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1,1,1- трихлорэтан (метилхлороформ)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3824 77 000 0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бромметан (метилбромид) или бромхлорметан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3824 78 000 0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перфторуглеводороды (ПФУ) или гидрофторуглеводороды (ГФУ), но не содержащие хлорфторуглеводороды (ХФУ) или гидрохлорфторуглеводороды (ГХФУ)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 препараты, содержащие оксиран (этиленоксид), полибромбифенилы (ПББ), полихлорбифенилы (ПХБ), полихлортерфенилы (ПХТ) или трис(2,3-дибромпропил)фосфат: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оксиран (этиленоксид)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полихлорбифенилы (ПХБ), полихлортерфенилы (ПХТ) или полибромбифенилы (ПББ)</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трис(2,3-дибромпропил)фосфат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сульфонаты нефтяные, за исключением сульфонатов щелочных металлов, аммония или этаноламинов; тиофенированные сульфокислоты масел, полученных из битуминозных пород, и их соли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3824 90 150 0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иониты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газопоглотители для вакуумных приборов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3824 90 250 0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пиролигниты (например, кальция); тартрат кальция неочищенный; цитрат кальция неочищенный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кислоты нафтеновые, их соли, не растворимые в воде, и их сложные эфиры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3824 90 350 0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составы антикоррозионные, содержащие амины в качестве активных составляющих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растворители и разбавители сложные неорганические для лаков и аналогичных продуктов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3824 90 450 0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составы, препятствующие образованию накипи, и аналогичные продукты</w:t>
            </w:r>
          </w:p>
        </w:tc>
      </w:tr>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3824 90 500 0</w:t>
            </w:r>
          </w:p>
          <w:p>
            <w:pPr>
              <w:spacing w:after="20"/>
              <w:ind w:left="20"/>
              <w:jc w:val="both"/>
            </w:pPr>
            <w:r>
              <w:rPr>
                <w:rFonts w:ascii="Times New Roman"/>
                <w:b w:val="false"/>
                <w:i w:val="false"/>
                <w:color w:val="000000"/>
                <w:sz w:val="20"/>
              </w:rPr>
              <w:t>
3824 90 550 0</w:t>
            </w:r>
          </w:p>
          <w:p>
            <w:pPr>
              <w:spacing w:after="20"/>
              <w:ind w:left="20"/>
              <w:jc w:val="both"/>
            </w:pPr>
            <w:r>
              <w:rPr>
                <w:rFonts w:ascii="Times New Roman"/>
                <w:b w:val="false"/>
                <w:i w:val="false"/>
                <w:color w:val="000000"/>
                <w:sz w:val="20"/>
              </w:rPr>
              <w:t>
3824 90 620 0</w:t>
            </w:r>
          </w:p>
          <w:p>
            <w:pPr>
              <w:spacing w:after="20"/>
              <w:ind w:left="20"/>
              <w:jc w:val="both"/>
            </w:pPr>
            <w:r>
              <w:rPr>
                <w:rFonts w:ascii="Times New Roman"/>
                <w:b w:val="false"/>
                <w:i w:val="false"/>
                <w:color w:val="000000"/>
                <w:sz w:val="20"/>
              </w:rPr>
              <w:t>
3824 90 650 0</w:t>
            </w:r>
          </w:p>
          <w:p>
            <w:pPr>
              <w:spacing w:after="20"/>
              <w:ind w:left="20"/>
              <w:jc w:val="both"/>
            </w:pPr>
            <w:r>
              <w:rPr>
                <w:rFonts w:ascii="Times New Roman"/>
                <w:b w:val="false"/>
                <w:i w:val="false"/>
                <w:color w:val="000000"/>
                <w:sz w:val="20"/>
              </w:rPr>
              <w:t>
3824 90 700 0*</w:t>
            </w:r>
          </w:p>
          <w:p>
            <w:pPr>
              <w:spacing w:after="20"/>
              <w:ind w:left="20"/>
              <w:jc w:val="both"/>
            </w:pPr>
            <w:r>
              <w:rPr>
                <w:rFonts w:ascii="Times New Roman"/>
                <w:b w:val="false"/>
                <w:i w:val="false"/>
                <w:color w:val="000000"/>
                <w:sz w:val="20"/>
              </w:rPr>
              <w:t>
3824 90 750 0</w:t>
            </w:r>
          </w:p>
          <w:p>
            <w:pPr>
              <w:spacing w:after="20"/>
              <w:ind w:left="20"/>
              <w:jc w:val="both"/>
            </w:pPr>
            <w:r>
              <w:rPr>
                <w:rFonts w:ascii="Times New Roman"/>
                <w:b w:val="false"/>
                <w:i w:val="false"/>
                <w:color w:val="000000"/>
                <w:sz w:val="20"/>
              </w:rPr>
              <w:t>
3824 90 800 0</w:t>
            </w:r>
          </w:p>
          <w:p>
            <w:pPr>
              <w:spacing w:after="20"/>
              <w:ind w:left="20"/>
              <w:jc w:val="both"/>
            </w:pPr>
            <w:r>
              <w:rPr>
                <w:rFonts w:ascii="Times New Roman"/>
                <w:b w:val="false"/>
                <w:i w:val="false"/>
                <w:color w:val="000000"/>
                <w:sz w:val="20"/>
              </w:rPr>
              <w:t>
3824 90 850 0</w:t>
            </w:r>
          </w:p>
          <w:p>
            <w:pPr>
              <w:spacing w:after="20"/>
              <w:ind w:left="20"/>
              <w:jc w:val="both"/>
            </w:pPr>
            <w:r>
              <w:rPr>
                <w:rFonts w:ascii="Times New Roman"/>
                <w:b w:val="false"/>
                <w:i w:val="false"/>
                <w:color w:val="000000"/>
                <w:sz w:val="20"/>
              </w:rPr>
              <w:t>
3824 90 870 0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составы для гальванизации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сложных моно-, ди- и три-эфиров жирных кислот и глицерина (эмульгаторы для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промежуточные продукты производства солей монензина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вспомогательные продукты для литейных производств (кроме продуктов подсубпозиции 3824 10 000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составы огнезащитные, водозащитные и аналогичные защитные составы, применяемые в строительстве*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пластинка ниобата лития, нелегированная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смесь аминов, полученная из димерных жирных кислот, с средней молекулярной массой 520 или более, но не более 550</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3-(1-этил-1-метилпропил)изоксазол-5-иламин в виде раствора в толуоле</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смеси, состоящие главным образом из (5-этил-2-метил-2-окси-1,3,2-диоксафосфинан-5- ил)метил метилметилфосфоната и бис[(5-этил-2-метил-2-окси-1,3,2-диоксафосфинан-5-ил)метил]метилфосфоната, и смеси, состоящие главным образом из диметилметилфосфоната, оксирана и пентаоксида дифосфора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продукты химической или смежных отраслей промышленности, в другом месте не поименованные или не включенные; отходы городского хозяйства; шлам сточных вод; отходы прочие, указанные в примечании 6 к данной группе: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3825 41 000 0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галогенированные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3825 50 000 0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растворы для травления металлов, гидравлические жидкости, тормозные жидкости и антифризы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и изделия из них; каучук, резина и изделия из них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ПЕРВИЧНЫЕ ФОРМЫ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и изделия из них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менее 0,94:</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 линейный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0,94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полиэтилен в одной из форм, упомянутых в примечании 6б к данной группе, с удельным весом 0,958 или более при температуре 23 </w:t>
            </w:r>
            <w:r>
              <w:rPr>
                <w:rFonts w:ascii="Times New Roman"/>
                <w:b w:val="false"/>
                <w:i w:val="false"/>
                <w:color w:val="000000"/>
                <w:vertAlign w:val="superscript"/>
              </w:rPr>
              <w:t>0</w:t>
            </w:r>
            <w:r>
              <w:rPr>
                <w:rFonts w:ascii="Times New Roman"/>
                <w:b w:val="false"/>
                <w:i w:val="false"/>
                <w:color w:val="000000"/>
                <w:sz w:val="20"/>
              </w:rPr>
              <w:t>С, содержащий: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3903 19 000 1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мг/кг или менее алюминия,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мг/кг или менее кальция,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мг/кг или менее хрома,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мг/кг или менее железа,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мг/кг или менее никеля,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мг/кг или менее титана, 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3904 10 00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мг/кг или менее ванадия,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3904 10 001 0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сульфохлорированного полиэтилена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этилена с винилацетатом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иономерный полимер, состоящий из соли тройного сополимера этилена с изобутилакрилатом и метакриловой кислотой; А-В-А блок-сополимер полистирола, этиленбутиленового сополимера и полистирола, содержащий 35 мас.% или менее стирола, в одной из форм, упомянутых в примечании 6б к данной группе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пропилена или прочих олефинов в первичных формах: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пропилена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А-В-А блок-сополимер полистирола, этиленбутиленового сополимера и полистирола, содержащий 35 мас.% или менее стирола, в одной из форм, упомянутых в примечании 6б к данной группе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полибут-1-ен, сополимер бут-1-ена и этилена, содержащий 10 мас.% или менее этилена, или смесь полибут-1-ена с полиэтиленом и/или полипропиленом, содержащая 10 мас.% или менее полиэтилена и/или 25 мас.% или менее полипропилена, в одной из форм, упомянутых в примечании 6б к данной группе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стирола в первичных формах: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полистирол: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вспенивающийся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3903 19 000 1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фреоностойкий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стиролакрилонитрильные (SAN)</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акрилонитрилбутадиенстирольные (АBS)</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только стирола и аллилового спирта с ацетильным числом 175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полистирол бромированный, содержащий 58 мас.% или более, но не более 71 мас.% брома, в одной из форм, упомянутых в примечании 6б к данной группе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винилхлорида или прочих галогенированных олефинов в первичных формах: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3904 10 00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 не смешанный с другими компонентами: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3904 10 001 0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пастообразующая поливинилхлоридная эмульсионная смола (с содержанием влаги 0,2 мас.%; эмульгатора (соли алифатических и карбоновых кислот) 0,1 мас.%; щелочи 0,1 мас.%; винилхлорида 0,6 мас.%) для изготовления вспененного линолеума с химическим тиснением пенистого слоя и прозрачным слоем повышенной прочности (типа марок: "Инавил ЕП-724", "Инавил ЕП-705", "Сольвик 367HЦ")</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3904 10 009 1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пастообразующие поливинилхлоридные эмульсионные, микросуспензионные и поливинилхлоридэкстендер смолы с массой сульфатной золы не более 0,25 %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 прочий: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пластифицированный</w:t>
            </w:r>
          </w:p>
        </w:tc>
      </w:tr>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3904 30 000 0</w:t>
            </w:r>
          </w:p>
          <w:p>
            <w:pPr>
              <w:spacing w:after="20"/>
              <w:ind w:left="20"/>
              <w:jc w:val="both"/>
            </w:pPr>
            <w:r>
              <w:rPr>
                <w:rFonts w:ascii="Times New Roman"/>
                <w:b w:val="false"/>
                <w:i w:val="false"/>
                <w:color w:val="000000"/>
                <w:sz w:val="20"/>
              </w:rPr>
              <w:t>
3904 40 000 0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и винилацетата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полимеры винилиденхлорида: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винилиденхлорида и акрилонитрила в виде вспенивающихся гранул диаметром 4 мкм или более, но не более 20 мкм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поливинилфторид в одной из форм, упомянутых в примечании 6б к данной группе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фторэластомер FKM</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винилацетата или прочих сложных виниловых эфиров в первичных формах; прочие винильные полимеры в первичных формах: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поливинилацетат: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cополимеры винилацетата: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поливиниловый, содержащий или не содержащий негидролизованные ацетатные группы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поливинилформаль в одной из форм, упомянутых в примечании 6б к данной группе, с молекулярной массой 10 000 или более, но не более 40 000 и содержащий: 9,5 мас.% или более, но не более 13 мас.% ацетильных групп, в пересчете на винилацетат, и 5 мас.% или более, но не более 6,5 мас.% гидроксильных групп, в пересчете на виниловый спирт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полимеры в первичных формах: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поли[N-(3-гидроксиимино-1,1-диметилбутил)акриламид]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2-диизопропиламиноэтилметакрилата и децилметакрилата в виде раствора в N,N-диметилацетамиде, содержащего 55 мас.% или более сополимера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акриловой кислоты 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2-этилгексилакрилата, содержащий 10 мас.% или более, но не более 11 мас.% 2-этилгексилакрилата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акрилонитрила и метилакрилата, модифицированный полибутадиенакрилонитрилом (NBR)</w:t>
            </w:r>
          </w:p>
        </w:tc>
      </w:tr>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3906 90 500 0</w:t>
            </w:r>
          </w:p>
          <w:p>
            <w:pPr>
              <w:spacing w:after="20"/>
              <w:ind w:left="20"/>
              <w:jc w:val="both"/>
            </w:pPr>
            <w:r>
              <w:rPr>
                <w:rFonts w:ascii="Times New Roman"/>
                <w:b w:val="false"/>
                <w:i w:val="false"/>
                <w:color w:val="000000"/>
                <w:sz w:val="20"/>
              </w:rPr>
              <w:t>
3907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 полимеризации акриловой кислоты с алкилметакрилатом и небольшими количествами прочих мономеров для использования в качестве загустителя в производстве пастообразных печатных красок для текстиля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полиацетали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полиэфиры простые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простые полиэфиры спиртов: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полиэтиленгликоли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3907 20 200 1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гидроксильным числом не более 100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эпоксидные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3907 40 000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поликарбонаты: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3907 40 000 1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показателем текучести расплава не менее 9,0 г/10 мин, но не более 15 г/10 мин при температуре 250 </w:t>
            </w:r>
            <w:r>
              <w:rPr>
                <w:rFonts w:ascii="Times New Roman"/>
                <w:b w:val="false"/>
                <w:i w:val="false"/>
                <w:color w:val="000000"/>
                <w:vertAlign w:val="superscript"/>
              </w:rPr>
              <w:t>0</w:t>
            </w:r>
            <w:r>
              <w:rPr>
                <w:rFonts w:ascii="Times New Roman"/>
                <w:b w:val="false"/>
                <w:i w:val="false"/>
                <w:color w:val="000000"/>
                <w:sz w:val="20"/>
              </w:rPr>
              <w:t xml:space="preserve">C и нагрузке 1,2 кг или не менее 55 г/10 мин, но не более 70 г/10 мин при температуре 300 </w:t>
            </w:r>
            <w:r>
              <w:rPr>
                <w:rFonts w:ascii="Times New Roman"/>
                <w:b w:val="false"/>
                <w:i w:val="false"/>
                <w:color w:val="000000"/>
                <w:vertAlign w:val="superscript"/>
              </w:rPr>
              <w:t>0</w:t>
            </w:r>
            <w:r>
              <w:rPr>
                <w:rFonts w:ascii="Times New Roman"/>
                <w:b w:val="false"/>
                <w:i w:val="false"/>
                <w:color w:val="000000"/>
                <w:sz w:val="20"/>
              </w:rPr>
              <w:t>C и нагрузке 1,2 кг</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3907 50 000 0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алкидные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полиэтилентерефталат: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имеющий характеристическую вязкость 78 мл/г или выше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3907 70 000 0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полилактид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полиэфиры сложные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ненасыщенные: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жидкие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полиэтиленнафталин-2,6-дикарбоксилат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 в первичных формах: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полиамид-6, -11, -12, -6,6, -6,9, -6,10 или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карбамидные и тиокарбамидные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меламиновые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амино-альдегидные смолы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феноло-альдегидные смолы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полиуретан, сополимер 2,2'-(трет-бутилимино)диэтанола и 4,4'-метилендициклогексилдиизоцианата в виде раствора в N,N-диметилацетамиде с содержанием полимера 50 мас.%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 в первичных формах: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силиконовые смолы*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кислота альгиновая, ее соли и сложные эфиры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 позиций 3901 – 3913, в первичных формах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конденсации или продуктов полимеризации с перегруппировкой, химически модифицированных или немодифицированных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полиприсоединения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шланги и их фитинги (например, соединения, колена, фланцы), из пластмасс: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трубы, трубки и шланги, жесткие: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пропилена: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винилхлорида: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шланги,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трубки и шланги, гибкие, выдерживающие давление до 27,6 МПа: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32 000*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 армированные или не комбинированные с другими материалами, без фитингов: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3917 32 000 1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 армированные или не комбинированные с другими материалами, с фитингами*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обработке*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из пластмасс, самоклеящиеся или несамоклеящиеся, в рулонах или пластинах; покрытия для стен или потолков из пластмасс, указанные в примечании 9 к данной группе: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состоящие из основы, пропитанной или покрытой поливинилхлоридом*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90 000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лента, полоса и прочие плоские формы, из пластмасс, самоклеящиеся, в рулонах или не в рулонах: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не более 20 см: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полосы или ленты с покрытием из невулканизованного натурального или синтетического каучука: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10 120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поливинилхлорида или полиэтилена*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0,125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полиэтилена с удельным весом: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0,94: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пленка полиэтиленовая толщиной 20 мкм или более, но не более 40 мкм, для получения пленки фоторезиста, используемой в производстве полупроводниковых или печатных схем*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10 240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растягивающаяся пленка*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0,94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0,125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синтетическая бумажная масса в виде влажных листов, полученная из несвязанных тонко разветвленных фибрилл полиэтилена, смешанная или несмешанная с волокнами целлюлозы в количестве не более 15%, содержащая растворенный в воде поливиниловый спирт в качестве увлажняющего агента*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пропилена: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0,10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биаксиально ориентированные*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0,10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стирола*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не менее 6 мас.% пластификаторов: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1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1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жесткие непластифицированные*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гибкие*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акриловых полимеров: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полиметилметакрилата*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пленка толщиной не более 150 мкм из сополимера сложных эфиров акриловой и метакриловой кислот*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59 900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поликарбонатов, алкидных смол, полиаллильных сложных эфиров или полиэфиров сложных прочих: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поликарбонатов*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полиэтилентерефталата: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более 0,35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пленка*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0,35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ненасыщенных полиэфиров сложных*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69 000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полиэфиров сложных прочих*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целлюлозы или ее химических производных: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ацетата целлюлозы: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73 800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производных целлюлозы: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вулканизованного волокна*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поливинилбутираля*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полиамидов*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амино-альдегидных смол*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феноло-альдегидных смол*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продуктов конденсации или продуктов полимеризации с перегруппировкой, химически модифицированных или немодифицированных: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99 210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полиимидный лист и полоса или лента, непокрытые или покрытые только пластмассой*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продуктов полиприсоединения: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99 520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лист из поливинилфторида; пленка из поливинилового спирта биаксиально ориентированная, содержащая 97 мас.% или более поливинилового спирта, без покрытия, толщиной не более 1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99 530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мембраны ионообменные из фторированных пластмасс, для использования в хлорщелочных электролизерах*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из пластмасс,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пористые: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стирола*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винилхлорида*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полиуретанов: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13 100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гибкие*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конденсации или полимеризации с перегруппировкой, химически модифицированных или немодифицированных: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полиэфиров сложных: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листы и плиты гофрированные*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феноло-альдегидных смол*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амино-альдегидных смол: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слоистых: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слоистых высокого давления с декорированной поверхностью с одной или обеих сторон*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полиприсоединения*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ванны, души, раковины для стока воды и раковины для умывания*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сиденья и крышки для унитазов*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транспортировки или упаковки товаров из пластмасс; пробки, крышки, колпаки и другие укупорочные средства из пластмасс: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ящики, корзины и аналогичные изделия*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сумки (включая конические):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поливинилхлорида*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бутыли, бутылки, флаконы и аналогичные изделия: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не более 2 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3923 30 101 0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не более 2 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более 2 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3923 30 901 0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более 2 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шпульки, бобины и аналогичные изделия: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целлюлозы регенерированной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строительные из пластмасс, в другом месте не поименованные или не включенные: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резервуары, цистерны, баки и аналогичные емкости объемом более 300 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пороги для дверей*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и крепежные детали, предназначенные для постоянной установки в/или на дверях, окнах, лестницах, стенах или других частях зданий*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магистральные, канальные и кабельные желоба для электрических цепей*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90 800*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90 800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полиуретана*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пластмасс и изделия из прочих материалов товарных позиций 3901 – 3914: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одежда и принадлежности к одежде (включая перчатки, рукавицы и митенки)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крепежные изделия и фурнитура для мебели, транспортных средств или аналогичные изделия: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крепежные изделия и фурнитура для мебели, транспортных средств или аналогичные изделия средств товарных позиций 8701 - 8705, их узлов и агрегатов, из пластмасс и изделия из прочих материалов товарных позиций 3901 -3914</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емкости перфорированные и аналогичные изделия, предназначенные для фильтрования воды на входах в дренажную систему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3926 90 920 0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листового материала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резина и изделия из них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 виде пластин, листов или полос, или лент: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 каучуковый натуральный, подвулканизованный или неподвулканизованный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натуральный в других формах: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смокед-шитс (марка натурального каучука)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натуральный, технически специфицированный (TSNR)</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балата, гуттаперча, гваюла, чикл и аналогичные природные смолы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каучук бутадиенстирольный (SBR); карбоксилированный бутадиенстирольный каучук (XSBR):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каучук бутадиенстирольный, получаемый путем эмульсионной полимеризации (Е-SBR), в кипах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блок-сополимер бутадиена и стирола, получаемый путем полимеризации в растворе (SBS, термоэластопласт), в гранулах, крошке или в порошке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4002 19 300 0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каучук бутадиенстирольный, получаемый путем полимеризации в растворе (S-SBR), в кипах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бутадиеновый (BR)</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изобутиленизопреновый (бутилкаучук) (IIR); каучук галогенированный изобутиленизопреновый (CIIR или BIIR):</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изобутиленизопреновый (бутилкаучук) (IIR)</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хлоропреновый (хлорбутадиеновый) (CR):</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4002 41 000 0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бутадиеннитрильный (NBR):</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4002 51 000 0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4002 60 000 0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изопреновый (IR)</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4002 70 000 0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этиленпропилендиеновый несопряженный (EРDM)</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4002 80 000 0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любого продукта товарной позиции 4001 с любым продуктом данной товарной позиции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4002 91 000 0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4002 99 100 0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продукты, модифицированные посредством включения пластмасс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регенерированный в первичных формах или в виде пластин, листов или полос, или лент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Невулканизованная резиновая смесь в первичных формах или в виде пластин, листов или полос, или лент: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резиновая смесь, наполненная техническим углеродом или диоксидом кремния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растворы; дисперсии прочие, кроме указанных в субпозиции 4005 10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4005 91 000 0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 изделия (например, диски и кольца) из невулканизованной резины: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протекторные заготовки для восстановления шин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Вулканизованные резиновые нити и корд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полосы или ленты, прутки и профили фасонные из вулканизованной резины, кроме твердой резины: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простой резины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пластины, листы и полосы или ленты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непористой резины: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полов и маты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армированные или не комбинированные иным способом с прочими материалами: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4009 12 000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или комбинированные иным способом только с металлом: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4009 22 000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или комбинированные иным способом только с текстильными материалами: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4009 32 000 0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или комбинированные иным способом с прочими материалами: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4009 41 000 0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4009 42 000 0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вулканизованной резины: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 или бельтинг конвейерные: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армированные только металлом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армированные только текстильными материалами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ремни или бельтинг приводные: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ребристые с длиной наружной окружности более 60 см, но не более 180 см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кроме ребристых, с длиной наружной окружности более 60 см, но не более 180 см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ребристые с длиной наружной окружности более 180 см, но не более 240 см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кроме ребристых, с длиной наружной окружности более 180 см, но не более 240 см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4010 35 000 0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зубчатые приводные ремни с длиной наружной окружности более 60 см, но не более 150 см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4010 36 000 0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зубчатые приводные ремни, с длиной наружной окружности более 150 см, но не более 198 см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4011 61 000 0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сельскохозяйственных или лесохозяйственных транспортных средств и машин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вулканизованной резины, кроме твердой резины,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прокладки, шайбы и прочие уплотнители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твердая (например, эбонит) во всех формах, включая отходы и скрап; изделия из твердой резины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нее; древесный уголь; пробка и изделия из нее; изделия из соломы, альфы или из прочих материалов для плетения; корзиночные и другие плетеные изделия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нее; древесный уголь</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не менее 15 см, но не более 24 см, длиной не менее 1 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более 24 см, длиной не менее 1 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20 390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 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сосны прочей, кроме сосны обыкновенной "Pinus sylvestris L.", диаметром не менее 15 см, но не более 24 см, длиной не менее 1 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20 910 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сосны прочей, кроме сосны обыкновенной "Pinus sylvestris L.", диаметром более 24 см, длиной не менее 1 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20 990 1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99 590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лесоматериалы необработанные, с удаленной или неудаленной корой или заболонью, неокантованные, диаметром менее 15 см*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ясеня*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осины*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сосна обыкновенная вида "Pinus sylvestris L."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сосна обыкновенная вида "Pinus sylvestris L."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торцевые соединения, обработанные или не обработанные строганием или шлифованием*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аналогичной слоистой древесины и прочие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не более 6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обработанные строганием; обработанные шлифованием; имеющие торцевые соединения, обработанные или не обработанные строганием или шлифованием: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листы для облицовки, полученные разделением слоистой древесины: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клееная фанера (отличная от товаров товарной позиции 4412):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имеющая, по крайней мере, один внешний слой из древесины лиственных пород*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имеющие, по крайней мере, один внешний слой из древесины лиственных пород*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обработанные строганием; обработанные шлифованием; имеющие торцевые соединения, обработанные или не обработанные строганием или шлифованием: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листы для облицовки, полученные разделением слоистой древесины: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клееная фанера (отличная от товаров товарной позиции 4412):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более 1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листы для облицовки, полученные разделением слоистой древесины: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имеющая, по крайней мере, один внешний слой из древесины лиственных пород: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 обработанные строганием, шлифованием, имеющие или не имеющие торцевые соединения: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лиственные: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бруски, планки и фриз для паркетного или деревянного покрытия пола, несобранные*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пропитанные или не пропитанные смолами или другими органическими связующими веществами: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древесно-стружечные: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поверхностью, покрытой бумагой, пропитанной меламином*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поверхностью, покрытой декоративными слоистыми пластмассами*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с ориентированной стружкой (OSB):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необработанные или без дальнейшей обработки, кроме шлифования*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покрытые под высоким давлением декоративным ламинатом или бумагой, пропитанной меламиновой смолой*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или других одревесневших материалов с добавлением или без добавления смол или других органических веществ: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древесно-волокнистые средней плотности (MDF):</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5 мм, но не более 9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9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более 0,8 г/см3: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более 0,5 г/см</w:t>
            </w:r>
            <w:r>
              <w:rPr>
                <w:rFonts w:ascii="Times New Roman"/>
                <w:b w:val="false"/>
                <w:i w:val="false"/>
                <w:color w:val="000000"/>
                <w:vertAlign w:val="superscript"/>
              </w:rPr>
              <w:t>3</w:t>
            </w:r>
            <w:r>
              <w:rPr>
                <w:rFonts w:ascii="Times New Roman"/>
                <w:b w:val="false"/>
                <w:i w:val="false"/>
                <w:color w:val="000000"/>
                <w:sz w:val="20"/>
              </w:rPr>
              <w:t>, но не более 0,8 г/см</w:t>
            </w:r>
            <w:r>
              <w:rPr>
                <w:rFonts w:ascii="Times New Roman"/>
                <w:b w:val="false"/>
                <w:i w:val="false"/>
                <w:color w:val="000000"/>
                <w:vertAlign w:val="superscript"/>
              </w:rPr>
              <w:t>3</w:t>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93 100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не более 0,5 г/см</w:t>
            </w:r>
            <w:r>
              <w:rPr>
                <w:rFonts w:ascii="Times New Roman"/>
                <w:b w:val="false"/>
                <w:i w:val="false"/>
                <w:color w:val="000000"/>
                <w:vertAlign w:val="superscript"/>
              </w:rPr>
              <w:t>3</w:t>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94 100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механической обработки или покрытия поверхности*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панели фанерованные и аналогичные материалы из слоистой древесины: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фанера клееная прочая, состоящая исключительно из листов древесины (кроме бамбука), толщина каждого из которых не более 6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ольхи, ясеня, бука, березы, вишни, каштана, вяза, гикори, граба, конского каштана, липы, клена, дуба, чинары, тополя, белой акации, грецкого ореха или тюльпанного дерева*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брусковые, многослойные и реечные столярные плиты: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по крайней мере, один наружный слой из древесины лиственных пород*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по крайней мере, один слой из древесно-стружечной плиты: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имеющие, по крайней мере, один наружный слой из древесины лиственных пород*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лиственных пород: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ольхи, ясеня, бука, березы, вишни, каштана, вяза, гикори, граба, конского каштана, липы, клена, дуба, чинары, тополя, белой акации, грецкого ореха или тюльпанного дерева*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прессованная в виде блоков, плит, брусьев или профилированных форм*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окна, балконные двери и их рамы: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хвойных пород*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и их рамы и пороги: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хвойных пород*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прочих пород*</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опалубка для бетонирования*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50 000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гонт и дранка кровельные*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60 000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стойки и балки*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панели напольные собранные: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мозаичных полов*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многослойные*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слоисто-клееный лесоматериал*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XI</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текстильные изделия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войлок или фетр и нетканые материалы; специальная пряжа; бечевки, веревки, канаты и тросы и изделия из них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или фетр, пропитанные или непропитанные, с покрытием или без покрытия, дублированные или недублированные: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войлок или фетр иглопробивные и волокнистые вязально-прошивные полотна: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текстильных материалов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тафтинговые, готовые или неготовые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нейлона или прочих полиамидов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5703 20 980 0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Изделия из камня, гипса, цемента, асбеста, слюды или аналогичных материалов; керамические изделия; стекло и изделия из него</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камня, гипса, цемента, асбеста, слюды или аналогичных материалов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асфальта или аналогичных материалов (например, из нефтяного битума или каменноугольного пека):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аналогичные изделия из растительных волокон, соломы или стружки, щепы, частиц, опилок или других древесных отходов, агломерированных с цементом, гипсом или прочими минеральными связующими веществами*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гипса или смесей на его основе: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листы, панели, плитки и аналогичные изделия без орнамента: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или армированные только бумагой или картоном*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цемента, бетона или искусственного камня, неармированные или армированные: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черепица, плиты, кирпичи и аналогичные изделия: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строительные блоки и кирпичи: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облегченного бетона (с основой из битой пемзы, гранулированного шлака и т.д.)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сборные строительные блоки для строительства, включая жилищное*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асбоцемента, из цемента с волокнами целлюлозы или из аналогичных материалов: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асбест*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асбест: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гофрированные листы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листы, панели, плитки и аналогичные изделия*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ИЗДЕЛИЯ ИЗ КРЕМHЕЗЕМИСТОЙ КАМЕHHОЙ МУКИ ИЛИ ИЗ АHАЛОГИЧHЫХ КРЕМHЕЗЕМИСТЫХ ПОРОД И ОГHЕУПОРHЫЕ ИЗДЕЛИЯ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изделия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элементов Mg, Ca или Cr, взятых отдельно или вместе, в пересчете на МgО, СаО или Сr</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кремнезема (SiO</w:t>
            </w:r>
            <w:r>
              <w:rPr>
                <w:rFonts w:ascii="Times New Roman"/>
                <w:b w:val="false"/>
                <w:i w:val="false"/>
                <w:color w:val="000000"/>
                <w:vertAlign w:val="subscript"/>
              </w:rPr>
              <w:t>2</w:t>
            </w:r>
            <w:r>
              <w:rPr>
                <w:rFonts w:ascii="Times New Roman"/>
                <w:b w:val="false"/>
                <w:i w:val="false"/>
                <w:color w:val="000000"/>
                <w:sz w:val="20"/>
              </w:rPr>
              <w:t>) или смеси или соединения этих продуктов: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93 мас.% или более кремнезема (SiO2)</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более 7 мас.%, но менее 45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кроме изделий из кремнеземистой каменной муки или аналогичных кремнеземистых пород: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графита или других форм углерода, или смеси этих продуктов*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или смеси или соединения глинозема с кремнеземом (SiO</w:t>
            </w:r>
            <w:r>
              <w:rPr>
                <w:rFonts w:ascii="Times New Roman"/>
                <w:b w:val="false"/>
                <w:i w:val="false"/>
                <w:color w:val="000000"/>
                <w:vertAlign w:val="subscript"/>
              </w:rPr>
              <w:t>2</w:t>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45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45 мас.% или более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25 мас.%, но не более 50 мас.% графита или других форм углерода, или их смеси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ПРОЧИЕ КЕРАМИЧЕСКИЕ ИЗДЕЛИЯ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строительные, блоки для полов, камни керамические несущие или для заполнения балочных конструкций и аналогичные изделия из керамики: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кирпичи строительные*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керамические, трубопроводы изоляционные, водоотводы и фитинги труб*</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глазурованные; кубики керамические глазурованные для мозаичных работ и аналогичные изделия, на основе или без нее: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или другой формы, наибольшая грань которых может быть вписана в квадрат со стороной менее 7 см*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умывальники, консоли раковин, ванны, биде, унитазы, сливные бачки, писсуары и аналогичные санитарно-технические изделия из керамики: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и изделия из него</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неармированные: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 в массе (тонированные в объеме), глушеные, накладные или имеющие поглощающий, отражающий или неотражающий слой: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оптического стекла*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гигиенических или фармацевтических целей, градуированная или неградуированная, калиброванная или некалиброванная: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плавленого кварца или других плавленых кремнеземов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7017 90 000 0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ПЕРВИЧНЫЕ ПРОДУКТЫ; ПРОДУКТЫ В ФОРМЕ ГРАНУЛ ИЛИ ПОРОШКА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Черные металлы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горячекатаный, неплакированный, без гальванического или другого покрытия: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с рельефным рисунком*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прочий: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51 200*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51 200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прокатанный по четырем граням или в прямоугольном закрытом калибре, шириной не более 1250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10 мм, но не более 15 мм, шириной: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- 2050 мм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51 980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2050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прокатанный по четырем граням или в прямоугольном закрытом калибре, шириной не более 1250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шириной: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- 2050 мм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52 990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2050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53 100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прокатанный по четырем граням или в прямоугольном закрытом калибре, шириной не более 1250 мм и толщиной 4 мм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холоднокатаный (обжатый в холодном состоянии), неплакированный, без гальванического или другого покрытия: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холодной прокатки (обжатия в холодном состоянии):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 15 000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неплакированный, без гальванического или другого покрытия: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13 000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прокатанный по четырем граням или в прямоугольном закрытом калибре, шириной более 150 мм и толщиной не менее 4 мм, не в рулонах и без рельефного рисунка*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14 000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прочий*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0,25 мас.% углерода: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электротехнической стали*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0,35 мм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23 800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0,35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железа или нелегированной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выемки, выступы, борозды или другие деформации, полученные в процессе прокатки*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 диаметром менее 14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для армирования бетона*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для шинного корда*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91 410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0,06 мас.% или менее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91 490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0,06 мас.%, но менее 0,25 мас.%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91 700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0,25 мас.% или более, но не более 0,75 мас.%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0,75 мас.%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0,25 мас.%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99 900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кованые*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выемки, выступы, борозды или другие деформации, полученные в процессе прокатки или скрученные после прокатки*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0,25 мас.%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91 900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менее 0,25 мас.% углерода: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используемые для армирования бетона*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круглого сечения прочие диаметром: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- 80 мм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80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круглого сечения диаметром: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- 80 мм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80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нелегированной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без дальнейшей обработки, кроме холодной деформации или отделки в холодном состоянии*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деформации или отделки в холодном состоянии,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0,25 мас.% углерода: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50 110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прямоугольного (кроме квадратного) поперечного сечения*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 50 800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0,25 мас.% или более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железа или нелегированной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швеллеры, двутавры или широкополочные двутавры без дальнейшей обработки, кроме горячей прокатки, горячего волочения или экструдирования, высотой менее 80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 или тавровые профили, без дальнейшей обработки, кроме горячей прокатки, горячего волочения или экструдирования, высотой менее 80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угловые профили*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тавровые профили*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швеллеры, двутавры или широкополочные двутавры без дальнейшей обработки, кроме горячей прокатки, горячего волочения или экструдирования, высотой 80 мм или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швеллеры: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80 мм или более, но не более 220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31 900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более 220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двутавры: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80 мм или более, но не более 220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параллельными полками*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более 220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32 910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параллельными полками*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широкополочные двутавры: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33 100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80 мм или более, но не более 180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33 900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высотой более 180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 или тавровые профили без дальнейшей обработки, кроме горячей прокатки, горячего волочения или экструдирования, высотой 80 мм или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40 100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угловые профили*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40 900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тавровые профили*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без дальнейшей обработки, кроме горячей прокатки, горячего волочения или экструдирования,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50 100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поперечным сечением, которое можно вписать в квадрат со стороной 80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50 910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прокат бульбообразного профиля*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без дальнейшей обработки, кроме холодной деформации или отделки в холодном состоянии: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61*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полученные из плоского проката: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61 100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угловые профили, швеллеры, С-, Z-, омега-образные или незамкнутые профили*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91*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холоднодеформированные или отделанные в холодном состоянии, полученные из плоского проката: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 91 100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профилированные (ребристые) листы*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гальванического или другого покрытия, полированная или неполированная: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менее 0,8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0,8 мм или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10 310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имеющая выемки, выступы, борозды или другие деформации, полученные в процессе прокатки*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10 900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оцинкованная: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0,25 мас.% углерода: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менее 0,8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поперечным размером 0,8 мм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0,25 мас.% или более, но менее 0,6 мас.%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0,6 мас.% или более углерода*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КОРРОЗИОННОСТОЙКАЯ СТАЛЬ*</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2,5 мас.% или более никеля*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менее 2,5 мас.% никеля*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квадратного поперечного сечения: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в рулонах: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не в рулонах: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23 000*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24 000*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коррозионностойкой стали прочие; уголки, фасонные и специальные профили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горячей прокатки, горячего волочения или экструдирования: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80 мм или более, содержащие: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80 мм или более, содержащие: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11 110*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холодной деформации или отделки в холодном состоянии: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диаметром 80 мм или более, содержащие: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20 110*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мас.% или более никеля: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20 110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горячего волочения или экструдирования*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40 500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холодной деформации или отделки в холодном состоянии*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2,5 мас.% или более никеля: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28 мас.% или более, но не более 31 мас.% никеля и 20 мас.% или более, но не более 22 мас.% хрома*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00 190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ЛЕГИРОВАННАЯ СТАЛЬ ПРОЧАЯ; ПРУТКИ ПУСТОТЕЛЫЕ ДЛЯ БУРОВЫХ РАБОТ ИЗ ЛЕГИРОВАННОЙ ИЛИ НЕЛЕГИРОВАННОЙ СТАЛИ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прочих легированных сталей шириной 600 мм или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кремнистой электротехнической: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текстурированной с ориентированным зерном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горячекатаный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холоднокатаный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в рулонах, прочий: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не в рулонах прочий: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40 150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40 600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4,75 мм или более, но не более 10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менее 4,75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 прочий: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электролитически оцинкованный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оцинкованный иным способом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прочих легированных сталей шириной менее 600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кремнистой электротехнической: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дальнейшей обработки, кроме горячей прокатки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быстрорежущей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инструментальной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4,75 мм или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91 990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4,75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холодной прокатки (обжатия в холодном состоянии)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электролитически оцинкованный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оцинкованный иным способом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 горячего волочения или экструдирования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шпунтовые из черных металлов, сверленые или несверленые, перфорированные или неперфорированные, монолитные или изготовленные из сборных элементов; уголки, фасонные и специальные профили сварные, из черных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конструкции шпунтовые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токоведущие с деталями из цветного металла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рельсы широкоподошвенные: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массой погонного метра 46 кг или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массой погонного метра 27 кг или более, но менее 46 кг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массой погонного метра менее 27 кг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рельсы с желобом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 переводные, крестовины глухого пересечения, переводные штанги и прочие поперечные соединения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накладки стыковые и подкладки опорные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из чугунного литья: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и трубки, используемые в системах, работающих под давлением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бесшовные из черных металлов (кроме чугунного литья):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не более 168,3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наружным диаметром более 168,3 мм, но не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168,3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 </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наружным диаметром более 168,3 мм, но не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 </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19 900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 </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насосно-компрессорные и бурильные обычные, используемые при бурении нефтяных или газовых скважин: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трубы бурильные обычные из коррозионностойкой стали: *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минимальным пределом текучести 724 МПа 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(H2S), из стали с минимальным пределом текучести 655 МПа и более с резьбовыми замковыми соединениями)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бурильные обычные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минимальным пределом текучести 724 МПа 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655 МПа и более с резьбовыми замковыми соединениями)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из стали с минимальным пределом текучести 758 МПа 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517 МПа и более с высокогерметичными резьбовыми соединениями)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с безмуфтовыми соединениями*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339,7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508 мм 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не более 168,3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из стали с минимальным пределом текучести 758 МПа 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517 МПа и более, с высокогерметичными резьбовыми соединениями)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с безмуфтовыми соединениями*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168,3 мм, но не более 406,4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из стали с минимальным пределом текучести 758 МПа 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из стали с минимальным пределом текучести 517 МПа и более с высокогерметичными резьбовыми соединениями)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с безмуфтовыми соединениями*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339,7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29 900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наружным диаметром 508 мм 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железа или нелегированной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прецизионные трубы: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с нарезанной резьбой или на которые может быть нарезана резьба (газовые трубы):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оцинкованные: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наружным диаметром: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168,3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168,3 мм, но не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наружным диаметром более 421 мм и толщиной стенки более 10,5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не более 168,3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168,3 мм, но не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другой легированной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прямые и с равномерной толщиной стенки из легированной стали, содержащей не менее 0,9 мас.%, но не более 1,15 мас.% углерода, не менее 0,5 мас.%, но не более 2 мас.% хрома и, если присутствует, не более 0,5 мас.% молибдена, длиной: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51 120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4,5 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прецизионные трубы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прямые, с равномерной толщиной стенки из легированной стали, содержащей не менее 0,9 мас.%, но не более 1,15 мас.% углерода, не менее 0,5 мас.%, но не более 2 мас.% хрома и, если присутствует, не более 0,5 мас.% молибдена, длиной: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59 320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59 380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59 920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не более 168,3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наружным диаметром более 168,3 мм, но не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406,4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прямошовные, изготовленные методом дуговой сварки под флюсом: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временным сопротивлением разрыву (пределом прочности) 565 МПа (что соответствует 57,6 кгс/мм</w:t>
            </w:r>
            <w:r>
              <w:rPr>
                <w:rFonts w:ascii="Times New Roman"/>
                <w:b w:val="false"/>
                <w:i w:val="false"/>
                <w:color w:val="000000"/>
                <w:vertAlign w:val="superscript"/>
              </w:rPr>
              <w:t>2</w:t>
            </w:r>
            <w:r>
              <w:rPr>
                <w:rFonts w:ascii="Times New Roman"/>
                <w:b w:val="false"/>
                <w:i w:val="false"/>
                <w:color w:val="000000"/>
                <w:sz w:val="20"/>
              </w:rPr>
              <w:t>) 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временным сопротивлением разрыву (пределом прочности) 530 МПа (что соответствует 54 кгс/мм</w:t>
            </w:r>
            <w:r>
              <w:rPr>
                <w:rFonts w:ascii="Times New Roman"/>
                <w:b w:val="false"/>
                <w:i w:val="false"/>
                <w:color w:val="000000"/>
                <w:vertAlign w:val="superscript"/>
              </w:rPr>
              <w:t>2</w:t>
            </w:r>
            <w:r>
              <w:rPr>
                <w:rFonts w:ascii="Times New Roman"/>
                <w:b w:val="false"/>
                <w:i w:val="false"/>
                <w:color w:val="000000"/>
                <w:sz w:val="20"/>
              </w:rPr>
              <w:t>) и более и ударной вязкостью металла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-34 </w:t>
            </w:r>
            <w:r>
              <w:rPr>
                <w:rFonts w:ascii="Times New Roman"/>
                <w:b w:val="false"/>
                <w:i w:val="false"/>
                <w:color w:val="000000"/>
                <w:vertAlign w:val="superscript"/>
              </w:rPr>
              <w:t>0</w:t>
            </w:r>
            <w:r>
              <w:rPr>
                <w:rFonts w:ascii="Times New Roman"/>
                <w:b w:val="false"/>
                <w:i w:val="false"/>
                <w:color w:val="000000"/>
                <w:sz w:val="20"/>
              </w:rPr>
              <w:t>С и ниже)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пределом текучести 290 МПа (что соответствует 29,6 кгс/мм</w:t>
            </w:r>
            <w:r>
              <w:rPr>
                <w:rFonts w:ascii="Times New Roman"/>
                <w:b w:val="false"/>
                <w:i w:val="false"/>
                <w:color w:val="000000"/>
                <w:vertAlign w:val="superscript"/>
              </w:rPr>
              <w:t>2</w:t>
            </w:r>
            <w:r>
              <w:rPr>
                <w:rFonts w:ascii="Times New Roman"/>
                <w:b w:val="false"/>
                <w:i w:val="false"/>
                <w:color w:val="000000"/>
                <w:sz w:val="20"/>
              </w:rPr>
              <w:t>) и выше,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утяжеляющей бетонной оболочкой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сварные прямошовные: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методом электроконтактной сварки токами высокой частоты (ТВЧ), наружным диаметром более 406,4 мм, но не более 530 мм, из стали с временным сопротивлением разрыву (пределом прочности) 530 МПа (что соответствует 54 кгс/мм 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20 000*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используемые при бурении нефтяных или газовых скважин: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20 000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сварные прямошовные наружным диаметром 508 мм и более)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сварные: *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прямошовные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 (например, с открытым швом или сварные, клепаные или соединенные аналогичным способом) из черных металлов: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спиральношовные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спиральношовные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трубы обсадные и насосно-компрессорные, используемые при бурении нефтяных или газовых скважин: *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железа или нелегированной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прецизионные трубы с толщиной стенки: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2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с нарезанной резьбой или на которые может быть нарезана резьба (газовые трубы):*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оцинкованные: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наружным диаметром: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168,3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7306 30 490 1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судов5)</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оцинкованные: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30 770*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168,3 мм, но не более 406,4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(например, соединения, колена, сгоны) из черных металлов: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 литые: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фланцы: *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21 000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снабженные резьбой: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29 300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сварки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фланцы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наружным диаметром не более 609,6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колена и отводы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наружным диаметром более 609,6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колена и отводы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снабженные резьбой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сварки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99 900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мосты и секции мостов *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башни и решетчатые мачты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и пороги для дверей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металлических строительных лесов, опалубок, подпорных стенок или шахтной крепи: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исключительно или в основном изготовленные из листового материала: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панели, состоящие из двух стенок, изготовленных из гофрированного (ребристого) листа с изоляционным наполнителем *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7308 90 990 0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газов (кроме сжатого или сжиженного газа)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жидкостей: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облицовкой или теплоизоляцией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вместимостью: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100 000 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00 590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100 000 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твердых веществ*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вместимостью 50 л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вместимостью менее 50 л: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толщиной стенки 0,5 мм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бесшовные: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рассчитанные на давление 165 бар или более вместимостью: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20 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20 л или более, но менее 50 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00 190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50 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вместимостью:</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менее 1000 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1000 л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канаты, плетеные шнуры, стропы и аналогичные изделия из черных металлов без электрической изоляции: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скрученная проволока, тросы и канаты: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10 200*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10 200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колючая из черных металлов; скрученная обручная сталь или одинарная плоская проволока, колючая или неколючая, свободно скрученная двойная проволока для ограждений из черных металлов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ткань (включая бесконечные ленты), решетки, сетки и ограждения из проволоки, из черных металлов; просечно-вытяжной лист из черных металлов: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плетеная ткань: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ленты из коррозионностойкой стали для машин*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14 000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плетеная ткань из коррозионностойкой стали прочая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20 100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ребристой проволоки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решетки, сетки и ограждения, сваренные в местах пересечения, из проволоки с максимальным размером поперечного сечения 3 мм или более, с ячейками размером 100 </w:t>
            </w:r>
          </w:p>
          <w:p>
            <w:pPr>
              <w:spacing w:after="20"/>
              <w:ind w:left="20"/>
              <w:jc w:val="both"/>
            </w:pPr>
            <w:r>
              <w:drawing>
                <wp:inline distT="0" distB="0" distL="0" distR="0">
                  <wp:extent cx="279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9400" cy="254000"/>
                          </a:xfrm>
                          <a:prstGeom prst="rect">
                            <a:avLst/>
                          </a:prstGeom>
                        </pic:spPr>
                      </pic:pic>
                    </a:graphicData>
                  </a:graphic>
                </wp:inline>
              </w:drawing>
            </w:r>
          </w:p>
          <w:p>
            <w:pPr>
              <w:spacing w:after="0"/>
              <w:ind w:left="0"/>
              <w:jc w:val="both"/>
            </w:pPr>
            <w:r>
              <w:rPr>
                <w:rFonts w:ascii="Times New Roman"/>
                <w:b w:val="false"/>
                <w:i w:val="false"/>
                <w:color w:val="000000"/>
                <w:sz w:val="20"/>
              </w:rPr>
              <w:t>или более: *</w:t>
            </w: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решетки, сетки и ограждения, сваренные в местах пересечения,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решетки, сетки и ограждения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сетки с шестигранными ячейками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пластмассой: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сетки с шестигранными ячейками*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50 000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просечно-вытяжной лист*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чертежные кнопки, рифленые гвозди, скобы (кроме включенных в товарную позицию 8305) и аналогичные изделия, из черных металлов, с головками или без головок из других материалов, кроме изделий с медными головками: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холодноштампованные из проволоки: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гвозди в полосках или рулонах*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гвозди из стали, содержащей 0,5 мас.% или более углерода, закаленные*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00 610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оцинкованные*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шипы противоскольжения*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болты, гайки, глухари, ввертные крюки, заклепки, шпонки, шплинты, шайбы (включая пружинные) и аналогичные изделия из черных металлов: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снабженные резьбой: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глухари*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шурупы для дерева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крюки и кольца ввертные*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самонарезающие: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винты с разреженными витками резьбы*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и болты прочие в комплекте с гайками или шайбами или без них: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винты с толщиной стержня не более 6 мм, выточенные из прутков, профилей или проволоки сплошного поперечного сечения*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крепления конструкционных элементов железнодорожного пути*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без головок: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с пределом прочности на растяжение: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15 410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менее 800 МПа*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15 490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- 800 МПа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головками: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винты с крестообразным шлицем: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винты с внутренним шестигранником: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15 610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болты с шестигранной головкой: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15 700*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15 810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менее 800 МПа*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15 890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- 800 МПа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15 900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гайки: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выточенные из прутков профилей или проволоки сплошного поперечного сечения, с диаметром отверстия не более 6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16 300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самостопорящиеся гайки*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 внутренним диаметром: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16 910*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более 12 мм:м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без резьбы: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пружинные и шайбы стопорные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22 000*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23 000*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заклепки: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23 000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24 000*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шпонки и шплинты: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24 000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рессоры и листы для них, из черных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пружины винтовые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7320 20 850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винтовые пружины, работающие на растяжение: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7320 20 850 8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на газовом или на газовом и других видах топлива: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жидком топливе*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19 000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устройства на твердом топливе*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устройства: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на газовом или на газовом и других видах топлива: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жидком топливе: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89 000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устройства на твердом топливе*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радиаторы и их части: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черных металлов: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10 000*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раковины и умывальники из коррозионностойкой стали: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 неэмалированные или эмалированные*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литые прочие из черных металлов: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нековкого чугуна: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10 500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люки и клапанные коробки*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10 920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канализационных, водосточных и аналогичных систем*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черных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и изделия из нее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меди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и изделия из него</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никеля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7508 90 000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7508 90 000 9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необработанный: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алюминиевые: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пороги для дверей*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мосты и их секции, башни и решетчатые мачты*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термоизоляцией или без них, но без механического или теплотехнического оборудования*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термоизоляцией или без них, но без механического или теплотехнического оборудования: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емкости деформируемые трубчатые*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емкости, используемые для аэрозолей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90 900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емкости жесткие цилиндрические вместимостью не более 1 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90 900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вместимостью 50 л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алюминиевые*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плетеные шнуры и аналогичные изделия из алюминия без электрической изоляции: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стальным сердечником*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алюминия: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и изделия из него</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необработанный: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 00 000*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цинка: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 00 000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фитинги для труб или трубок (например, муфты, колена, фланцы)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недрагоценных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висячие и врезные (действующие с помощью ключа, кодовой комбинации или электрические), из недрагоценных металлов; задвижки и рамки с задвижками, объединенные с замками, из недрагоценных металлов; ключи для любых вышеуказанных изделий из недрагоценных металлов: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висячие*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замки, предназначенные для установки в дверях зданий: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цилиндровые*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замки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50 000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задвижки и рамки с задвижками, объединенные с замками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8301 60 000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8301 70 000 0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ключи, поставляемые отдельно</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крепежная арматура, фурнитура и аналогичные детали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применяемые в зданиях: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дверей*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окон*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8302 60 000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автоматические устройства для закрывания дверей: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60 000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недрагоценных металлов, с фитингами или без них: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черных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8307 90 000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недрагоценных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8307 90 000 9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прутки, трубы, пластины, электроды и аналогичные изделия из недрагоценных металлов или карбидов металлов с покрытием или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10 000*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электроды из недрагоценных металлов с покрытием, используемые для дуговой электросварки: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10 000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сердечником из черных металлов и покрытием из тугоплавкого материала*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 из недрагоценных металлов с сердечником, используемая для дуговой электросварки*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с покрытием и проволока с сердечником, используемые для низкотемпературной пайки, высокотемпературной пайки или газовой сварки, из недрагоценных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и механизмы; электротехническое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котлы, оборудование и механические устройства; их части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паровые или другие паропроизводящие котлы: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паропроизводящие котлы: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водотрубные производительностью более 45 т пара в час: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11 000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12 000*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водотрубные производительностью не более 45 т пара в час: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12 000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паропроизводящие котлы прочие, включая комбинированные: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котлы дымогарные: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19 100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20 000*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перегретой воды: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вспомогательное оборудование для использования с котлами товарной позиции 8402 или 8403*</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для пароводяных или других паросиловых установок*</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пару и турбины паровые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81 000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40 МВт*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82 000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40 МВт*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лопатки статора, роторы и их лопатки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имеющие расходомеры или предусматривающие их установку: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для горюче-смазочных материалов, используемые на заправочных станциях или в гаражах*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20 000*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ручные, кроме насосов субпозиции 8413 11 или 8413 19: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топливные, масляные или для охлаждающей жидкости для двигателей внутреннего сгорания: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30 200*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топливные: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бетононасосы*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возвратно-поступательные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гидравлические агрегаты*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дозировочные*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поршневые: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50 610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силовые*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роторные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роторные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гидравлические агрегаты*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шестеренные: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60 310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силовые*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пластинчатые: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60 610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силовые*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60 700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винтовые*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центробежные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погружные: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одноступенчатые*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многоступенчатые*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герметичные центробежные для нагревательных систем и горячего водоснабжения*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диаметром выпускного патрубка: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70 350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70 450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насосы канально-центробежные и насосы вихревые (с боковыми каналами)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насосы с радиальным потоком: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одноступенчатые: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единственным входным рабочим колесом: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70 510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моноблочные*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70 650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количеством входных рабочих колес более одного*</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70 750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многоступенчатые*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насосы центробежные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одноступенчатые*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многоступенчатые*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прочие; подъемники жидкостей: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8413 82 00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подъемники жидкостей: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82 009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станки-качалки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подъемников жидкостей*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фильтрами или без фильтров: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вакуумные: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производстве полупроводников*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насосы роторные поршневые, насосы роторные со скользящими лопастями, насосы молекулярные (вакуумные) и насосы типа Рутс*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10 810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насосы диффузионные, криогенные и адсорбционные*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ручные или ножные пневматические: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используемые в холодильном оборудовании: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вентиляторы осевые*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вентиляторы центробежные*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колпаки или шкафы вытяжные, наибольший горизонтальный размер которых не более 120 см: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наименьшим горизонтальным размером не более 100 см, вертикальным размером не более 130 см, номинальным напряжением не более 250 В, производительностью не более 1500 метр кубический/час, с жироулавливающим элементом или местом для его установки, с посадочным местом для подсоединения воздуховода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60 м</w:t>
            </w:r>
            <w:r>
              <w:rPr>
                <w:rFonts w:ascii="Times New Roman"/>
                <w:b w:val="false"/>
                <w:i w:val="false"/>
                <w:color w:val="000000"/>
                <w:vertAlign w:val="superscript"/>
              </w:rPr>
              <w:t>3</w:t>
            </w:r>
            <w:r>
              <w:rPr>
                <w:rFonts w:ascii="Times New Roman"/>
                <w:b w:val="false"/>
                <w:i w:val="false"/>
                <w:color w:val="000000"/>
                <w:sz w:val="20"/>
              </w:rPr>
              <w:t>/ч: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8414 80 280 0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бар, производительностью:</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120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120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компрессоры винтовые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оконного или настенного типа в едином корпусе или "сплит-системы":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едином корпусе*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"сплит-системы"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встроенной холодильной установкой и клапаном для переключения цикла охлаждение/нагрев (реверсивные тепловые насосы):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встроенной холодильной установкой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встроенной холодильной установки: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 распыленного твердого топлива или газа; топки механические, включая их механические колосниковые решетки, механические золоудалители и аналогичные устройства: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топочные для жидкого топлива: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имеющие в своем составе устройство автоматического управления*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топочные прочие, включая комбинированные: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для газа, моноблочные, включающие вентилятор и устройство управления*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горелки комбинированные*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топки механические, включая их механические колосниковые решетки, механические золоудалители и аналогичные устройства*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промышленные или лабораторные, включая мусоросжигательные печи, неэлектрические: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горны и печи для обжига, плавки или иной термообработки руд, пиритных руд или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80 300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горны и печи для обжига керамических изделий*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 80 500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горны и печи для обжига цемента, стекла или химических продуктов*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тепловые насосы, кроме установок для кондиционирования воздуха товарной позиции 8415:</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производительностью 3 кВт 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абсорбционные тепловые насосы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испарители и конденсаторы, кроме используемых в бытовых холодильниках: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жаpенье, дистилляция, ректификация, стерилизация, пастеризация, пропаривание, сушка, выпаривание, конденсиpование или охлаждение, за исключением машин и оборудования, используемых в бытовых целях; водонагреватели безынеpционные или тепловые водяные аккумуляторы, неэлектрические: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безынерционные водонагреватели или тепловые водяные аккумуляторы, неэлектрические: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безынерционные газовые водонагреватели*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 и устройства для фильтрования или очистки жидкостей или газов: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8421 19 700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8421 19 700 9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фильтрования или очистки воды: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8421 21 000 9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фильтрования или очистки напитков, кроме воды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и устройства для фильтрования или очистки прочих газов: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8421 99 000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их опечатывания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8422 30 000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газирования напитков: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8422 30 000 8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упаковки или обертки (включая оборудование, обертывающее товар с термоусадкой упаковочного материала)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обертки товара на поддонах полимерной пленкой производительностью не менее 70 поддонов в час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групповой упаковки, обертывающее товар с термоусадкой упаковочного материала, производительностью не менее 30 упаковочных единиц в минуту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упаковки рулонов, имеющих диаметр не менее 600 мм, но не более 1500 мм и ширину не менее 300 мм, но не более 3200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упаковки пустых бумажных мешков на поддонах пластмассовой лентой шириной не более 16 мм, количеством не более 3500 шт на одном поддоне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8422 40 000 8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весы бытовые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для непрерывного взвешивания изделий на конвейерах*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отрегулированные на постоянную массу, и весы, загружающие груз определенной массы в емкость или контейнер, включая весы бункерные*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взвешивания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массой взвешивания не более 30 кг: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контроля массы и устройства контрольные автоматические, срабатывающие при достижении предварительно заданной массы*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8423 81 300 0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взвешивания и маркировки предварительно упакованных товаров*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массой взвешивания более 30 кг, но не более 5000 кг: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контроля массы и устройства контрольные автоматические, срабатывающие при достижении предварительно заданной массы*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90 000*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разновесы для весов всех типов; части оборудования для взвешивания: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90 000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оборудования для взвешивания (кроме частей оборудования, указанного в позициях 8423 10, 8423 81 500 0, и частей мостовых весов подсубпозиции 8423 89 000 0)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заряженные или незаряженные: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огнетушители заряженные или незаряженные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8424 10 910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не более 21 кг</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8424 10 990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пароструйные или пескоструйные и аналогичные метательные устройства: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работающие от сжатого воздуха*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8424 81 300 0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переносные приспособления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8424 90 000 0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подъемные и подъемники, кроме скиповых подъемников; лебедки и кабестаны; домкраты: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тали подъемные и подъемники (кроме скиповых подъемников или подъемников, используемых для подъема транспортных средств):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электрического двигателя*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домкраты; подъемники, используемые для поднятия транспортных средств: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стационарные гаражные подъемники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домкраты и подъемники гидравлические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самоходные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краны мостовые на неподвижных опорах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портальные или стреловые на опоре: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колесном ходу:</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грузоподъемностью менее 75 т, предназначенные для работы при температуре окружающего воздуха -50</w:t>
            </w:r>
            <w:r>
              <w:rPr>
                <w:rFonts w:ascii="Times New Roman"/>
                <w:b w:val="false"/>
                <w:i w:val="false"/>
                <w:color w:val="000000"/>
                <w:vertAlign w:val="superscript"/>
              </w:rPr>
              <w:t>0</w:t>
            </w:r>
            <w:r>
              <w:rPr>
                <w:rFonts w:ascii="Times New Roman"/>
                <w:b w:val="false"/>
                <w:i w:val="false"/>
                <w:color w:val="000000"/>
                <w:sz w:val="20"/>
              </w:rPr>
              <w:t>С и ниже</w:t>
            </w:r>
            <w:r>
              <w:rPr>
                <w:rFonts w:ascii="Times New Roman"/>
                <w:b w:val="false"/>
                <w:i w:val="false"/>
                <w:color w:val="000000"/>
                <w:vertAlign w:val="superscript"/>
              </w:rPr>
              <w:t>2)</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8426 49 009 1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трубоукладчики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монтажа на дорожных автотранспортных средствах: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краны гидравлические, предназначенные для загрузки и разгрузки транспортных средств: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Автопогрузчики с вилочным захватом; прочие погрузчики, оснащенные подъемным или погрузочно-разгрузочным оборудованием: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самоходные с приводом от электрического двигателя: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высотой подъема 1 м или более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8427 10 900 0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самоходные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8427 20 110 0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автопогрузчики с вилочным захватом для неровной местности и прочие штабелирующие автопогрузчики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8427 90 000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8427 90 000 9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 погрузки или разгрузки (например, лифты, эскалаторы, конвейеры, канатные дороги)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пневматические подъемники и конвейеры: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сыпучих материалов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элеваторы и конвейеры непрерывного действия для товаров или материалов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подземных работ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ковшовые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ленточные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8428 39 200 0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конвейеры роликовые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8428 39 900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эскалаторы и движущиеся пешеходные дорожки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8428 60 000 0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канатные пассажирские и грузовые дороги, лыжные подъемники; тяговые механизмы для фуникулеров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погрузчики одноковшовые фронтальные: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оборудования товарных позиций 8425 – 8430: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8427</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8431 39 000 0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8431 49 800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8431 49 800 9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8443 19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металлопрокатные и валки для них: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трубопрокатные станы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станы прокатные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горячей прокатки или комбинированные станы горячей и холодной прокатки: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8455 21 000 1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горячей прокатки металлопродукции марки ПВ (прямое восстановление)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8455 21 000 2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 горячей прокатки "2800"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8455 22 000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холодной прокатки: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8455 22 000 1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прокатного стана "2000"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8455 22 000 2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станы прокатные непрерывной прокатки c 5 и более клетями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8455 22 000 5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вальцовки заготовок столовых приборов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валки для прокатных станов: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стальные кованые: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рабочие валки для горячей прокатки; опорные валки для горячей и холодной прокатки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рабочие валки для холодной прокатки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стальные, литые или обработанные давлением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способные выполнять различные операции по механической обработке без смены инструмента между этими операциями: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ручным перемещением обрабатываемого изделия между операциями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8465 10 900 0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автоматическим перемещением обрабатываемого изделия между операциями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механические: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пилы ленточные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8465 91 200 0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пилы дисковые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строгальные, фрезерные или строгально-калевочные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шлифовальные, пескошлифовальные или полировальные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гибочные или сборочные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8465 95 000 0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сверлильные или долбежные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8465 96 000 0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рубильные, дробильные или лущильные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газовые с дутьем ручные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аппараты, работающие на газе,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вычислительные портативные массой не более 10 кг, состоящие, по крайней мере, из центрального блока обработки данных, клавиатуры и дисплея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вычислительные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одном корпусе, по крайней мере, центральный блок обработки данных и устройство ввода и вывода, объединенные или нет: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страны ввоза более 3 000 долларов США за 1 шт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8471 49 000 0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поставляемые в виде систем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8471 50 000 0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8471 60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ввода или вывода, содержащие или не содержащие в одном корпусе запоминающие устройства: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8471 60 600 0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клавиатура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запоминающие: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центральные запоминающие устройства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запоминающие на дисках: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оптические, включая магнитооптические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жестких магнитных дисках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запоминающие устройства на магнитных лентах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8471 80 000 0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вычислительных машин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сортировки, грохочения, сепарации или промывки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измельчения или размалывания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смешивания или перемешивания: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бетономешалки или растворосмесители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смешивания минеральных веществ с битумом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8474 39 000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8474 80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8474 80 10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для агломерации, формовки или отливки керамических составов: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производства продукции из этих материалов, в другом месте данной группы не поименованное или не включенное: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инжекционно-литьевые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экструдеры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выдувного литья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вакуумного литья и прочие термоформовочные машины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литья или формования любым другим способом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8477 51 000 0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или восстановления пневматических шин и покрышек или литья или другого формования камер пневматических шин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8477 59 100 0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прессы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производства изделий из пенопластов: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для обработки реакционноспособных смол</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оборудование для измельчения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8477 80 930 0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смесители, месильные машины и мешалки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8477 80 950 0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для резки, раскалывания или обдирки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устройства, имеющие индивидуальные функции, в другом месте данной группы не поименованные или не включенные: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смешивания, перемешивания, измельчения, размалывания, грохочения, просеивания, гомогенизации, эмульгирования или размешивания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опоки для металлолитейного производств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литейные поддоны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модели литейные: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8480 30 100 0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дерева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литья металлов или карбидов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8480 41 000 0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выдуванием или под давлением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8480 50 000 0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отливки стекла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8480 60 000 0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литья минеральных материалов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литья резины или пластмасс: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выдуванием или под давлением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редукционные для регулировки давления: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8481 10 050 0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объединенные с фильтрами или смазочными устройствами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8481 10 190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литейного чугуна или стали: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8481 10 990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для маслогидравлических или пневматических трансмиссий: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клапаны регулирующие для маслогидравлических силовых трансмиссий: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обратные (невозвратные):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предохранительные или разгрузочные: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смесительная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радиаторов центрального отопления: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термостатическая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пневматических шин и камер</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регулирующая: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регуляторы температуры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8481 80 591 0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регуляторы давления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стали: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8481 80 631 0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 xml:space="preserve">S)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8481 80 632 0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С и ниже, давлении 80 Па и выше</w:t>
            </w:r>
            <w:r>
              <w:rPr>
                <w:rFonts w:ascii="Times New Roman"/>
                <w:b w:val="false"/>
                <w:i w:val="false"/>
                <w:color w:val="000000"/>
                <w:vertAlign w:val="superscript"/>
              </w:rPr>
              <w:t>2)</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клапаны запорные: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стали: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8481 80 731 0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8481 80 732 0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С и ниже, давлении 80 Па и выше</w:t>
            </w:r>
            <w:r>
              <w:rPr>
                <w:rFonts w:ascii="Times New Roman"/>
                <w:b w:val="false"/>
                <w:i w:val="false"/>
                <w:color w:val="000000"/>
                <w:vertAlign w:val="superscript"/>
              </w:rPr>
              <w:t>2)</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8481 80 811 0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 xml:space="preserve">S) </w:t>
            </w:r>
            <w:r>
              <w:rPr>
                <w:rFonts w:ascii="Times New Roman"/>
                <w:b w:val="false"/>
                <w:i w:val="false"/>
                <w:color w:val="000000"/>
                <w:vertAlign w:val="superscript"/>
              </w:rPr>
              <w:t>2)</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8481 80 812 0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С и ниже, давлении 80 Па и выше</w:t>
            </w:r>
            <w:r>
              <w:rPr>
                <w:rFonts w:ascii="Times New Roman"/>
                <w:b w:val="false"/>
                <w:i w:val="false"/>
                <w:color w:val="000000"/>
                <w:vertAlign w:val="superscript"/>
              </w:rPr>
              <w:t>2)</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затворы дисковые поворотные: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-40</w:t>
            </w:r>
            <w:r>
              <w:rPr>
                <w:rFonts w:ascii="Times New Roman"/>
                <w:b w:val="false"/>
                <w:i w:val="false"/>
                <w:color w:val="000000"/>
                <w:vertAlign w:val="superscript"/>
              </w:rPr>
              <w:t>0</w:t>
            </w:r>
            <w:r>
              <w:rPr>
                <w:rFonts w:ascii="Times New Roman"/>
                <w:b w:val="false"/>
                <w:i w:val="false"/>
                <w:color w:val="000000"/>
                <w:sz w:val="20"/>
              </w:rPr>
              <w:t>С и ниже, давлении 16 Па и выше,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-55</w:t>
            </w:r>
            <w:r>
              <w:rPr>
                <w:rFonts w:ascii="Times New Roman"/>
                <w:b w:val="false"/>
                <w:i w:val="false"/>
                <w:color w:val="000000"/>
                <w:vertAlign w:val="superscript"/>
              </w:rPr>
              <w:t>0</w:t>
            </w:r>
            <w:r>
              <w:rPr>
                <w:rFonts w:ascii="Times New Roman"/>
                <w:b w:val="false"/>
                <w:i w:val="false"/>
                <w:color w:val="000000"/>
                <w:sz w:val="20"/>
              </w:rPr>
              <w:t>С и ниже, давлении 80 Па и выше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арматура мембранная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8481 90 000 0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муфты и устройства для соединения валов (включая универсальные шарниры)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8501 53 990 0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750 кВт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электрогенераторные с поршневым двигателем внутреннего сгорания с воспламенением от сжатия (дизелем или полудизелем):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кВА, но не более 375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375 кВА: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375 кВА, но не более 750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750 кВА, но не более 2000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2000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электрогенераторные с поршневым двигателем внутреннего сгорания с искровым зажиганием: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 кВА, но не более 375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20 600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375 кВА, но не более 750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750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электрогенераторные установки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ветроэнергетические*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(например, выпрямители), катушки индуктивности и дроссели: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с жидким диэлектриком: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650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650 кВА, но не более 10 000 кВА: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650 кВА, но не более 1 600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22 900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1 600 кВА, но не более 10 000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23 000*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10 000 кВА: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23 000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148 000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8504 31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500 кВА*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преобразователи статические: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с телекоммуникационной аппаратурой, вычислительными машинами и их блоками: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индуктивности и дроссели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аккумуляторы свинцовые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жидким электролитом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звуковой сигнализации: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30 100*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устройства сигнализационные охранные, используемые в моторных транспортных средствах: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высокотемпературной пайки или низкотемпературной пайки: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8515 11 000 0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паяльники и пистолеты паяльные для низкотемпературной пайки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сварки металлов сопротивлением: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 или полуавтоматические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8515 29 000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8515 29 000 1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для сварки встык</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дуговой (включая плазменно-дуговую) сварки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 или полуавтоматические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8515 39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ручной сварки покрытыми электродами, укомплектованные приспособлениями для сварки или резки и поставляемые 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39 130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трансформаторами*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39 180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генераторами или вращающимися преобразователями или статическими преобразователями, выпрямителями или выпрямляющими устройствами*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8515 80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8515 80 100 0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водонагреватели безынерционные или аккумулирующие и электронагреватели погружные: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водонагреватели безынерционные*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электрооборудование обогрева пространства и обогрева грунта: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радиаторы теплоаккумулирующие*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радиаторы жидконаполненные*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конвекционные нагреватели*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 встроенным вентилятором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нагревательные сопротивления: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8516 80 200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смонтированные с изолированным каркасом: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8516 80 200 1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собранные в блоки и состоящие только из простого изолированного каркаса и электрических соединений, применяемые в противообледенительных и размораживающих системах гражданской авиации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прочая: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базовые станции: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цифровых проводных систем связи*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беспроводных сетей связи с возможностью работы в диапазоне несущих частот 2,2 - 10 ГГц*</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приема, преобразования и передачи или восстановления голоса, изображений или других данных, включая коммутационные устройства и маршрутизаторы: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вычислительных машин; коммутаторы для телефонной или телеграфной проводной связи; аппаратура для систем проводной связи на несущей частоте или цифровых проводных систем связи: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аппаратура для систем волоконно-оптической связи, работающая исключительно в диапазоне длин несущей волны 1270 - 1610 нм*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антенны и антенные отражатели всех типов; части, используемые вместе с этими изделиями: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антенны для радиотелеграфной или радиотелефонной аппаратуры*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70 150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антенны телескопические и штырьевые для портативных аппаратов или аппаратов, устанавливаемых в моторных транспортных средствах*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70 900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устройств вычислительных машин подсубпозиций 8517 62 000 2 и 8517 62 000 3*</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70 900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микрофоны и подставки для них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имеющие полосу частот от 300 гц до 3,4 кгц, диаметром не более 10 мм и высотой не более 3 мм, используемые для телекоммуникаций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громкоговорители одиночные, смонтированные в корпусах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8518 29 950 0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усилители звуковой частоты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8518 90 000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телевизионные камеры, цифровые камеры и записывающие видеокамеры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8525 80 910 9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8528 59 800 9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предназначенная для включения в свой состав видеодисплея или экрана: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аппараты с приборами на основе микропроцессора, содержащие модем для получения доступа в Интернет и имеющие функцию интерактивного информационного обмена, способные принимать телевизионные сигналы (телевизионные приемники с коммуникационной функцией)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8531 20 200 0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встроенными светодиодами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встроенными жидкокристаллическими устройствами: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сигнализационные охранные или устройства для подачи пожарного сигнала и аналогичные устройства: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зданиях*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панели индикаторные, включающие в себя устройства на жидких кристаллах или на светодиодах: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20 200*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встроенными светодиодами: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встроенными жидкокристаллическими устройствами: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20 400*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 встроенными активными матричными жидкокристаллическими устройствами: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8531 80 950 0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аппаратуры субпозиции 8531 20 и подсубпозиции 8531 80 200 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электрические постоянные, переменные или подстроечные: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постоянной емкости для электрических цепей с частотой 50/60 Гц и рассчитанные на реактивную мощность не менее 0,5 кВА (конденсаторы силовые)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постоянной емкости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танталовые*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алюминиевые электролитические*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23 000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керамические однослойные*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24 000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керамические многослойные*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25 000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бумажным или пластмассовым диэлектриком*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переменной емкости или подстроечные*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90 000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электрические (включая реостаты и потенциометры), кроме нагревательных элементов: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постоянные угольные, композитные или пленочные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постоянные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20 Вт*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переменные проволочные, включая реостаты и потенциометры: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20 Вт*</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переменные прочие, включая реостаты и потенциометры: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предохранители плавкие*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выключатели автоматические: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разъединители и прерыватели: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молниеотводы, ограничители напряжения и гасители скачков напряжения*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предохранители плавкие: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10 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10 А, но не более 63 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63 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выключатели автоматические: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63 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63 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для защиты электрических цепей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16 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16 А, но не более 125 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125 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не более 60 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силу тока не более 2 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силу тока более 2 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переключатели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50 030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переключатели переменного тока, состоящие из оптически связанных входной и выходной цепей (переключатели переменного тока на изолированном тиристоре)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50 050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переключатели, включая электронные переключатели с температурной защитой, состоящие из транзистора и логического кристалла (технология "кристалл на кристалле")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50 070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электромеханические комнатные выключатели на силу тока не более 11 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напряжение не более 60 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кнопочные переключатели: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50 110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поворотные переключатели: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патроны для ламп, штепсели и розетки: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патроны для ламп: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патроны для ламп накаливания*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коаксиальных кабелей*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печатных схем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соединители для оптических волокон, волоконно-оптических жгутов или кабелей: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материалов товарных позиций 3901 - 3914*</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керамики*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черных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меди*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90 010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предварительно собранные элементы для электрических цепей*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соединители и контактные элементы для проводов и кабелей: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зонды для проверки полупроводниковых пластин*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не более 1000 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цифровые панели управления со встроенной вычислительной машиной*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программируемые контроллеры с памятью: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10 910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оборудования товарной позиции 8439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более 1000 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20 910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более 1000 В, но не более 72,5 кВ*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20 990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более 72,5 кВ*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товарной позиции 8535, 8536 или 8537: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пульты, панели, консоли, столы, распределительные щиты и основания прочие для изделий товарной позиции 8537, но не укомплектованные соответствующей аппаратурой*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зондов для проверки полупроводниковых пластин подсубпозиции 8536 90 200 0: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90 110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90 910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 модули*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герметичные направленного света: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накаливания прочие, за исключением ламп ультрафиолетового или инфракрасного излучения: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галогенные с вольфрамовой нитью: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на напряжение: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21 920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 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21 980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100 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мощностью не более 200 Вт и на напряжение более 100 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лампы рефлекторные*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газоразрядные, за исключением ламп ультрафиолетового излучения: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люминесцентные с термокатодом: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двухцокольные*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ртутные или натриевые лампы; лампы металлогалогенные: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32 200*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ртутные или натриевые лампы: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32 200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ртутные лампы*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32 200 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натриевые лампы*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металлогалогенные лампы*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ультрафиолетового или инфракрасного излучения; дуговые лампы: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дуговые лампы*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цоколи для ламп*</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провода обмоточные: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лакированные или эмалированные*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лакированные или эмалированные*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коаксиальные и другие коаксиальные электрические проводники: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номинальным диаметром по изоляции 9 мм и более, но не более 35 мм, номинальным волновым сопротивлением не более 50 Ом, с диэлектриком из полимерного материала, внешним проводником в виде гофрированной или негофрированной металлической трубки с оболочкой из полимерного материала*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оснащенные соединительными приспособлениями: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в телекоммуникации*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напряжение не более 80 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в телекоммуникации на напряжение не более 80 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провода и кабели с изолированными проводниками диаметром более 0,51 мм: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не более 80 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не более 80 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более 80 В, но менее 1000 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49 950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состоящие из внешней изоляционной оболочки, внутренней трубы из изоляционного материала, между которыми размещены неизолированные медные токопроводящие жилы, один или несколько армирующих полимерных жгутов и изолированные проводники для передачи сигналов управления*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1000 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проводники электрические на напряжение более 1000 В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медными проводниками*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прочими проводниками: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70 000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волоконно-оптические*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печах: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11 002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графитированные круглого сечения диаметром более 520 мм, но не более 650 мм, или иного поперечного сечения площадью более 2700 см</w:t>
            </w:r>
            <w:r>
              <w:rPr>
                <w:rFonts w:ascii="Times New Roman"/>
                <w:b w:val="false"/>
                <w:i w:val="false"/>
                <w:color w:val="000000"/>
                <w:vertAlign w:val="superscript"/>
              </w:rPr>
              <w:t>2</w:t>
            </w:r>
            <w:r>
              <w:rPr>
                <w:rFonts w:ascii="Times New Roman"/>
                <w:b w:val="false"/>
                <w:i w:val="false"/>
                <w:color w:val="000000"/>
                <w:sz w:val="20"/>
              </w:rPr>
              <w:t>, но не более 3300 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11 008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угольные круглого сечения диаметром не более 1000 мм или иного поперечного сечения площадью не более 8000 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11 008 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круглого сечения диаметром более 1000 мм*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нагревательные сопротивления*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Изоляторы электрические из любых материалов: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стеклянные*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керамические*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8546; трубки для электропроводки и соединительные детали для них, из недрагоценных металлов, облицованные изоляционным материалом: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изолирующая из керамики*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 20 000*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изолирующая из пластмасс*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XVII</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наземного транспорта, летательные аппараты, плавучие средства и относящиеся к транспорту устройства и оборудование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 несамоходные транспортные средства; их части: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аппараты оптические, фотографические, кинематографические, измерительные, контрольные, прецизионные, медицинские или хирургические; часы всех видов; музыкальные инструменты; их части и принадлежности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волокна оптические, жгуты и кабели волоконно-оптические: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кабели для передачи изображения*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10 900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волокна оптические*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фильтры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 очки и аналогичные оптические приборы, корректирующие, защитные или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линзами из пластмасс</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дальномеры: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электронные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9015 20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теодолиты и тахеометры: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электронные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9015 20 900 1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теодолиты оптико-механические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нивелиры: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электронные: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9015 30 100 1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нивелиры лазерные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9015 30 900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9015 30 900 1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нивелиры оптико-механические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фотограмметрические геодезические или топографические инструменты и приборы: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9015 40 100 0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электронные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приборы и инструменты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электронные: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9015 80 910 0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приборы и инструменты, используемые в геодезии, топографии, для съемки местности или нивелирования; приборы гидрографические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9015 80 930 0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приборы и инструменты метеорологические, гидрологические и геофизические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9015 80 110 0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приборы и инструменты метеорологические, гидрологические и геофизические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 или выше с разновесами или без них: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9022 90 000 0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включая части и принадлежности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устройства для испытания металлов: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универсальные или для испытаний на растяжение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9024 10 130 0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испытаний на твердость</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устройства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термометры и пирометры, не объединенные с другими приборами: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жидкостные прямого считывания: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прочие: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барометры, не объединенные с другими приборами*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9025 90 000 8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измерения или контроля расхода или уровня жидкостей: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10 210*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расходомеры: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10 210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(Н</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r>
              <w:rPr>
                <w:rFonts w:ascii="Times New Roman"/>
                <w:b w:val="false"/>
                <w:i w:val="false"/>
                <w:color w:val="000000"/>
                <w:sz w:val="20"/>
              </w:rPr>
              <w:t xml:space="preserve">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10 290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(Н</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r>
              <w:rPr>
                <w:rFonts w:ascii="Times New Roman"/>
                <w:b w:val="false"/>
                <w:i w:val="false"/>
                <w:color w:val="000000"/>
                <w:sz w:val="20"/>
              </w:rPr>
              <w:t xml:space="preserve">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10 810*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расходомеры: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10 810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(Н</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r>
              <w:rPr>
                <w:rFonts w:ascii="Times New Roman"/>
                <w:b w:val="false"/>
                <w:i w:val="false"/>
                <w:color w:val="000000"/>
                <w:sz w:val="20"/>
              </w:rPr>
              <w:t xml:space="preserve">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10 890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работы в среде, содержащей сероводород (Н</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r>
              <w:rPr>
                <w:rFonts w:ascii="Times New Roman"/>
                <w:b w:val="false"/>
                <w:i w:val="false"/>
                <w:color w:val="000000"/>
                <w:sz w:val="20"/>
              </w:rPr>
              <w:t xml:space="preserve">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измерения или контроля давления: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20 200*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20 400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манометры со спиралью или металлической диафрагмой*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или аппаратура,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9026 80 200 0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 или дымоанализаторы: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10 100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хроматографы и приборы для электрофореза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9027 30 000 0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9027 50 000 0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основанные на действии оптического излучения (ультрафиолетового, видимой части спектра, инфракрасного),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9027 80 050 0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экспонометры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рН-метры, rН-метры и прочая аппаратура для измерения электропроводности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9027 80 130 0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аппаратура для измерений физических свойств полупроводниковых материалов или подложек жидкокристаллических устройств, или нанесенных изолирующих и проводящих слоев в процессе изготовления полупроводниковых пластин или жидкокристаллических устройств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вискозиметры, приборы для измерения пористости и расширения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9027 80 990 1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аппаратура для измерений физических свойств полупроводниковых материалов или нанесенных изолирующих и проводящих слоев в процессе изготовления полупроводниковых пластин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микротомы; части и принадлежности: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микротомы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9027 90 500 0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аппаратуры субпозиций 9027 20 – 9027 80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9027 90 800 0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микротомов или газо- или дымоанализаторов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подачи или производства газа, жидкости или электроэнергии, включая калибрующие: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газа*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жидкости*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электроэнергии: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переменного тока: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30 110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однофазные*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30 190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многофазные*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90 100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счетчиков электроэнергии*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10 000*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числа оборотов, счетчики количества продукции, таксометры, счетчики пройденного расстояния в милях, шагомеры и аналогичные приборы: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спидометры и тахометры; стробоскопы: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спидометры и тахометры: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спидометры для наземных транспортных средств: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9029 20 900 0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стробоскопы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обнаружения или измерения ионизирующих излучений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осциллоскопы и осциллографы: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электронно-лучевые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9030 20 300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записывающим устройством: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измерения или контроля напряжения, силы тока, сопротивления или мощности,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без записывающего устройства</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9030 32 000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с записывающим устройством: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9030 40 000 0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специально предназначенные для телекоммуникаций, прочие (например, измерители перекрестных помех, коэффициентов усиления, коэффициентов искажения, псофометры)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9030 82 000 0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измерений или проверки полупроводниковых пластин или приборов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9030 84 000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записывающими устройствами,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9030 89 300 0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9030 90 200 0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аппаратуры подсубпозиции 9030 82 000 0</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9031 10 000 0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балансировочные для механических частей</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9031 20 000 0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стенды испытательные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оптические приборы и устройства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9031 41 000 0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проверки полупроводниковых пластин или устройств или для проверки фотомасок или фотошаблонов, используемых в производстве полупроводниковых приборов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9031 49 100 0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проекторы профильные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устройства и машины прочие: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измерения или контроля геометрических величин: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9031 80 320 0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проверки полупроводниковых пластин или устройств или фотомасок или фотошаблонов, используемых в производстве полупроводниковых приборов</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измерения или контроля геометрических величин</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для автоматического регулирования или управления: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термостаты: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9032 10 200 0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9032 10 810 0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электрическим пусковым устройством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промышленные товары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металлическая типа используемой в учреждениях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металлическая прочая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деревянная типа используемой в учреждениях:</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превышающая по высоте 80 см:</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9403 30 110 0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столы письменные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9403 30 910 0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шкафы, снабженные дверями, задвижками или откидными досками; шкафы для хранения документов, картотечные и прочие шкафы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прочих материалов: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использования с лампами накаливания:</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лампы электрические и осветительное оборудование, прочие: *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прожекторы и лампы узконаправленного света: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световые вывески, световые таблички с именем или названием, или адресом и аналогичные изделия: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60 800*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части: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стекла: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9405 91 100 0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изделия для электрического осветительного оборудования (кроме прожекторов и ламп узконаправленного света)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9406 00 380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