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3d8b" w14:textId="8d03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2016 года № 447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– 2018 годы»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«Целевые трансферты из Национального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группе 7 «Жилищно-коммунальное хозяйство»: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243 «Министерство национальной экономики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074 «Кредитование областных бюджетов, бюджетов городов Астаны и Алматы на реконструкцию и строительство систем тепло-, водоснабжения и водоотведения»: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032 «За счет целевого трансферта из Национального фонда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315"/>
        <w:gridCol w:w="6420"/>
        <w:gridCol w:w="2281"/>
        <w:gridCol w:w="1842"/>
        <w:gridCol w:w="1634"/>
      </w:tblGrid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20 000 000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315"/>
        <w:gridCol w:w="6420"/>
        <w:gridCol w:w="2281"/>
        <w:gridCol w:w="1842"/>
        <w:gridCol w:w="1634"/>
      </w:tblGrid>
      <w:tr>
        <w:trPr>
          <w:trHeight w:val="30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23 000 000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085 «Реализация мероприятий в сфере жилищного хозяйства в рамках Программы развития регионов до 2020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103 «Целевые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целевого трансферта из Национального фонда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41"/>
        <w:gridCol w:w="309"/>
        <w:gridCol w:w="6532"/>
        <w:gridCol w:w="2036"/>
        <w:gridCol w:w="1809"/>
        <w:gridCol w:w="1809"/>
      </w:tblGrid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976 546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4 773 979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5 723 614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7 720 987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2 765 103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3 173 158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3 509 759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2 689 040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7 567 209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3 927 961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2 224 397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1 802 624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8 919 084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4 503 481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9 899 218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741"/>
        <w:gridCol w:w="400"/>
        <w:gridCol w:w="6441"/>
        <w:gridCol w:w="2036"/>
        <w:gridCol w:w="1809"/>
        <w:gridCol w:w="1809"/>
      </w:tblGrid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регионам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1 246 458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6 134 984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7 294 653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4 123 840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7 720 987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2 911 305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3 173 158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3 509 759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2 689 040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9 605 643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5 189 864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2 741 248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2 628 236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5 200 000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8 919 084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5 411 741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