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e1fa" w14:textId="2dce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индустриально-инновационной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2016 года № 450. Утратило силу постановлением Правительства Республики Казахстан от 21 ноября 2022 года № 932.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21.11.2022 </w:t>
      </w:r>
      <w:r>
        <w:rPr>
          <w:rFonts w:ascii="Times New Roman"/>
          <w:b w:val="false"/>
          <w:i w:val="false"/>
          <w:color w:val="ff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части второй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индустриально-инновационной деятельности.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2016 года № 450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национальных институтов развития и иных юридических лиц,</w:t>
      </w:r>
      <w:r>
        <w:br/>
      </w:r>
      <w:r>
        <w:rPr>
          <w:rFonts w:ascii="Times New Roman"/>
          <w:b/>
          <w:i w:val="false"/>
          <w:color w:val="000000"/>
        </w:rPr>
        <w:t>пятьдесят и более процентов голосующих акций (долей участия в</w:t>
      </w:r>
      <w:r>
        <w:br/>
      </w:r>
      <w:r>
        <w:rPr>
          <w:rFonts w:ascii="Times New Roman"/>
          <w:b/>
          <w:i w:val="false"/>
          <w:color w:val="000000"/>
        </w:rPr>
        <w:t>уставном капитале) которых прямо либо косвенно принадлежат</w:t>
      </w:r>
      <w:r>
        <w:br/>
      </w:r>
      <w:r>
        <w:rPr>
          <w:rFonts w:ascii="Times New Roman"/>
          <w:b/>
          <w:i w:val="false"/>
          <w:color w:val="000000"/>
        </w:rPr>
        <w:t>государству, уполномоченных на реализацию мер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поддержки индустриально-инновационной деятельности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области развития индустрии: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"Казахстанский центр индустрии и экспорта "QazIndustry".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29.07.2019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области технологического развития: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"Национальное агентство по развитию инноваций "QazInnovations";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"QazTech Ventures".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29.07.2019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23.12.2019 </w:t>
      </w:r>
      <w:r>
        <w:rPr>
          <w:rFonts w:ascii="Times New Roman"/>
          <w:b w:val="false"/>
          <w:i w:val="false"/>
          <w:color w:val="000000"/>
          <w:sz w:val="28"/>
        </w:rPr>
        <w:t>№ 959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05.08.2021 </w:t>
      </w:r>
      <w:r>
        <w:rPr>
          <w:rFonts w:ascii="Times New Roman"/>
          <w:b w:val="false"/>
          <w:i w:val="false"/>
          <w:color w:val="000000"/>
          <w:sz w:val="28"/>
        </w:rPr>
        <w:t>№ 521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области развития местного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"Казахстанский центр индустрии и экспорта "QazIndustry".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постановления Правительства РК от 29.07.2019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 области привлечения инвестиций: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"Национальная компания "KAZAKH INVEST".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01.03.2017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области развития и продвижения экспорта: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"Экспортная страховая компания "KazakhExport";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"Национальная компания "KAZAKH INVEST";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"Казахстанский центр индустрии и экспорта "QazIndustry";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"Центр развития торговой политики "QazTrade".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06.09.2019 </w:t>
      </w:r>
      <w:r>
        <w:rPr>
          <w:rFonts w:ascii="Times New Roman"/>
          <w:b w:val="false"/>
          <w:i w:val="false"/>
          <w:color w:val="00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области поддержки субъектов индустриально-инновационной деятельности: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"Инвестиционный фонд Казахстана";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"Банк Развития Казахстана".</w:t>
      </w:r>
    </w:p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Юридические лица, пятьдесят и более процентов голосующих акций (долей участия в уставном капитале) которых прямо либо косвенно принадлежат государству, уполномоченные на реализацию мер государственной поддержки индустриально-инновационной деятельности в области технологического развития: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"Астана Innovations";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"Национальный инфокоммуникационный холдинг "Зерде";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некоммерческое акционерное общество "Национальный аграрный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научно-образовательный центр";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"Казахский национальный исследовательский технический университет имени К.И. Сатпаева";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"Фонд развития предпринимательства "Даму";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"Актобе";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"Алматы";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"Astana";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"Атырау";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"Байконыр (Байконур)";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"Ертіс";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акционерное общество "Социально-предпринимательская корпорация "Есиль";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"Жетісу";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"Каспий";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"Орал";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"Павлодар";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"Сарыарка";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"Солтүстік";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"Тараз";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акционерное общество "Социально-предпринимательская корпорация "Тобол";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"Туркестан".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10.12.2018 </w:t>
      </w:r>
      <w:r>
        <w:rPr>
          <w:rFonts w:ascii="Times New Roman"/>
          <w:b w:val="false"/>
          <w:i w:val="false"/>
          <w:color w:val="000000"/>
          <w:sz w:val="28"/>
        </w:rPr>
        <w:t>№ 818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2016 года № 450</w:t>
            </w:r>
          </w:p>
        </w:tc>
      </w:tr>
    </w:tbl>
    <w:bookmarkStart w:name="z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2012 года № 605 "Об утверждении перечня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индустриально-инновационной деятельности" (САПП Республики Казахстан, 2012 г., № 49, ст. 669). 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июля 2013 года № 718 "О внесении дополнения в постановление Правительства Республики Казахстан от 11 мая 2012 года № 605 "Об утверждении перечня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индустриально-инновационной деятельности" (САПП Республики Казахстан, 2013 г., № 41, ст. 613). 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ноября 2013 года № 1294 "О некоторых вопросах акционерного общества "Казахэнергоэкспертиза" (САПП Республики Казахстан, 2013 г., № 68, ст. 915). 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2014 года № 592 "О внесении дополнения в постановление Правительства Республики Казахстан от 11 мая 2012 года № 605 "Об утверждении перечня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индустриально-инновационной деятельности" (САПП Республики Казахстан, 2014 г., № 37, ст. 358). 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декабря 2014 года № 1330 "О вопросах создания некоммерческого акционерного общества "Казахский национальный исследовательский технический университет имени К.И. Сатпаева" (САПП Республики Казахстан, 2014 г., № 81, ст. 699). 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сентября 2015 года № 731 "О внесении изменений и дополнений в постановление Правительства Республики Казахстан от 11 мая 2012 года № 605 "Об утверждении перечня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индустриально-инновационной деятельности" (САПП Республики Казахстан, 2015 г., № 47-48, ст. 378). 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