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a7b00" w14:textId="a9a7b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августа 2016 года № 464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августа 2016 года № 464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апреля 2014 года № 292 «Об утверждении Плана мероприятий по реализации Государственной программы дальнейшей модернизации правоохранительной системы Республики Казахстан на 2014 – 2020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2014 года № 1441 «О внесении изменения в постановление Правительства Республики Казахстан от 1 апреля 2014 года № 292 «Об утверждении Плана мероприятий по реализации Государственной программы дальнейшей модернизации правоохранительной системы Республики Казахстан на 2014 – 2020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апреля 2015 года № 209 «О внесении изменений и дополнений в постановление Правительства Республики Казахстан от 1 апреля 2014 года № 292 «Об утверждении Плана мероприятий по реализации Государственной программы дальнейшей модернизации правоохранительной системы Республики Казахстан на 2014 – 2020 годы».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