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dc00" w14:textId="ba4d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2016 год и внесении изменений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2016 года №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мая 2016 года № 253 «О мерах по дальнейшему совершенствованию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– 2018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92, 93, 94, 95,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484"/>
        <w:gridCol w:w="3492"/>
        <w:gridCol w:w="1878"/>
        <w:gridCol w:w="1726"/>
        <w:gridCol w:w="2138"/>
        <w:gridCol w:w="1727"/>
      </w:tblGrid>
      <w:tr>
        <w:trPr>
          <w:trHeight w:val="11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государственного земельного кадастра 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сведений государственного земельного кадастра обеспечивается за счет проведения земельно-кадастровых работ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«Государственная корпорация «Правительство для граждан»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«Повышение доступности информации о земельных ресурсах»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2 312 704</w:t>
            </w:r>
          </w:p>
        </w:tc>
      </w:tr>
      <w:tr>
        <w:trPr>
          <w:trHeight w:val="15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Планово-картографическая продукция сельскохозяйственных угодий и сельских населенных пунктов для ведения государственного земельного кадастра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работ направлен на создание фотокарт масштабного ряда сельскохозяйственных угодий и сельских населенных пунктов, создаваемых для ведения государственного земельного кадастра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ПХВ «Государственный институт сельскохозяйственных аэрофотогеодезических изысканий»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«Повышение доступности информации о земельных ресурсах»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413 655</w:t>
            </w:r>
          </w:p>
        </w:tc>
      </w:tr>
      <w:tr>
        <w:trPr>
          <w:trHeight w:val="11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Топографо-геодезические и картографические работы, учет, хранение материалов и данных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обновление цифровых топографических и тематических карт, государственного каталога географических названий, составление технических проектов, хранение топографо-геодезических и картографических материалов и данных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картографо-геодезический фонд»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«Повышение доступности информации о земельных ресурсах»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315 545</w:t>
            </w:r>
          </w:p>
        </w:tc>
      </w:tr>
      <w:tr>
        <w:trPr>
          <w:trHeight w:val="19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Топографо-геодезические и картографические работы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Аэросъемка городов и территорий, создание и обновление государственных топографических карт масштабного ряда и планов городов, обследование и восстановление, координирование пунктов, сертификация эталонных базисов, нивелирование I, II класса, создание сводных каталогов, геодинамические исследования, издание (печать) карт, составление технических проектов, разработка нормативно-технических документов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«Казгеодезия»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«Повышение доступности информации о земельных ресурсах»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2 247 740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министерствами сельского хозяйства и национальной экономики Республики Казахстан внести изменения в сводный план финансирования по обязательствам и платежам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2016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2016 года № 468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766"/>
        <w:gridCol w:w="2612"/>
        <w:gridCol w:w="7691"/>
        <w:gridCol w:w="2484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(+,-)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- 277 737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- 277 737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- 277 737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6 217 678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277 737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5 939 941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- 5 939 941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государственного земельного кадастра, геодезической и картографической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- 5 939 941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