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1531a" w14:textId="ec153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26 августа 2013 года № 852 "Об утверждении Правил оформления, выдачи, замены, сдачи, изъятия и уничтожения паспорта гражданина Республики Казахстан, удостоверения личности гражданина Республики Казахстан, вида на жительство иностранца в Республике Казахстан, удостоверения лица без гражданства и удостоверения беженца"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августа 2016 года № 470. Утратило силу постановлением Правительства Республики Казахстан от 1 сентября 2023 года № 758.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01.09.2023 </w:t>
      </w:r>
      <w:r>
        <w:rPr>
          <w:rFonts w:ascii="Times New Roman"/>
          <w:b w:val="false"/>
          <w:i w:val="false"/>
          <w:color w:val="ff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августа 2013 года № 852 "Об утверждении Правил оформления, выдачи, замены, сдачи, изъятия и уничтожения паспорта гражданина Республики Казахстан, удостоверения личности гражданина Республики Казахстан, вида на жительство иностранца в Республике Казахстан, удостоверения лица без гражданства и удостоверения беженца" (САПП Республики Казахстан, 2013 г., № 50, ст. 696) следующее изменение: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оформления, выдачи, замены, сдачи, изъятия и уничтожения паспорта гражданина Республики Казахстан, удостоверения личности гражданина Республики Казахстан, вида на жительство иностранца в Республике Казахстан, удостоверения лица без гражданства и удостоверения беженца, утвержденных указанным постановлением: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По желанию физического лица вид на жительство иностранца в Республике Казахстан, удостоверение лица без гражданства выдаются в ускоренном порядке в течение семи, десяти и пятнадцати рабочих дней со дня оформления. Паспорт гражданина Республики Казахстан, удостоверение личности гражданина Республики Казахстан выдаются в ускоренном порядке до двух рабочих дней (в городах Астане, Алматы, Актобе, Шымкенте), до четырех рабочих дней (в областных центрах) со дня оформления.".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