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e7dc" w14:textId="a1ae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июня 2016 года № 374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2016 года № 374 «О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партнерстве»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 на 2016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«3. На реализацию программных проектов» дополнить строками, порядковые номера 2, 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242"/>
        <w:gridCol w:w="3174"/>
        <w:gridCol w:w="2995"/>
        <w:gridCol w:w="3086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малых и средних предприятий в Казахстане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944 000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68"/>
        <w:gridCol w:w="6830"/>
      </w:tblGrid>
      <w:tr>
        <w:trPr>
          <w:trHeight w:val="30" w:hRule="atLeast"/>
        </w:trPr>
        <w:tc>
          <w:tcPr>
            <w:tcW w:w="6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