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4f52" w14:textId="a864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контракта на совмещенную разведку и добычу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2016 года № 496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Закона Республики Казахстан от 24 июня 2010 года «О недрах и недропользовании»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энергетики Республики Казахстан в установленном законодательством порядке заключить контракт на совмещенную разведку и добычу углеводородного сырья на месторождениях Синельниковское и Шубаркудук, расположенных в Актюбинской области,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2016 года № 496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6454"/>
        <w:gridCol w:w="6455"/>
      </w:tblGrid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месторождения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Местонахождение 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Синельниковское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Шубаркудук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с.ш. 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