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43874" w14:textId="4d438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10 февраля 2003 года № 145 "Об определении механизма проведения мониторинга административных расходов государственных предприятий, акционерных обществ, контрольные пакеты акций которых принадлежат государству, и товариществ с ограниченной ответственностью, размеры государственных долей участия в которых позволяют государству определять решения общего собрания участников, с целью их оптимизации"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сентября 2016 года № 525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февраля 2003 года № 145 «Об определении механизма проведения мониторинга административных расходов государственных предприятий, акционерных обществ, контрольные пакеты акций которых принадлежат государству, и товариществ с ограниченной ответственностью, размеры государственных долей участия в которых позволяют государству определять решения общего собрания участников, с целью их оптимизации» (САПП Республики Казахстан, 2003 г., № 7, ст. 73)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второй и третий подпункта 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 нормативами положенности служебных автомобилей акционерных обществ и товариществ с ограниченной ответственностью (государственных предприятий), аналогичными нормативу положенности служебных автомобилей для транспортного обслуживания государственных органов, определяемому уполномоченным органом по бюджетному планированию;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нормами площадей для размещения административных аппаратов акционерных обществ и товариществ с ограниченной ответственностью (государственных предприятий) в размерах, не превышающих нормы площадей для размещения аппарата государственных органов, определенные уполномоченным органом по бюджетному планированию;».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8"/>
        <w:gridCol w:w="7882"/>
      </w:tblGrid>
      <w:tr>
        <w:trPr>
          <w:trHeight w:val="780" w:hRule="atLeast"/>
        </w:trPr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7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