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6bbb" w14:textId="d2e6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2016 года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2016 – 2018 годы".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внесении изменений и дополнений в Закон Республики Казахстан "О республиканском бюджете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 – 2018 годы" (Ведомости Парламента Республики Казахстан, 2015 г., № 22-VII, ст. 163)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статьи 1 и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1. Утвердить республиканский бюджет на 2016 – 2018 годы согласно приложениям 1, 2 и 3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7 648 362 885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3 918 018 771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272 651 673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9 504 814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3 448 187 627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8 045 742 230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223 163 225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315 031 873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91 868 648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282 143 545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285 913 545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3 770 000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- 902 686 115 тысяч тенге, или 2,0 процента к валовому внутреннему продукту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902 686 115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2. Предусмотреть в республиканском бюджете на 2016 год поступления арендных плат за пользование Российской Федерацией комплексом "Байконур" в сумме 40 069 888 тысяч тенге и военными полигонами в сумме 7 325 376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статьи 9 и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9. Предусмотреть в республиканском бюджете на 2016 год размер гарантированного трансферта из Национального фонда Республики Казахстан в сумме 2 479 726 312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10. Предусмотреть в республиканском бюджете на 2016 год целевой трансферт из Национального фонда Республики Казахстан в сумме 752 848 832 тысячи тенге на цели, определенные Указом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и (или) порядок использования целевого трансферта из Национального фонда Республики Казахстан определяются на основании решения Правительства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дополнить статьей 13-1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13-1. Установить, что с 1 января 2016 года прекращаются требования Правительства Республики Казахстан по государственным образовательным и студенческим кредитам в случаях смерти заемщика либо объявления его умершим.";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статью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15. Распределение и порядок использования целевых текущих трансфертов областными бюджетами, бюджетами городов Астаны и Алматы на 2016 год определяются на основании решения Правительства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внедрение обусловленной денежной помощи по проекту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оказание медицинской помощи населению субъектами здравоохранения районного значения и села и амбулаторно-поликлинической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оказание медицинской помощи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обеспечение и расширение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закуп лекарственных средств,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реализацию Плана мероприятий по обеспечению прав и улучшению качества жизни инвалидов в Республике Казахстан на 2012–2018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поддержку частного предпринимательства в регионах.";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дополнить статьей 15-1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15-1. Распределение целевых текущих трансфертов областными бюджетами, бюджетами городов Астаны и Алматы на 2016 год определяется на основании решения Правительства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учений по действиям при угрозе и возникновении кризисной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обучение сотрудников административной полиции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содержание подразделений местных исполнительных органов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субсидирование развития племенного животноводства, повышение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возмещение части расходов, понесенных субъектом агропромышленного комплекса, при инвестиционных вложениях;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субсидирование в рамках гарантирования и страхования займов субъектов агропромышленного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содержание штатной численности уполномоченного органа по контролю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повышение уровня оплаты труда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обеспечение экономической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обеспечение компенсации потерь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содержание штатной численности отделов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увеличение размера стипендии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организацию и проведение поисково-разведочных работ на подземные воды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изъятие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статьи 16-1, 21, 23 и 25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16-1. Предусмотреть в республиканском бюджете на 2016 год в рамках расходов Министерства по инвестициям и развитию Республики Казахстан средства в размере 18 733 601 тысяча тенге для перечисления акционерному обществу "Жилищный строительный сберегательный банк Казахстана" на выплату компенсаций по вкладам в жилищные строительные сбережения за счет целевого трансферта из Национального фонда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"Статья 21. Утвердить резерв Правительства Республики Казахстан на 2016 год в сумме 240 162 589 тысяч тенге, в том числе специальный резерв в сумме 87 300 000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23. Предусмотреть в республиканском бюджете на 2016 год 622 318 тысяч тенге для погашения и обслуживания гарантированных государством займов.";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25. Установить лимит правительственного долга на 31 декабря 2016 года в размере 9 570 000 000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приложения 1 и 4 к указанному Закону изложить в редакции согласно приложениям 1 и 2 к настоящему Закону.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2. Настоящий Закон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2016 - 2018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2016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2016 - 2018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2015 года № 426-V ЗРК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"/>
        <w:gridCol w:w="180"/>
        <w:gridCol w:w="820"/>
        <w:gridCol w:w="5529"/>
        <w:gridCol w:w="55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7 648 362 885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3 918 018 771</w:t>
            </w:r>
          </w:p>
        </w:tc>
      </w:tr>
      <w:tr>
        <w:trPr>
          <w:trHeight w:val="30" w:hRule="atLeast"/>
        </w:trPr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1 294 242 600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1 294 242 600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1 721 465 419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1 445 159 600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67 554 685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194 274 232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4 285 122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10 191 780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883 251 320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863 887 812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19 363 508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19 059 432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19 059 432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272 651 673</w:t>
            </w:r>
          </w:p>
        </w:tc>
      </w:tr>
      <w:tr>
        <w:trPr>
          <w:trHeight w:val="30" w:hRule="atLeast"/>
        </w:trPr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91 630 380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18 150 000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3 007 042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48 686 463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2 118 257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6 168 618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2 619 365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37"/>
        <w:gridCol w:w="623"/>
        <w:gridCol w:w="7151"/>
        <w:gridCol w:w="42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2 619 365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231 154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231 154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15 443 119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15 443 119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1 859 346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1 859 346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160 868 309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160 868 309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9 504 814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9 054 814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9 054 814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3 448 187 627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215 612 483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215 612 483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3 232 575 144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3 232 575 144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"/>
        <w:gridCol w:w="103"/>
        <w:gridCol w:w="992"/>
        <w:gridCol w:w="7890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8 045 742 230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418 664 710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6 552 593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4 868 208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166 921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290 753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Лидера Нации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673 646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523 927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Расширение прав и возможностей женщин в Республике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11 391 120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11 391 120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2 395 707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2 299 960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и обеспечению информационной безопасности в государственных органах и учреждениях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95 747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81 569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81 569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171 774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171 774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60 305 973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60 305 973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71 315 599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3 224 002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290 083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3 987 779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111 221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46 689 959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483 250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13 171 232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3 358 073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71 220 070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65 703 722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4 076 495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579 467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807 736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32 449 001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4 953 445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27 495 556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9 217 916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9 217 916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2 004 845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1 675 389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329 456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4 538 645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4 538 645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29 517 917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координации и контроля космической деятельности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9 992 393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791 923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компенсаций по вкладам в жилищные строительные сбережения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18 733 601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67 698 609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28 792 854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13 362 692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3 965 077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118 800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1 769 287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471 204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469 866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16 966 445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1 782 384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делам государственной службы Республики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4 375 423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3 385 145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755 725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1 447 253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1 305 463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141 790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355 051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355 051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7 538 441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553 141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6 985 300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36 087 204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35 817 204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452 993 319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43 783 804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43 783 804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409 209 515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2 072 614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407 136 901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454 903 450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830 363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830 363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149 431 980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16 200 226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87 671 156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36 193 134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9 367 464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1 718 513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1 718 513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38 155 921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13 646 742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2 481 922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1 463 628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425 468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15 189 300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332 112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1 189 653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судебно-медицинской, судебно-наркологической, судебно-психиатрической экспертизам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3 351 175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делам государственной службы Республики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11 708 897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11 708 897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162 305 532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159 793 337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2 512 195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"Сырбар"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11 099 641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11 099 641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30 262 392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30 253 212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системы судебного мониторинга в Республике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9 180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25 735 293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22 706 472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 защита интересов государства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2 987 027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23 654 918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18 261 872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5 393 046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530 898 429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858 324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858 324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12 311 122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12 311 122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9 720 204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1 012 918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8 155 006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552 280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455 781 789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4 353 980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17 920 819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60 217 884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100 045 176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98 241 765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19 095 569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149 403 583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194 271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4 766 762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235 546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1 306 434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32 891 753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613 765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545 829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1 085 621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30 153 682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492 856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15 178 918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1 191 439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1 506 774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3 012 892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675 493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8 775 900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33 404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321 716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321 716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делам государственной службы Республики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2 155 208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376 335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1 778 873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1 168 531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1 168 531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189 430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790 264 538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5 532 308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5 532 308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4 794 405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4 794 405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544 409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544 409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754 170 441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494 869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13 659 536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27 999 364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медицинской помощью в рамках Единой национальной системы здравоохранения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599 924 918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111 942 123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потенциала и внедрение высокотехнологичных методов диагностики и лечения заболеваний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149 631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13 562 070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143 757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санитарно-эпидемиологического благополучия населения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13 418 313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11 660 905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11 660 905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1 895 581 047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1 895 581 047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1 819 246 496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64 451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69 963 757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c приоритетами социальной модернизации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157 410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услуг по информационно-аналитическому обеспечению по базе занятости и бедности, модернизация политики занятости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296 221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5 852 712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157 915 102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157 915 102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453 883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сфере жилищного хозяйства в рамках Программы развития регионов до 2020 года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99 437 045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58 024 174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115 902 254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168 090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историко-культурных ценностей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168 090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3 372 313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739 081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2 633 232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64 862 919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стабильности, укрепление казахстанского патриотизма, взаимоотношение институтов гражданского общества и государства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498 562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331 428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178 394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20 687 275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27 126 325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16 040 935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219 114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219 114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4 120 018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4 120 018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41 798 616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41 798 616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1 361 184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442 966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735 546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182 672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62 771 655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418 887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418 887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47 921 633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7 064 563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последствий деятельности шахт и угольных разрезов бывшего производственного объединения "Карагандауголь"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1 086 156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4 761 954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35 008 960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14 431 135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421 176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14 009 959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192 082 615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185 009 306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13 368 258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переработки, реализации продукции животноводства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54 823 118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57 994 023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1 023 695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27 662 793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переработки, реализации продукции растениеводства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8 507 185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15 638 933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5 939 941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6 327 571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Концепции по переходу к "зеленой экономике" и Программы партнерства "Зеленый Мост"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161 995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310 048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137 403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5 718 125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745 738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745 738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9 504 208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5 797 426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иследования технологического характера в области промышленности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1 185 195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386 724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 и обеспечение промышленной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4 225 507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3 573 582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3 573 582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560 015 372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502 300 847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327 038 318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979 061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24 993 267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27 122 527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100 639 931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Развитие, содержание водного транспорта и водной инфраструктуры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5 444 240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3 529 951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научно-технологической и опытно-экспериментальной базы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1 209 072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3 219 823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729 657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7 000 000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57 714 525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связи, информатизации и информации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1 428 294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56 286 231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1 015 630 774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2 608 023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2 608 023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360 886 806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перевода средств в Национальный фонд Республики Казахстан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1 537 777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240 162 589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"Программы посткризисного восстановления (оздоровление конкурентоспособных предприятий)"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8 005 737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18 630 306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компенсации потерь местных бюджетов и экономической стабильности регионов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80 045 140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государства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12 505 257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290 788 722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290 788 722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13 303 226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1 979 376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привлечения инвестиций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4 868 422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5 455 428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автономному кластерному фонду "Парк инновационных технологий"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344 683 928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313 555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"Астана ЭКСПО-2017"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267 008 197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14 385 478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53 939 805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мобилизационной подготовки, мобилизации и формирования государственного материального резерва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9 036 893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3 360 069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3 360 069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551 310 975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551 310 975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551 310 975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837 303 782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837 303 782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420 834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836 882 948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223 163 225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315 031 873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30 823 827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30 823 827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рамках Дорожной карты занятости 2020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30 823 827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108 907 052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19 092 292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"Ипотечная организация "Казахстанская ипотечная компания" на строительство арендного жилья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19 092 292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89 814 760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 и (или) строительство жилья в рамках Программы развития регионов до 2020 года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2 845 045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86 969 715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68 669 587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"КазАгро" для проведения мероприятий по поддержке субъектов агропромышленного комплекса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8 669 587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8 669 587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12 861 805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12 861 805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12 861 805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93 769 602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622 318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622 318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8 147 284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2 647 284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91 868 648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91 868 648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90 672 202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90 672 202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1 196 446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1 196 446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282 143 545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285 913 545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13 735 099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13 735 099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13 735 099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10 377 200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10 377 200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"Казтехнологии"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10 377 200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4 340 686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1 140 635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"Казахский агротехнический университет имени Сакена Сейфуллина"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518 135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создания лабораторий в рамках Государственной программы индустриально-инновационного развития Республики Казахстан на 2015-2019 годы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2 857 551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"Казахская национальная академия хореографии"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2 857 551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106 050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106 050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АО "Фонд социального медицинского страхования"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106 050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"Казахстанский фонд гарантирования ипотечных кредитов" для реализации механизма гарантирования долевых вкладов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77 409 000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77 409 000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257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"КазАгро" для финансирования Казахстанско-Венгерского инвестиционного фонда прямых инвестиций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74 849 000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25 362 510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16 065 438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4 999 272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"Международный аэропорт Астана"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аэропортов Республики Казахстан на приобретение оборудования для систем досмотра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1 066 166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9 297 072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инфокоммуникационный холдинг "Зерде" для внедрения и развития цифрового телерадиовещания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9 297 072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144 583 000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"Экспортно-кредитная страховая корпорация "КазЭкспортГарант" для поддержки отечественных экспортеров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130 583 000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130 583 000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3 770 000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3 770 000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3 770 000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3 770 000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-902 686 115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902 686 115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 "" 2016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ноября 2015 года № 426-V ЗРК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2016 год, 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161"/>
        <w:gridCol w:w="3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1 267 264 804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1 266 640 860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606 146 451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606 146 451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660 494 409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660 494 409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623 944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623 944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и гарантированный государством долг, долг по поручительствам государства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1 июля 2016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периодичность: квартальная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031"/>
        <w:gridCol w:w="3340"/>
        <w:gridCol w:w="752"/>
        <w:gridCol w:w="3566"/>
        <w:gridCol w:w="2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тыс.долл.США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долг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10 633 152 059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31 378 263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Правительства Республики Казахстан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9 076 533 172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26 784 706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внутренний: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4 396 409 619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12 973 735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краткосрочные казначейские обязательства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среднесрочные казначейские обязательства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346 980 532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1 023 934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 сберегательные казначейские обязательства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1 446 238 807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4 267 828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 казначейские обязательства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2 601 504 841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7 677 000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долгосрочные индексированные казначейские обязательства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1 685 439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внешний: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4 680 123 553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13 810 970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Банк Реконструкции и Развития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1 366 645 365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4 032 949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Банк Развития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713 076 113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2 104 276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Банк Реконструкции и Развития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62 118 418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183 310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Исламский Банк Развития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54 949 551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162 155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Саудовский Фонд Развития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595 063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Кувейтский Фонд Арабского Экономического Развития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2 288 996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1.2.7.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Развития Абу-Даби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1 991 980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1.2.8.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Японское агентство международного сотрудничества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203 831 644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601 504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1.2.9.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агентство Правительства Германии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4 197 424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12 387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1.2.10.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коммерческие банки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67 774 000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1.2.11.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Еврооблигации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2 202 655 000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6 500 000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Национального Банка Республики Казахстан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1 552 424 290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4 581 179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1 552 424 290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4 581 179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местных исполнительных органов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348 832 718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1 029 400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Правительством Республики Казахстан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344 638 121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1 017 022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прочими кредиторами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4 194 597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Гарантированный государством долг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232 514 767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686 147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11 636 417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34 339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220 878 350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651 809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по поручительствам государства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39 127 833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115 466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39 127 833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115 466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государственный и гарантированный государством долг, долг по поручительствам государства (I + II + III)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10 904 794 659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32 179 876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Справочно: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доллара США на 30.06.2016г. - 338,87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Источник: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Казахстан, Национальный Банк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взаимных требований (долга местных исполнительных органов перед Правительством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оценка долга подлежит уточнению по завершению процесса формирования и сверки базы данных по долговым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обязательствам местных исполнительных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