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b429" w14:textId="b32b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2016 года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 внесении изменений и дополнений в некоторые указы Президента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в некоторые указы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изменения и дополнения, которые вносятся в некоторые указы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Правительству Республики Казахстан принять необходимые меры по реализации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 4 марта 2016 года и действует до 31 декабря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2016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перечне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7"/>
        <w:gridCol w:w="948"/>
        <w:gridCol w:w="1542"/>
        <w:gridCol w:w="1543"/>
      </w:tblGrid>
      <w:tr>
        <w:trPr>
          <w:trHeight w:val="30" w:hRule="atLeast"/>
        </w:trPr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обороны - начальник Генерального штаба Вооруженных Сил Республики Казахстан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5"/>
        <w:gridCol w:w="866"/>
        <w:gridCol w:w="1950"/>
        <w:gridCol w:w="1409"/>
      </w:tblGrid>
      <w:tr>
        <w:trPr>
          <w:trHeight w:val="30" w:hRule="atLeast"/>
        </w:trPr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Комиссар Международной специализированной выставки ЭКСПО-2017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иностранных дел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Положении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пункта 20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"Комиссар Международной специализированной выставки ЭКСПО-2017, заместители Министра иностранных дел, ответственный секретарь, председатели комитетов Министерства иностранных дел, чрезвычайные и полномочные послы Республики Казахстан, постоянные представители Республики Казахстан при международных организациях.".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января 2004 года №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 (САПП Республики Казахстан, 2004 г., № 19, ст. 234) (с грифом "Для служебного пользования").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"Об утверждении Государственного протокола Республики Казахстан" (САПП Республики Казахстан, 2006 г., № 39, ст. 428):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 к Государственному протоколу Республики Казахстан, утвержденному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48-1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"48-1. Комиссар Международной специализированной выставки ЭКСПО-2017";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2 к Государственному протоколу Республики Казахстан, утвержденному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37-1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"37-1. Комиссар Международной специализированной выставки ЭКСПО-2017".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 (САПП Республики Казахстан, 2014 г., № 1, ст.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перечне должностных лиц Республики Казахстан, которым выдаются дипломатические и служебные паспорта Республики Казахстан,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лиц, которым выдается дипломатический паспорт Республики Казахстан, дополнить пунктом 27-1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"27-1. Комиссар Международной специализированной выставки ЭКСПО-2017.";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перечне лиц, которым выдается служебный паспорт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пункты 2, 3 и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"2. Политические государственные служащие согласно Реестру должностей политических и административных государственных служащих, утвержденному Указом Президента Республики Казахстан от 29 декабря 2015 года № 150, не обладающие правом на получение дипломатического паспорта.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Административные государственные служащие, занимающие должности корпуса "А", согласно Реестру должностей политических и административных государственных служащих, утвержденному Указом Президента Республики Казахстан от 29 декабря 2015 года № 150, за исключением лиц, имеющих право на получение дипломатического паспорта.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Административные государственные служащие, занимающие должности категорий А и В, категории С-1, С-2, С-3 корпуса "Б" Реестра должностей политических и административных государственных служащих, утвержденного Указом Президента Республики Казахстан от 29 декабря 2015 года № 150, за исключением лиц, имеющих право на получение дипломатического паспорта.".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Реестре должностей политических и административных государственных служащих,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разделе "1. Политические государственные должности":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"Министры Республики Казахстан, их первые заместители и заместители"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"Министры Республики Казахстан, Комиссар Международной специализированной выставки ЭКСПО-2017, первые заместители и заместители министров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(САПП Республики Казахстан, 2015 г., № 72-73-74, ст. 534):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Правилах принесения присяги государственными служащими, утвержденных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подпункта 2)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"Премьер-Министру Республики Казахстан – Руководитель Канцелярии Премьер-Министра Республики Казахстан, его заместители; Комиссар Международной специализированной выставки ЭКСПО-2017, первые заместители и заместители министров; руководители центральных исполнительных органов, не входящих в состав Правительства Республики Казахстан, их первые заместители и заместители;".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