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a90b" w14:textId="039a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 октября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2016 года № 559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 октября 1996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Уполномочить Министра по инвестициям и развитию Республики Казахстан Касымбека Жениса Махмудулы подписать от имени Правительства Республики Казахстан Протокол о внесении изменений в </w:t>
      </w:r>
      <w:r>
        <w:rPr>
          <w:rFonts w:ascii="Times New Roman"/>
          <w:b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 октября 1996 года,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2016 года № 559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Соглашение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 октября 1996 года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 и Правительство Российской Федерации, в дальнейшем именуемые Сторонами,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 октября 1996 года.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Внести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 октября 1996 года следующие изменения: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абзаце первом статьи 9-1 слова "Таможенное оформление, таможенный и пограничный контроль" заменить словами "Пограничный контроль";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дополнить статьями 9-3, 9-4 и 9-5 следующего содержания: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9-3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Открытие и закрытие станций на участках, которые входят в состав российских железных дорог, расположенных на территории Республики Казахстан, имущество которых является собственностью Российской Федерации, а также примыкание железнодорожных путей необщего пользования к инфраструктуре железнодорожного транспорта, принадлежащей Российской Федерации и расположенной на территории Республики Казахстан, осуществляются в порядке, установленном законодательством Российской Федерации.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Открытие и закрытие станций на участках, которые входят в состав казахстанских железных дорог, расположенных на территории Российской Федерации, имущество которых является собственностью Республики Казахстан, а также примыкание железнодорожных путей необщего пользования к инфраструктуре железнодорожного транспорта, принадлежащей Республике Казахстан и расположенной на территории Российской Федерации, осуществляются в порядке, установленном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9-4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Пропуск через государственную границу пассажирских и грузовых поездов, следующих транзитом с территории Республики Казахстан через территорию Российской Федерации назначением в Республику Казахстан без остановки на территории Российской Федерации, а равно пассажирских и грузовых поездов, следующих транзитом с территории Российской Федерации через территорию Республики Казахстан назначением в Российскую Федерацию без остановки на территории Республики Казахстан, осуществляется без проведения контрольных процедур, в том числе без осуществления пограничного контроля.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остановки пассажирского и грузового поезда, следующего транзитом, пограничный и иные виды контроля осуществляются только в отношении входящих и (или) выходящих пассажиров.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9-5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Приграничные субъекты государств Сторон (в Республике Казахстан – местные исполнительные органы Республики Казахстан, в Российской Федерации – органы исполнительной власти субъектов Российской Федерации) для организации перевозок пассажиров по участкам железных дорог Республики Казахстан, расположенным на территории Российской Федерации, и участкам железных дорог Российской Федерации, расположенным на территории Республики Казахстан, с учетом условий, действующих на железных дорогах Сторон, разрабатывают и утверждают: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правила проведения конкурса по определению перевозчиков, осуществляющих железнодорожные пассажирские перевозки, расходы которых подлежат субсидированию за счет бюджетов соответствующих приграничных субъектов государств Сторон;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правила субсидирования расходов перевозчиков, связанных с осуществлением железнодорожных пассажирских перевозок;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методику определения объемов субсидирования расходов перевозчиков, связанных с осуществлением железнодорожных пассажирских перевозок.". 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Настоящий Протокол подлежит ратификации и вступает в силу с даты обмена ратификационными грамотами.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________ "___" 2016 года в двух экземплярах, каждый на казахском и русском языках, причем оба текста имеют одинаковую силу. В случае возникновения разногласий для целей толкования настоящего Протокола, используется текст на русском языке.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