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09754" w14:textId="90097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8 июня 2012 года № 762 "О создании контрольно-пропускного пункта в казахстанской части Международного центра приграничного сотрудничества "Хоргос"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октября 2016 года № 565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июня 2012 года № 762 "О создании контрольно-пропускного пункта в казахстанской части Международного центра приграничного сотрудничества "Хоргос" (САПП Республики Казахстан, 2012 г., № 55, ст. 758)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Китайской Народной Республики от 4 июля 2005 года о регулировании деятельности Международного центра приграничного сотрудничества "Хоргос", </w:t>
      </w:r>
      <w:r>
        <w:rPr>
          <w:rFonts w:ascii="Times New Roman"/>
          <w:b w:val="false"/>
          <w:i w:val="false"/>
          <w:color w:val="000000"/>
          <w:sz w:val="28"/>
        </w:rPr>
        <w:t>статьями 243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254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30 июня 2010 года "О таможенном деле в Республике Казахстан" Правительство 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1-1 и 1-2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"1-1. Территорию контрольно-пропускного пункта в казахстанской части Международного центра приграничного сотрудничества "Хоргос" определить местом перемещения товаров через таможенную границу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1-2. Прибытие товаров с китайской части на казахстанскую часть Международного центра приграничного сотрудничества "Хоргос" и убытие товаров с казахстанской части на китайскую часть Международного центра приграничного сотрудничества "Хоргос" осуществляются через специальный переход, не являющийся местом прибытия товаров на таможенную территорию Евразийского экономического союза и местом убытия товаров с таможенной территории Евразийского экономического союза.".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совместно с заинтересованными государственными органами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