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0e7b" w14:textId="4400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–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2016 года № 566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108,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951"/>
        <w:gridCol w:w="1725"/>
        <w:gridCol w:w="508"/>
        <w:gridCol w:w="868"/>
        <w:gridCol w:w="5910"/>
        <w:gridCol w:w="1500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в сфере государственных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сопровождению, администрированию, эксплуатации и технической поддержке основных средств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финансов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"Центр электронной коммерции"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правонарушениям", 104 "Обеспечение функционирования информационных систем и информационно-техническое обеспечение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