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3723" w14:textId="e253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августа 2014 года № 899 "О подписании Соглашения между Правительством Республики Казахстан и Правительством Азербайджанской Республики о сотрудничестве в области авторского права и смежных прав"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2016 года № 571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2014 года № 899 "О подписании Соглашения между Правительством Республики Казахстан и Правительством Азербайджанской Республики о сотрудничестве в области авторского права и смежных прав"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Уполномочить Чрезвычайного и Полномочного Посла Республики Казахстан в Азербайджанской Республике Исабаева Бейбита Оксикбаевича подписать от имени Правительства Республики Казахстан Соглашение между Правительством Республики Казахстан и Правительством Азербайджанской Республики о сотрудничестве в области авторского права и смежных прав, разрешив вносить изменения и дополнения, не имеющие принципиального характера.";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проекте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Азербайджанской Республики о сотрудничестве в области авторского права и смежных прав, одобренном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"от Правительства Республики Казахстан – Министерство юстиции Республики Казахстан;".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