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e50e" w14:textId="ce3e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апреля 2016 года № 182 "О подписании Соглашения между Правительством Республики Казахстан и Правительством Республики Армения о сотрудничестве в области гражданской обороны, предупреждения и ликвидации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2016 года № 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2016 года № 182 «О подписании Соглашения между Правительством Республики Казахстан и Правительством Республики Армения о сотрудничестве в области гражданской обороны, предупреждения и ликвидации чрезвычайных ситуаций»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Республики Армения о сотрудничестве в области гражданской обороны, предупреждения и ликвидации чрезвычайных ситуаций,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