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4350" w14:textId="c154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пробации"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2016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пробации».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 в области пробации и устанавливает понятие, принципы пробации, компетенции и функции субъектов пробации, а также статус службы пробации и лиц, подпадающих под пробацию.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индивидуальная программа оказания социально-правовой помощи - основанная на комплексном изучении личности и жизненной ситуации лица, находящегося на учете службы пробации, совокупность мероприятий субъектов пробации по оказанию социально-правовой помощи данному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постпенитенциарная пробация – совокупность мер по установлению и осуществлению пробационного контроля за поведением лиц, освобожденных из учреждений уголовно-исполнительной (пенитенциарной) системы, и оказанию им социально-правовой помощи с целью реинтеграции в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пенитенциарная пробация – совокупность мер по определению и осуществлению мер ресоциализации лиц, отбывающих наказание в виде лишения свободы в учреждениях уголовно-исполнительной (пенитенциарной)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пробация – комплекс мер, вырабатываемых и реализуемых индивидуально в отношении лица, подпадающего под пробацию, для коррекции его поведения с целью предупреждения совершения им новых уголовных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пробационный контроль – деятельность уполномоченных органов по осуществлению контроля за исполнением возложенных судом на осужденных обязанностей и их поведением, а также оказанию им содействия в получении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пробации – государственные органы, осуществляющие пробационный контроль и оказывающие содействие в получении социально-правовой помощи лицам, состоящим на учете службы пробации, а также местные исполнительные органы, организации и граждане Республики Казахстан, участвующие в оказании социально-правовой помощи данным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служба пробации – орган уголовно-исполнительной системы, осуществляющий исполнительные и распорядительные функции по обеспечению исполнения уголовных наказаний без изоляции от общества и оказывающий содействие осужденным, находящимся на его учете, в получении социально-правовой помощи, ресоциализации, а также составлению досудебного доклада в отношении подозреваемого;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досудебный доклад – информация для суда о личностных особенности подозреваемого, выполнении мероприятий, предусмотренных индивидуальной программой, следовании рекомендациям службы пробации и принятии ее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досудебная пробация – оказание социально-правовой помощи подозреваемому, направленной на коррекцию его поведения, предупреждение совершения им новых уголовных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приговорная пробация – совокупность мер по установлению и осуществлению пробационного контроля в отношении лиц, осужденных к ограничению свободы, а также осужденных условно, с возможностью их отмены в случаях неисполнения ими возложенных на них судом и законом Республики Казахстан обязанностей, ограничений и направления в учреждение уголовно-исполнительной (пенитенциарной) системы для отбывания наказания в виде лишения свободы.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о пробации основывается на Конституции Республики Казахстан, состоит из Уголовного кодекса Республики Казахстан, Уголовно-процессуального кодекса Республики Казахстан, Уголовно-исполнительного кодекса Республики Казахстан,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3. Цели и задачи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настоящего Закона является установление нормативных правовых условий для функционирования эффективной системы контроля за поведением лиц, в отношении которых установлена пробация, и оказания им социально-правовой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указанной целью задачами настоящего Закона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видов пробации и правил их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полномочий субъектов пробации и порядка их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регулирование вопросов осуществления контроля за поведением лиц, находящихся на учете службы пробации;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регулирование вопросов оказания социально-правовой помощи лицам, находящимся на учете службы пробации;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гарантий соблюдения прав, свобод и законных интересов человека и гражданина в процессе осуществления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4. Основные принципы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Пробация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законности, означающей защиту и соблюдение прав, свобод и законных интересов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справедливости, означающей, что наказание и иные меры уголовно-правового характера, применяемые к лицу, подозреваемому в совершении преступления,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равенства, запрещающего любые формы ограничения прав граждан по признакам социальной, расовой, национальной, языковой или религиозной принадлежности и означающего одинаковую обязанность граждан соблюдать закон;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гуманизма, выражающего признание ценности человека как личности, уважение его достоинства, стремление к благу человека как цели общественного прогресса;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гласности, означающей максимальную открытость в деятельности пробации и свободы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индивидуально-дифференцированного подхода в определении объема социально-правовой помощи и осуществлении пробационного контроля в отношении лиц, состоящих на учете службы пробации;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стимулирования правопослушного и активного общественно полезного поведения лиц, находящихся на учете службы пробации, а также их нетерпимости к противоправному поведению;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взаимодействия субъектов пробации при оказании социально-правовой помощи и осуществлении пробационного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5. Основные направления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Пробация направлена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условий жизни, социально-демографической, психосоциальной, криминологической характеристики личности и иных особенностей подозреваемого с составлением досудебного доклада;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выполнением лицами, состоящими на учете службы пробации, обязанностей и ограничений, возложенных судом и предусмотренных законом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лицам, состоящим на учете службы пробации, в получении среднего, технического и профессионального образования, трудоустройстве,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лицам, состоящим на учете службы пробации, помощи социально-правового характера в объеме, определяемом индивидуальной программой оказания социально-правовой помощи, для коррекции их поведения с целью предупреждения совершения ими новых уголовных правонарушений, а также устранения причин и условий совершенного уголовного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осужденного к освобождению службой пробации совместно с администрацией учреждения уголовно-исполнительной (пенитенциарной) системы.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Субъекты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6. Компетенция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уголовно-исполнительной системы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субъектов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координацию деятельности учреждений уголовно-исполнительной (пенитенциарной) системы и служб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Полиция: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комплекс мер, направленных на профилактику, выявление, изучение, устранение причин и условий, способствующих совершению правонарушений со стороны лиц, находящихся под пробационным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поведением лиц, освобожденных условно-досрочно от отбывания наказания,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со службой пробации по осуществлению мер профилактического воздействия в отношении лиц, освобожденных условно-досрочно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пробационный контроль в отношении несовершеннолетних, которым данная принудительная мера воспитательного воздействия была определена судом;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7. Компетенция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Местные исполнительные органы областей, города республиканского значения, столицы, района обеспечивают организацию, осуществление социальной адаптации и реабилитации лиц, отбывших уголовные наказания, и исполняют полномочия в сфере оказания социально-правовой помощи осужденным, состоящим на учете службы пробации,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8. Участие граждан и организаций в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Участие граждан и организаций в пробации осуществляется путем добровольного оказания содействия в получении социально-правовой помощи лицам, в отношении которых устанавливается пробация в соответствии с настоящим Законом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и организации реализуют мероприятия в части пробации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участия в организации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участия в работе консультативно-совещательных и экспертных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содействия другим субъектам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социологических и иных мониторингов;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участия в разработке и общественном обсуждении проектов нормативных правовых актов, регулирующих пробацию;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разработки и реализации программ и проектов, направленных на совершенствование деятельности пробации и социально-правовой помощи лицам, в отношении которых устанавливается пробация;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создания в установленном законодательством порядке общественных объединений для оказания социально-правовой помощи лицам, в отношении которых устанавливается пробация;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оказания иного содействия в формах, не противоречащих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приговорной и постпенитенциарной пробации допускается личное поручительство, которое состоит в принятии на себя заслуживающими доверия лицами письменного обязательства о том, что они ручаются за надлежащее поведение лиц, состоящих на учете службы пробации, и явку их по вызову службы пробации.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поручительство допустимо лишь по письменному ходатайству поручителя и с согласия лица, в отношении которого дается поручительство.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Поручитель дает подписку о личном поручительстве, в которой он подтверждает, что ему разъяснена сущность обязанностей лица, в отношении которого он дает поручительство.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Граждане и организации, участвующие в оказании социально-правовой помощи лицам, в отношении которых устанавливается пробация, не вправе разглашать персональные и ставшие им известными данные о частной жизни лиц, подпадающих под пробацию, и членов их семей без их письменного согласия.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Полномочия службы пробации и ее взаимодействие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органами, организациями и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9. Полномочия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Служба пробации: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психолого-социальное тестирование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реализует программу коррекции социального поведения (ресоциализации) осужденных на этапе подготовки к освобождению из мест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учет лиц, подпадающих под досудебную, приговорную, пенитенциарную и постпенитенциарную пробацию;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разъясняет порядок исполнения возложенных судом обязанностей и привлечения к ответственности за их неисполнение;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случаях, предусмотренных настоящим Законом, осуществляет пробационный контроль в отношении лиц, состоящих на учете службы пробации;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разъясняет порядок и условия осуществления и прекращения пробационного контроля и привлечения к ответственности за нарушение порядка пробационного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оказывает содействие лицам, состоящим на учете службы пробации, в получении ими социально-правовой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разъясняет порядок предоставления социально-правовой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устанавливает место жительства лица, находящегося под пробацией, состояние его здоровья, уровень образования и трудовую занятость, а также иные сведения, необходимые для определения объема предоставления ему социально-правовой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взаимодействует с государственными органами, организациями и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10. Взаимодействие службы пробации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государственными органами,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 гражданами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Служба пробации в пределах своей компетенции осуществляет взаимодействие с государственными органами, организациями и гражданами по вопросам оказания социально-правовой помощи лицам, подпадающим под пробацию.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Иностранные неправительственные организации могут оказывать помощь службе пробации в рамках реализуемых проектов в соответствии с законодательством Республики Казахстан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органы, организации и граждане оказывают социально-правовую помощь лицам, подпадающим под пробацию, в соответствии с индивидуальной программой оказания социально-правовой помощи, разработанной службой пробации.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Виды пробации и способы их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11. Виды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пробации: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досудебная пробация;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приговорная пробация;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пенитенциарная пробация;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постпенитенциарная пробация.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12. Досудебная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подозреваемые в совершении уголовного правонарушения, подпадающие под досудебную пробацию: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женщины: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возрасте пятидесяти восьми и свыше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имеющие малолетних детей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мужчины: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возрасте шестидесяти трех и свыше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воспитывающие в одиночку малолетних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Досудебная пробация не применяется в отношении лиц, которым применена мера пресечения в виде домашнего ареста или содержания под стражей.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Служба пробации со дня обращения лица, подпадающего по досудебную пробацию, готовит индивидуальную программу оказания социально-правовой помощи и обеспечивает ее реализацию. По результатам проводимой работы служба пробации составляет досудебный доклад, который представляется лицу, в отношении которого проводилась досудебная пробация, до начала судебного разбирательства.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уголовного дела на стадии досудебного расследования, служба пробации прекращает досудебную пробацию.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Социально-правовая помощь при досудебной пробации состоит в мерах, перечисленных в статье 18 настоящего Закона, и направлена на коррекцию поведения подозреваемого, предупреждение совершения им новых уголовных правонарушений. Выполнение подозреваемым соответствующих мероприятий или стремление их выполнения отражаются в досудебном докладе наряду с другими социально-демографическими, психосоциальными, криминологическими его данными.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досудебного доклада включает в себя вводную, описательную и рекомендательные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вводной части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время, дата и место составления досудебного доклада;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должность, фамилия и инициалы лица, составившего досудебный доклад;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наличии), число, месяц, год и место рождения подозреваемого.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описательной части излагаются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подозреваемом (гражданство, семейное положение, род занятий, образование, место жительства, наличие судимостей), иные характеризующие его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выполнении мероприятий, предусмотренных индивидуальной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социальной характеристике подозреваемого;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результатах психосоциального тестирования личности (методика проведения тестирования утверждается уполномоченным органом в сфере уголовно-исполнительной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следовании рекомендациям службы пробации и принятии ее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рекомендательной части указывается примерный перечень обязанностей и ограничений, которые рекомендуется возложить на лицо при применении наказания, не связанного с лишением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составлении досудебного доклада служба пробации получает и пользуется информацией от государственных органов и организаций, общественных организаций и граждан, а также из иных информационных систем, позволяющих охарактеризовать личность подозреваемого.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Методика подготовки досудебного доклада утверждается уполномоченным органом в сфере уголовно-исполнительной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Ответственность за достоверность, объективность и качество сведений, указанных в досудебном докладе, возлагается на службу пробации.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13. Приговорная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приговорной пробации в отношении осужденного лица устанавливается пробационный контроль, продолжительность которого определяется приговором или постановлением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подпадающие под приговорную пробацию: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осужденные к ограничению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условно осужденные.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лиц, подпадающих под приговорную пробацию, устанавливается пробационный контроль по правилам статьи 44 Уголовного кодекса Республики Казахстан, несоблюдение порядка которого влечет ответственность, предусмотренную законом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Лицо, в отношении которого установлен пробационный контроль,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явиться в течение десяти суток со дня вступления приговора или постановления суда в законную силу в службу пробации для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условия и порядок отбывания наказания и иных мер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являться в службу пробации в установленные дни для регистрации и проведения с ним профилактической беседы;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 информировать службу пробации об изменении места жительства, работы или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выполнять иные обязанности, возложенные на него судом 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несоблюдения лицом условий пробационного контроля, служба пробации: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осужденного к ограничению свободы применяет взыскание в виде письменного предупреждения, а в случае злостного уклонения от отбывания наказания представляет в суд материалы для решения вопроса о замене неотбытой части ограничения свободы на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осужденных условно вносит представление о продлении срока пробационного контроля либо отмене условного осуждения и исполнении наказания, назначенного приговором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по истечении не менее половины установленного срока пробационного контроля условно осужденный своим поведением доказал свое исправление, то служба пробации направляет представление в суд об отмене условного осуждения и снятии с осужденного судимости.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Индивидуальная программа оказания социально-правовой помощи осужденному, в отношении которого установлен пробационный контроль, составляется на основе досудебного доклада, и лишь в случае его отсутствия, ввиду непроведения соответствующего исследования на досудебной стадии процесса производится комплексное исследование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14. Пенитенциарная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отношении лица, подпадающего под пенитенциарную пробацию, при подготовке его к освобождению службой пробации совместно с администрацией учреждения уголовно-исполнительной (пенитенциарной) системы разрабатывается и реализуется индивидуальная программа рессоциализации осужденных, включающая подготовку осужденного к освобождению и постпенитенциарную пробацию.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пенитенциарную пробацию подпадают осужденные, отбывающие наказание в виде лишения свободы на определенный срок, которым до отбытия срока наказания остался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Индивидуальная программа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досудебного доклада (при его наличии), разработанного службой пробации на этапе досудебной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материалы, характеризующие поведение осужденного в период пребывания в учреждении уголовно-исполнительной (пенитенциарной)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погашенных и непогашенных исках лиц, подготавливаемых к освобождению;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социальных связях осужденного, подготавливаемого к освобождению, состоянии его здоровья, уровне образования, трудовых навыках, осведомленности о правовых механизмах реализации прав и свобод, а также иные, необходимые для коррекции социального поведения и успешной социальной адаптации осужденного;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конкретные мероприятия, направленные на оказание социально-правовой помощи осужденному, подготавливаемому к освобождению;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планируемые мероприятия по оказанию социально-правовой помощи, бытового и трудового устройства осужденного после его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реализации индивидуальной программы ресоциализации осужденных, включающей подготовку осужденного к освобождению и постпенитенциарную пробацию, служба пробации: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с местными исполнительными органами, местными органами по вопросам занятости населения, образования и иными организациями в части решения вопросов трудового и бытового устройства лиц, подготавливаемых к освобождению;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работу по разъяснению лицам, подготавливаемым к освобождению, законодательства, регламентирующего порядок трудового и бытового устройства, информирует о действующих правовых механизмах реализации и защиты прав и свобод; разъясняет объем и порядок получения социально-правовой помощи при освобождении из мест лишения свободы; предварительно информирует о порядке осуществления административного надзора и пробационного контроля, а также последствиях его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соответствующую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взаимодействует с иными субъектами пробации по вопросам оказания социально-правовой помощи лицам, подготавливаемым к освобождению.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Служба пробации в сотрудничестве с администрацией учреждения уголовно-исполнительной (пенитенциарной) системы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профессиональную подготовку, переподготовку и повышение квалификации подготавливаемого к освобождению из мест лишения свободы в соответствии с требованиями рынка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предварительных контактов с агентствами занятости населения для представления осужденным достоверной информации о вакантных местах и выбора соответствующего места работы, содействия регистрации подготавливаемых к освобождению в центре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контактов со специализированными организациями/агентствами для облегчения найма жилья по просьбе лиц, подготавливаемых к освобождению, не имеющих родственников или других социальных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контактов со специализированными организациями для содействия определению пожилых лиц и инвалидов в социальные учреждения по их просьбе;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реализацию разработанной индивидуальной программы коррекции социального поведения (ресоциализации) лица, подготавливаемого к освобождению.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15. Постпенитенциарная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Постпенитенциарная пробация лица, условно-досрочно освобожденного от отбывания наказания, осуществляется в форме установления пробационного контроля, осуществляемого органами внутренних дел по месту его жительства в соответствии с законодательством Республики Казахстан, в сочетании с социально-правовой помощью, оказываемой на основании индивидуальной программы оказания социально-правовой помощи, составленной службой пробации.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Постпенитенциарная пробация лица, в отношении которого судом установлен административный надзор, осуществляется в форме контрольно-профилактических мероприятий органов внутренних дел в отношении поднадзорного лица в сочетании с социально-правовой помощью, оказываемой на основании индивидуальной программы оказания социально-правовой помощи, составленной службой пробации.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Постпенитенциарная пробация лица, которому лишение свободы было заменено ограничением свободы, осуществляется по правилам приговорной пробации в отношении лиц, осужденных к ограничению свободы, с учетом потребностей в социальной адаптации после пребывания в учреждении уголовно-исполнительной (пенитенциарной) системы при определении объема необходимой социально-правовой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Постпенитенциарная пробация лица, отбывшего назначенный судом срок лишения свободы, осуществляется по инициативе самого лица путем его обращения в службу пробации или к иным субъектам пробации для оказания социально-правовой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подпадающие под постпенитенциарную пробацию: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освобожденные от отбывания наказания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освобождаемые из мест лишения свободы, в отношении которых судом установлен административный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которым лишение свободы было заменено ограничением свободы в соответствии со статьей 73 Уголовного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которым лишение свободы было заменено штрафом в соответствии со статьей 73 Уголовного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отбывшие назначенный судом срок наказания в виде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лиц, подпадающих под постпенитенциарную пробацию, указанных в подпункте 1) пункта 5 настоящей статьи, устанавливается пробационный контроль по правилам статьи 169 Уголовно-исполнительного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лиц, указанных в подпункте 3) пункта 5 настоящей статьи, устанавливается пробационный контроль по правилам статьи 44 Уголовного кодекса Республики Казахстан и статьи 69 Уголовно-исполнительного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подпунктах 4) и 5) пункта 5 настоящей статьи, имеют право на обращение в службу пробации для оказания им содействия в получении социально-правовой помощи, необходимой для их социальной адаптации.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составлении индивидуальных программ социально-правовой помощи в отношении лиц, подпадающих под постпенитенциарную пробацию, учитываются следующие обстоятельства: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длительность пребывания в учреждении уголовно-исполнительной (пенитенциарной) системы, а также его вид для оценки потребности в социальной реабилитации и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или утрата социально полезных связей по причине пребывания в учреждении уголовно-исполнительной (пенитенциарной)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реальные возможности самостоятельного бытового и трудового устройства, сохранение трудовых навыков, а также наличие полученного в период пребывания в учреждении уголовно-исполнительной (пенитенциарной) системы образования и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погашенных и непогашенных исков в период пребывания в учреждении уголовно-исполнительной (пенитенциарной)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потребность в получении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иные, которые могут повлиять на осуществление постпенитенциарной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16. Особенности осуществления пробации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отношении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отношении несовершеннолетних пробация осуществляется с учетом обязательности соблюдения принципа приоритета интересов ребенка и нацелена на временную защиту ребенка, находящегося в трудной жизненной ситуации по причине совершенного уголовного правонарушения и факта привлечения к уголовной ответственности, его ресоциализацию и реинтеграцию в семью, государственное учреждение образования и 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Пробация в отношении несовершеннолетних осуществляется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индивидуальных и возрастных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необходимости установления и поддержания связей с органами опеки и попечительства, службами защиты прав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возможности осуществления мониторинга ситуации до и после реинтеграции несовершеннолетнего в семью;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привлечения семьи и общества к помощи несовершеннолетним и предотвращения риска попадания в трудную ситуацию;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взаимодействия с институтами гражданского общества по вопросам применения мер пробации в отношении несовершеннолетних в целях соблюдения принципа приоритета интересов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процессе осуществления пробации в отношении несовершеннолетнего служба пробации принимает участие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разработке и утверждении специальных программ в области защиты ребенка и семьи, создании общественных служб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разработке и внедрении системы мониторинга и оценки услуг по защите ребенка 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разработке механизма привлечения граждан и организаций к решению проблем ребенка 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17. Осуществление пробационного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отношении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Служба пробации осуществляет пробационный контроль в отношении несовершеннолетних: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осужденных к наказанию в виде ограничения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осужденных условно.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внутренних дел осуществляют пробационный контроль в отношении несовершеннолетних, которые: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освобождены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находятся под пробационным контролем при назначении судом принудительной меры воспитательного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пробации при постановке на учет несовершеннолетнего, в отношении которого установлен пробационный контроль, и определении объема необходимой ему социально-правовой помощи реализует комплекс мер в соответствии со статьями 69, 169 и 174 Уголовно-исполнительного кодекса Республики Казахстан. При этом учитываются возможности семьи, положительное влияние родителей либо законных представителей несовершеннолетнего на процесс его социальной адаптации. При необходимости индивидуальной программой оказания социально-правовой помощи несовершеннолетнему должно предусматриваться участие педагога и психолога.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отношении несовершеннолетних наряду с мерами, указанными в части третьей настоящей статьи, служба пробации совместно с представителями органа опеки и попечительства ежеквартально проводит обследование жилищных условий несовершеннолетних с составлением 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Оказание содействия в получении социально-правовой</w:t>
      </w:r>
      <w:r>
        <w:br/>
      </w:r>
      <w:r>
        <w:rPr>
          <w:rFonts w:ascii="Times New Roman"/>
          <w:b/>
          <w:i w:val="false"/>
          <w:color w:val="000000"/>
        </w:rPr>
        <w:t>
помощи лицам, в отношении которых устанавливается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18. Меры социальной адаптации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реабилитации лиц, в отношении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устанавливается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Социальная адаптация и социальная реабилитация лиц, в отношении которых устанавливается пробация, обеспечиваются местными исполнительными органами, уполномоченными органами в области образования, здравоохранения и социальной защиты населения, а также гражданами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адаптация и социальная реабилитация лиц, в отношении которых устанавливается пробация,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социально-правовой помощи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овладения профессией (профессиональная подготовка, переподготовка и повышение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психологического сопровождения;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установленных законодательством Республики Казахстан льгот, иных социальных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 восстановлении и формировании поддерживающей системы социальных связей (социально-психологическое и психологическое консультирование; социальный патронаж; помощь в восстановлении семейных и иных социально-позитивных связей);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социально-бытовая и культурная адаптация (обеспечение местом пребывания, организация реабилитационных мероприятий, привлечение к участию в культурных мероприятиях);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консультаций по социально-правовым и иным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изучения личности лица, подпадающего под пробацию, служба пробации в течение трех рабочих дней со дня его прибытия составляет индивидуальную программу.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индивидуальной программы остается в службе пробации, второй экземпляр индивидуальной программы выдается под роспись лицу, подпадающему под пробацию, а также необходимое количество экземпляров индивидуальной программы направляется гражданам и в организации, оказывающие социально-правовую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органы, общественные объединения и иные организации после получения копии индивидуальной программы в течение пятнадцати дней, оказав социально-правовую помощь или установив обстоятельства невозможности ее оказания, информируют службу пробации.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19.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в области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Нарушение законодательства Республики Казахстан в области пробации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20.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