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c8bc" w14:textId="31ec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Исламской Республике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2016 года №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порядке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2016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сумме, эквивалентной 2000000 (два миллиона) долларам США, по официальному курсу Национального Банка Республики Казахстан на день конвертации для оказания официальной гуманитарной помощи Исламской Республике Афганистан.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Bank name: BNP Paribas Fortis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Address: Montagne du Parc 3, B-1000 Brussels, Belgium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Account Name: SHAPE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Reference: ANA Trust Fund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IBAN Account: BE08 0015 7978 2113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SWIFT/BIC: GEBABEBB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Contact Person: John Aguirre - Director, NATO Office of Resources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