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a071fe" w14:textId="7a071f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направлении представителей Республики Казахстан в Правление, Исполнительный комитет и Ревизионную комиссию Международного фонда спасения Арала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31 октября 2016 года № 645. Утратило силу постановлением Правительства Республики Казахстан от 7 апреля 2020 года № 184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постановлением Правительства РК от 07.04.2020 </w:t>
      </w:r>
      <w:r>
        <w:rPr>
          <w:rFonts w:ascii="Times New Roman"/>
          <w:b w:val="false"/>
          <w:i w:val="false"/>
          <w:color w:val="ff0000"/>
          <w:sz w:val="28"/>
        </w:rPr>
        <w:t>№ 184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Делегировать от Республики Казахстан представителей: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Правление Международного фонда спасения Арала Мырзахметова Аскара Исабековича – Заместителя Премьер-Министра Республики Казахстан – Министра сельского хозяйства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Ревизионную комиссию Международного фонда спасения Арала Джумадильдаева Ануара Серкуловича – председателя Комитета внутреннего государственного аудита Министерства финансов Республики Казахстан.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Направить в Исполнительный комитет Международного фонда спасения Арала от Республики Казахстан уполномоченных представителей: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Баялимова Даулетяра Аймагамбетовича – члена Исполнительного комитета Международного фонда спасения Арала;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Бекмаганбетова Серика Абдрахмановича – советника Департамента общеазиатского сотрудничества Министерства иностранных дел Республики Казахстан.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 августа 2013 года № 760 "О направлении представителей Республики Казахстан в Правление, Исполнительный комитет и Ревизионную комиссию Международного фонда спасения Арала".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со дня его подписания.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476"/>
        <w:gridCol w:w="6824"/>
      </w:tblGrid>
      <w:tr>
        <w:trPr>
          <w:trHeight w:val="30" w:hRule="atLeast"/>
        </w:trPr>
        <w:tc>
          <w:tcPr>
            <w:tcW w:w="547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Премьер-Министр</w:t>
            </w:r>
          </w:p>
        </w:tc>
        <w:tc>
          <w:tcPr>
            <w:tcW w:w="682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7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</w:t>
            </w:r>
          </w:p>
        </w:tc>
        <w:tc>
          <w:tcPr>
            <w:tcW w:w="682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Б. Сагинтаев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