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7ab6" w14:textId="5a07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нотами между Правительством Республики Казахстан и Правительством Японии касательно разъяснения понимания по подпункту g пункта 2 статьи 2 Соглашения между Правительством Республики Казахстан и Правительством Японии о сотрудничестве в области мирного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2016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в форме обмена нотами между Правительством Республики Казахстан и Правительством Японии касательно разъяснения понимания по </w:t>
      </w:r>
      <w:r>
        <w:rPr>
          <w:rFonts w:ascii="Times New Roman"/>
          <w:b w:val="false"/>
          <w:i w:val="false"/>
          <w:color w:val="000000"/>
          <w:sz w:val="28"/>
        </w:rPr>
        <w:t>подпункту g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Соглашения между Правительством Республики Казахстан и Правительством Японии о сотрудничестве в области мирного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Республики Казахстан Бозумбаева Каната Алдабергеновича подписать от имени Правительства Республики Казахстан Соглашение в форме обмена нотами между Правительством Республики Казахстан и Правительством Японии касательно разъяснения понимания по </w:t>
      </w:r>
      <w:r>
        <w:rPr>
          <w:rFonts w:ascii="Times New Roman"/>
          <w:b w:val="false"/>
          <w:i w:val="false"/>
          <w:color w:val="000000"/>
          <w:sz w:val="28"/>
        </w:rPr>
        <w:t>подпункту g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Соглашения между Правительством Республики Казахстан и Правительством Японии о сотрудничестве в области мирного использования атомной энергии,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2016 года № 657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Ваше Превосходительство,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подтвердить получение Ноты Вашего Превосходительства с сегодняшней датой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«Ваше Превосходительство,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сослаться на Соглашение между Правительством Японии и Правительством Республики Казахстан о сотрудничестве в области мирного использования атомной энергии, подписанное в Токио 2 марта 2010 года (далее именуемое «Соглашение»).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предложить от имени Правительства Японии следующее понимание положений </w:t>
      </w:r>
      <w:r>
        <w:rPr>
          <w:rFonts w:ascii="Times New Roman"/>
          <w:b w:val="false"/>
          <w:i w:val="false"/>
          <w:color w:val="000000"/>
          <w:sz w:val="28"/>
        </w:rPr>
        <w:t>подпункта g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Проект в области проектирования, сооружения и эксплуатации, а также безопасности реакторов на расплавах солей.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Подтверждается, что такая деятельность, определяемая выше в пункте 1 как сотрудничество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g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Соглашения, будет производиться в соответствии с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далее предложить, чтобы настоящая Нота и ответная Нота Вашего Превосходительства, подтверждающая принятие вышеупомянутого предложения от имени Правительства Республики Казахстан, рассматривались как Соглашение между двумя правительствами, которое вступает в силу с даты получения ответной Ноты Вашего Превосходительства.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пользуюсь случаем, чтобы выразить Вашему Превосходительству уверения в своем высочайшем уважении.».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далее имею честь подтвердить от имени Правительства Республики Казахстан принятие вышеупомянутого предложения и согласиться с тем, что Нота Вашего Превосходительства и настоящая Нота будут рассматриваться как Соглашение между двумя правительствами, которое вступает в силу с даты получения настоящей Ноты.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пользуюсь случаем, чтобы выразить Вашему Превосходительству уверения в своем высочайшем уважении.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2016 года № 657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Ваше Превосходительство,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сослаться на Соглашение между Правительством Японии и Правительством Республики Казахстан о сотрудничестве в области мирного использования атомной энергии, подписанное в Токио 2 марта 2010 года (далее именуемое «Соглашение»).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предложить от имени Правительства Японии следующее понимание положений </w:t>
      </w:r>
      <w:r>
        <w:rPr>
          <w:rFonts w:ascii="Times New Roman"/>
          <w:b w:val="false"/>
          <w:i w:val="false"/>
          <w:color w:val="000000"/>
          <w:sz w:val="28"/>
        </w:rPr>
        <w:t>подпункта g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Проект в области проектирования, сооружения и эксплуатации, а также безопасности реакторов на расплавах солей.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Подтверждается, что такая деятельность, определяемая выше в пункте 1 как сотрудничество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g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 Соглашения, будет производиться в соответствии с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имею честь далее предложить, чтобы настоящая Нота и ответная Нота Вашего Превосходительства, подтверждающая принятие вышеупомянутого предложения от имени Правительства Республики Казахстан, рассматривались как Соглашение между двумя правительствами, которое вступает в силу с даты получения ответной Ноты Вашего Превосходительства.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пользуюсь случаем, чтобы выразить Вашему Превосходительству уверения в своем высочайшем уважении.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