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f494" w14:textId="ad1f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2016 года № 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Б. Сагинтаев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2016 года № 659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2012 года № 341 «Об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либо аукциона и вступления в силу договора о государственных закупках» (САПП Республики Казахстан, 2012 г., № 37, ст. 498).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№ 1671 «О внесении дополнений в постановление Правительства Республики Казахстан от 19 марта 2012 года № 341 «Об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и вступления в силу договора о государственных закупках» (САПП Республики Казахстан, 2013 г., № 5, ст. 105).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2014 года № 338 «О внесении изменений в постановление Правительства Республики Казахстан от 19 марта 2012 года № 341 «Об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и вступления в силу договора о государственных закупках» (САПП Республики Казахстан, 2014 г., № 27, ст. 215).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