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efe2" w14:textId="9fbe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потребности Республики Казахстан в наркотических средствах и психотропных веществах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2016 года № 660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«О наркотических средствах, психотропных веществах, их аналогах и прекурсорах и мерах противодействия их незаконному обороту и злоупотреблению ими»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направить в штаб-квартиру Международного комитета по контролю над наркотиками Организации Объединенных Наций (Вена, Австрийская Республика) для утверждения международных квот нормы потребности Республики Казахстан в наркотических средствах и психотропных веществах на 2017 год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после утверждения международных квот в установленном порядке внести в Правительство Республики Казахстан для утверждения государственной квоты на наркотические средства, психотропные вещества и прекурсоры на 2017 год расчеты потребности, в пределах которой осуществляется их оборот юридическими лицами, имеющими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2016 года № 660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Нормы потребности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в наркотических средствах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психотропных веществах на 2017 год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Годовые исчисления потребностей в наркотических средствах,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объема изготовления синтетических наркотических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площади культивирования опийного мака, растения каннабис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кокаинового куста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Единая конвенция о наркотических средствах 1961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статьи 1, 12 и 19 Протокол 1972 года о поправках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 Единой конвенции о наркотических средствах 1961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статьи 5 и 9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67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Министерство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Демеуов Марат Ганович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ЗВАНИЕ/ДОЛЖНОСТЬ: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Первый заместитель Министра внутренних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ПОДПИСЬ: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Исчисления относятся к 2017 календарному году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ПРИМЕЧАНИЯ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29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Настоящие исчисления в одном экземпляре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МЕЖДУНАРОДНОМУ КОМИТЕТУ ПО КОНТРОЛЮ НАД НАРКОТИКАМИ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International Narcotics Control Board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Vienna International Centre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P.O. Box 500, 1400 Vienna Austria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Телефон: (+43-1) 26060-4277     Факс: (+43-1) 26060-5867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Эл. почта: secretariat@incb.org     Веб-сайт: http://www.incb.org/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B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5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Часть I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Общая информация и изложение метода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практикующих врачей в стране или на территории: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врачей: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69722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стоматологов: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4717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ветеринаров: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8852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аптек: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8063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больниц: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общее число больничных коек: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102489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Изложение метода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Метод для установления исчислений 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эмпирический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B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7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Часть II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Годовые исчисления потребностей в наркотических средствах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(для всех стран и территорий)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993"/>
        <w:gridCol w:w="1533"/>
        <w:gridCol w:w="933"/>
        <w:gridCol w:w="167"/>
        <w:gridCol w:w="97"/>
        <w:gridCol w:w="653"/>
        <w:gridCol w:w="793"/>
        <w:gridCol w:w="993"/>
        <w:gridCol w:w="953"/>
        <w:gridCol w:w="933"/>
        <w:gridCol w:w="993"/>
        <w:gridCol w:w="933"/>
        <w:gridCol w:w="1193"/>
      </w:tblGrid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предназначенное для потребления внутри страны в медицинских и научных целях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предназначенное для изготовления: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которое должно храниться в складских запасах по состоянию на 31 декабря того года, к которому относятся исчисления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(а) других наркотических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(b) препаратов, включенных в Список III Конвенции 1961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(c) веществ, на которые не распространяется Конвенция 1961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того, предназначены ли эти наркотические средства, препараты или вещества для потребления внутри страны или на экспорт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Альфапродин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Альфентанил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Анилеридин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Безитрамид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Гидрокодон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Гидроморфон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Декстроморамид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Декстропропоксифен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Диацетилморфин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Дигидрокодеин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Дипипанон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Дифеноксилат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Кетобемидон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Кодеин*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Леворфанол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Морфин*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810,646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Никоморфин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Норметадон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Оксикодон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Оксиморфон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Орипавин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Пиритрамид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Ремифентанил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Суфентанил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Тебаин*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Тебакон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Тилидин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Феноперидин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117,1856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Фолькодин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Этилморфин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Эторфин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0-6-моноацетил-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0-3-моноацетил-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с учетом изготовления лекарственного препарата Омнопон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B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10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Часть III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Годовые исчисления объема изготовления синтетических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наркотических средств (касается лишь тех стран и территорий,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где разрешается изготовление синтетических наркотических средств)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А. Синтетические наркотические средства, включенные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Список I Конвенции 1961 года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453"/>
        <w:gridCol w:w="3453"/>
        <w:gridCol w:w="345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Аллилпродин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Альфамепродин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Альфаметадол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–метилтиофентанил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–метилфентанил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Альфапродин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Альфацетилметадол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Анилеридин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Ацетилметадол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–метилфентанил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Безитрамид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Бензетидин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Бета-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гидрокси-3-метилфентанил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Бета-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Бетамепродин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Бетапродин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Бетацетилметадол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Гидроксипетидин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Декстроморамид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Диампромид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Дименоксадол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Диметилтиамбутен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Димефептанол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Диоксафетил бутират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Диэтилтиамбутен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Дротабанол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Дипипанон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Изометадон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Кетобемидон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Клонитазен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Левометорфан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Левоморамид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Леворфанол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Левофенацилморфан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Метадон, промежуточный продукт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Метазоцин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3–метилфентанил3-метилтиофентанил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Морамид, промежуточный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Морферидин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Норациметадол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Норлеворфанол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Норметадон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Норпипанон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Петидин, промежуточный продукт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Петидин, промежуточный продукт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Петидин, промежуточный продукт С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Пиминодин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Пиритрамид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Прогептазин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Рацеметорфан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Рацеморамид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Рацеморфан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Фенадоксон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Фенампромид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Феноморфан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Феноперидин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Фуретидин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Этилметилтиамбутен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Этоксеридин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Этонитазен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В. Синтетические наркотические средства, включенные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 Список II Конвенции 1961 года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Декстропропоксифен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Пропирам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1026"/>
        <w:gridCol w:w="1232"/>
        <w:gridCol w:w="1026"/>
        <w:gridCol w:w="1232"/>
        <w:gridCol w:w="1233"/>
        <w:gridCol w:w="1233"/>
        <w:gridCol w:w="1233"/>
        <w:gridCol w:w="1233"/>
        <w:gridCol w:w="1233"/>
      </w:tblGrid>
      <w:tr>
        <w:trPr>
          <w:trHeight w:val="30" w:hRule="atLeast"/>
        </w:trPr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предприятия, которые будут изготовлять синтетические наркотические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синтетических наркотических средств, которые будут изготовлены на каждом из промышленных предприятий (в килограммах)</w:t>
            </w:r>
          </w:p>
        </w:tc>
      </w:tr>
      <w:tr>
        <w:trPr>
          <w:trHeight w:val="25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</w:tr>
      <w:tr>
        <w:trPr>
          <w:trHeight w:val="45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«Химфарм»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18,025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B/Р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Оценка ежегодных медицинских и научных потребностей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веществах, включенных в Списки II, III и IV Конвенции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психотропных веществах 1971 года (представляется Международному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комитету по контролю над наркотиками (МККН)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 резолюциями 1981/7, 1991/44, 1993/38 и 1996/30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Экономического и Социального Совета)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50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Министерство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Демеуов Марат Ганович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ЗВАНИЕ/ДОЛЖНОСТЬ: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Первый заместитель Министра внутренних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ПОДПИСЬ: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Исчисления относятся к 2017 календарному году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ПРИМЕЧАНИЯ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Настоящие исчисления в одном экземпляре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МЕЖДУНАРОДНОМУ КОМИТЕТУ ПО КОНТРОЛЮ НАД НАРКОТИКАМИ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International Narcotics Control Board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Vienna International Centre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P. O. Box 500, A-1400 Vienna, Austria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Teлефон: + (43) (1) 26060-4277    Фaкс: + (43) (1) 26060-5867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или 26060-5868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Эл. почта: secretariat@incb.org, Psychotropics@incb.org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Главная страница: www.incb.org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Годовой спрос на внутренние медицинские и научные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будет руководствоваться представленной оценкой в течение трех лет, если за этот период не поступит каких-либо поправок. Количество, необходимое для экспорта, следует указывать отдельно. Если они включены, просьба указать.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B/Р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4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Оценки потребностей в психотропных веществах,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включенных в Список II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3232"/>
        <w:gridCol w:w="1014"/>
        <w:gridCol w:w="1579"/>
        <w:gridCol w:w="166"/>
        <w:gridCol w:w="1471"/>
        <w:gridCol w:w="3581"/>
        <w:gridCol w:w="688"/>
        <w:gridCol w:w="951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Вещество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Вещество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 008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АМ-2201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006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Метаквалон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 007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Аминептин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023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Метилон (бета-кето-МДМА)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 003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Амфетамин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007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Метилфенидат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PN 009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N-бензилпиперазин (БЗП)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022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Мефедрон (4метил-меткатинон)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PG 002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ГОМК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008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2С-В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 002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Дексамфетамин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 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Секобарбитал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 006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Левамфетамин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 010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Дельта-9-ТГК*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 007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Левометамфетамин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PF 005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Фенетиллин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021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МДПВ (3,4-метилен-диоксипировалерон)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005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Фенциклидин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002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Меклоквалон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006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Фенметразин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005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PZ 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Ципепрол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015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Метамфетамина рацемат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PJ 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JWH-018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Диэтиламид лизергиновой кислоты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Оценки потребностей в психотропных веществах,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включенных в Список III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3030"/>
        <w:gridCol w:w="1199"/>
        <w:gridCol w:w="1199"/>
        <w:gridCol w:w="164"/>
        <w:gridCol w:w="1393"/>
        <w:gridCol w:w="3030"/>
        <w:gridCol w:w="1199"/>
        <w:gridCol w:w="1394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Вещество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Вещество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 002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Амобарбитал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014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Пентазоцин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006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Бупренорфин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002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Пентобарбитал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004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Буталбитал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PF 002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Флунитразепам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PG 001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Глутетимид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Циклобарбитал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Катин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B/Р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5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Оценки потребностей в психотропных веществах,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включенных в Список IV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858"/>
        <w:gridCol w:w="1217"/>
        <w:gridCol w:w="1414"/>
        <w:gridCol w:w="167"/>
        <w:gridCol w:w="1415"/>
        <w:gridCol w:w="3078"/>
        <w:gridCol w:w="1218"/>
        <w:gridCol w:w="1219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Вещество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Вещество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 005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Аллобарбитал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Мидазолам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 004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Алпразолам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895,39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PN 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Ниметазепам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 006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Аминорекс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PN 002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 001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Амфепрамон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РN 003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Нордазепам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001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Барбитал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 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002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Бензфетамин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 002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Оксазолам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003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6,26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020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Пемолин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007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Бротизолам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005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Бутобарбитал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010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Пипрадрол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PV 001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Винилбитал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019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Пировалерон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 005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Делоразепам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 006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 003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Секбутабар-битал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PZ 002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Золпидем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170,52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 003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 004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PK 001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Кетазолам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 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Триазолам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Клобазам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004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Фендиметразин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008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Клоксазолам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PF 004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Фенкамфамин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315,12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Фенобарбитал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038,59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006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Клоразепат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PF 006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Фенпропорекс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007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Клотиазепам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 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Фентермин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 001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Лефетамин, СПА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PF 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Флудиазепам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 003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Лопразолам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PF 003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Флуразепам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 004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 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Халазепам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 005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Лорметазепам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 002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Халоксазолам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001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Мазиндол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 003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Хлордиазе-поксид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625,55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018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Мезокарб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 003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Эстазолам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010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Медазепам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 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Этиламфе-тамин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003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Мепробамат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 004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Этиллофла-зепат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008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Метилфено-барбитал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 002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Этинамат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009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Метиприлон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 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Этхлорвинол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PM 012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Мефенорекс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