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128c" w14:textId="49a1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2016 года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2016 года № 661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Алматы» строку, порядковый номер 123-97,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1 марта 2005 года № 189 дсп «О некоторых вопросах Министерства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Министерство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