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af44" w14:textId="42aa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Национального доклада о состоянии окружающей среды и об использовании природных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2016 года № 673. Утратило силу постановлением Правительства Республики Казахстан от 21 июля 2022 года № 512.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21.07.2022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Национального доклада о состоянии окружающей среды и об использовании природных ресурсов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2016 года № 673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Национального доклада о состоянии окружающей</w:t>
      </w:r>
      <w:r>
        <w:br/>
      </w:r>
      <w:r>
        <w:rPr>
          <w:rFonts w:ascii="Times New Roman"/>
          <w:b/>
          <w:i w:val="false"/>
          <w:color w:val="000000"/>
        </w:rPr>
        <w:t>среды и об использовании природных ресурсов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Национального доклада о состоянии окружающей среды и об использовании природных ресурсов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(далее – Экологический кодекс) и определяют порядок разработки Национального доклада о состоянии окружающей среды и об использовании природных ресурсов Республики Казахстан (далее – Национальный доклад).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доклад разрабатывается в целях ежегодного информирования населения о фактической экологической ситуации на территории Республики Казахстан и мерах, принимаемых по ее улучшению.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Разработку Национального доклада организует уполномоченный орган в области охраны окружающей среды (далее – уполномоченный орган).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Национальный доклад входит в состав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фонда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экологической информации.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разработки Национального доклада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Национальный доклад основывается на анализе качественных и количественных характеристик окружающей среды и природных ресурсов, антропогенного воздействия, государственной политики, статистической, экспертной, научной и иной информации, отражает уровень развития экологической сферы и смежных отраслей, определяет экологические проблемы и возможные варианты их решений.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ежегодно в январе года, следующего за отчетным, направляет запросы в центральные государственные органы и местные исполнительные органы (далее – государственные органы) о предоставлении информации для разработки Национального доклада.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органы ежегодно до 1 марта года, следующего за отчетным, предоставляют информацию для составления Национального доклада.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организует сбор, обобщение, анализ информации, предоставленной государственными органами, и формирование проекта Национального доклада, включающего следующие сведения: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качественной и количественной характеристиках окружающей среды и природных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антропогенном воздействии на окружающую среду, включая основные общественно-значимые экологические проблемы;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экологической обстановке в регионах;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реализации государственной политики в области охраны окружающей среды и использования природных ресурсов.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формирования проекта Национального доклада уполномоченный орган ежегодно до 1 сентября года, следующего за отчетным, направляет его на согласование в государственные органы.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Государственные органы в течение пятнадцати календарных дней согласовывают проект Национального доклада либо предоставляют замечания и предложения.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Уполномоченным органом в срок до 1 октября года, следующего за отчетным, проект Национального доклада направляется на повторное согласование в государственные органы.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Государственные органы согласовывают доработанный проект Национального доклада в течение пяти рабочих дней со дня получения на повторное согласование.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После согласования с государственными органами проект Национального доклада не позднее 25 октября года, следующего за отчетным, выносится на рассмотрение экспертной группы (далее – экспертная группа), формируемой при уполномоченном органе для экспертной оценки, членами которой могут являться представители заинтересованных государственных органов, научных организаций и общественности.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результатам рассмотрения экспертной группой проекта Национального доклада оформляется заключение в произвольной форме с рекомендациями о публикации Национального доклада.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Заключение экспертной группы к проекту Национального доклада представляется в течение десяти рабочих дней с момента его поступления на рассмотрение экспертной группы на казахском и русском языках.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наличия в заключении экспертной группы замечаний и предложений по проекту Национального доклада, уполномоченный орган и государственные органы в течение пятнадцати рабочих дней устраняют замечания и рассматривают предложения экспертной группы по проекту Национального доклада.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Заключение экспертной группы и окончательный вариант Национального доклада публикуются на интернет-ресурсе уполномоченного органа на государственном и русском языках ежегодно до 10 декабря года, следующего за отчетным.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