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a25d" w14:textId="35ea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2016 года № 675.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акционерное общество "Национальный центр государственной научно-технической экспертизы" (далее – АО "НЦГНТЭ") путем присоединения к нему акционерного общества "Национальный центр научно-технической информации".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АО "НЦГНТЭ" организацию работ по проведению государственной научно-технической экспертизы научных, научно-технических проектов и программ, предлагаемых к финансированию из государственного бюджета, организацию работы национальных научных советов, направление результатов государственной научно-технической экспертизы в национальные научные советы, оценку результатов выполненных научных, научно-технических и инновационных проектов и программ (отчетов), осуществление мониторинга результативности проводимых научных исследований, научно-технических и инновационных проектов и программ, обеспечение качественного подбора состава казахстанских и зарубежных экспертов, подбор состава экспертов для проведения экспертизы научных и научно-технических проектов и программ, содержащих сведения, составляющие государственные секреты, осуществляется из числа казахстанских ученых с соблюдением требований законодательства Республики Казахстан о государственных секретах, методическое и организационно-техническое обеспечение государственной научно-технической экспертизы, формирование банков данных научных, научно-технических и инновационных проектов и программ, проведение научно-исследовательских работ по совершенствованию своей деятельности.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Комитетом по контролю в сфере образования и науки Министерства образования и науки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передачу Комитету науки Министерства образования и науки Республики Казахстан прав владения и пользования государственным пакетом акций АО "НЦГНТЭ";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2016 года № 675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государственные доли участия которых остаются в республиканской собственности, утвержденном указанным постановлением: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21-130, исключить;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Алматы":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123-141, исключить;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123-147,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"123-147. АО "Национальный центр государственной научно-технической экспертизы".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 науки Министерства образования и науки Республики Казахстан":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222-39-5, исключить;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222-39-7, следующего содержания: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"222-39-7. АО "Национальный центр государственной научно-технической экспертизы";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 по контролю в сфере образования и науки Министерства образования и науки Республики Казахстан":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222-41, исключить.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 (САПП Республики Казахстан, 2006 г., № 27, ст. 290):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Казахстан, утвержденном указанным постановлением: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"Акционерные общества":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26, исключить;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28, следующего содержания: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Национальный центр государственной научно-технической экспертизы".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23.11.2023 </w:t>
      </w:r>
      <w:r>
        <w:rPr>
          <w:rFonts w:ascii="Times New Roman"/>
          <w:b w:val="false"/>
          <w:i w:val="false"/>
          <w:color w:val="000000"/>
          <w:sz w:val="28"/>
        </w:rPr>
        <w:t>№ 1022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"О реализации Закона Республики Казахстан "О республиканском бюджете на 2016 - 2018 годы": 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заданий на 2016 год, утвержденном указанным постановлением: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"Наименование юридического лица, ответственного за выполнение государственного задания" изложить в следующей редакции: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"Национальный центр государственной научно-технической экспертизы".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