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9874" w14:textId="7ef9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2016 года № 680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Б. Сагинтаев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2016 года № 680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2002 года № 1406 «Об утверждении Правил выпуска, размещения, обращения, обслуживания и погашения государственных специальных компенсационных казначейских облигаций» (САПП Республики Казахстан, 2002 г., № 48, ст. 482).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2003 года № 1292 «О внесении изменений и дополнений в постановление Правительства Республики Казахстан от 28 декабря 2002 года № 1406» (САПП Республики Казахстан, 2003 г., № 48, ст. 538).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2004 года № 442 «О внесении изменений и дополнения в постановление Правительства Республики Казахстан от 28 декабря 2002 года № 1406» (САПП Республики Казахстан, 2004 г., № 18, ст. 226).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