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b8e3" w14:textId="4fcb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"Центральная клиническая больница Медицинского центра Управления Делами Президента Республики Казахстан"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2016 года № 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«Центральная клиническая больница Медицинского центра Управления Делами Президента Республики Казахстан» на праве хозяйственного ведения путем преобразования в акционерное общество «Центральная клиническая больница» (далее – общество) со стопроцентным участием государства в его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осуществление хозяйственной деятельности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Медицинскому центру Управления Делами Президента Республики Казахстан в порядке, установленном законодательством, обеспечить формирование уставного капитала общества за счет имущества реорганизованного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прав владения и пользования государственным пакетом акций общества Медицинскому центру Управления Делами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изменение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2016 года № 684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«г. Алматы» дополнить строкой, порядковый номер 123-147,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«123-147. АО «Центральная клиническая больница».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«Медицинский центр Управления делами Президента Республики Казахстан» дополнить строкой, порядковый номер 309-1,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«309-1. АО «Центральная клиническая больница».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«О некоторых вопросах приватизации на 2016-2020 годы» (САПП Республики Казахстан, 2015 г., № 77-78-79, ст. 588):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«Управление Делами Президента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49,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47"/>
        <w:gridCol w:w="12664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«Центральная клиническая больница»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