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04a2" w14:textId="dd40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2016 года № 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с баланса Комитета по делам строительства и жилищно-коммунального хозяйства Министерства национальной экономики Республики Казахстан в коммунальную собственность Актюбинской области незавершенный строительством объект «Центр энергоэффективности ЖКХ в городе Актобе» общей площадью 3110 квадратных метров, расположенный на земельном участке общей площадью 0,6724 гектара по адресу: Актюбинская область, город Актобе, Каргалинский сельский округ, село Каргалинское, улица 60 лет Октября, №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Комитетом по делам строительства и жилищно-коммунального хозяйства Министерства национальной экономики Республики Казахстан и акиматом Актюбинской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