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3fe0" w14:textId="af33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2015 года № 1153 "О Плане законопроектных работ Правительства Республики Казахстан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2016 года № 705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1153 «О Плане законопроектных работ Правительства Республики Казахстан на 2016 год» (САПП Республики Казахстан, 2015 г., № 83-84, ст. 596)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2016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