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92f6" w14:textId="c809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9 декабря 2003 года № 1249 "Об утверждении Правил проверки соблюдения требований безопасности движения на магистральных, станционных и подъездных путях" и от 16 марта 2009 года № 333 "О внесении изменений и дополнений в постановление Правительства Республики Казахстан от 9 декабря 2003 года № 1249"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2016 года № 715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2003 года № 1249 «Об утверждении Правил проверки соблюдения требований безопасности движения на магистральных, станционных и подъездных путях» (САПП Республики Казахстан, 2003 г., № 46, ст. 514);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2009 года № 333 «О внесении изменений и дополнений в постановление Правительства Республики Казахстан от 9 декабря 2003 года № 1249» (САПП Республики Казахстан, 2009 г., № 15, ст. 123).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