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cf0f" w14:textId="6c4c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2015 года № 1141 "О некоторых вопросах приватизации на 2016 - 2020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2016 года № 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«О некоторых вопросах приватизации на 2016 – 2020 годы» (САПП Республики Казахстан, 2015 г., № 77-78-79, ст. 588)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«Акционерное общество «Национальный управляющий холдинг «КазАгро»: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62.49,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