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745d1" w14:textId="5d745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уполномоченных органов Республики Казахстан, ответственных за реализацию Договора о координации действий по защите прав на объекты интеллектуальной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ноября 2016 года № 723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3 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координации действий по защите прав на объекты интеллектуальной собственности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Министерство юстиции Республики Казахстан, Министерство внутренних дел Республики Казахстан, Министерство финансов Республики Казахстан уполномоченными органами за реализацию Договора о координации действий по защите прав на объекты интеллектуальной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иностранных дел Республики Казахстан уведомить Евразийскую экономическую комиссию о принятом решении.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его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Б. Сагинтаев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