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771a" w14:textId="6767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между Правительством Республики Казахстан и Правительством Соединенного Королевства Великобритании и Северной Ирландии о внесении изменений и дополнений в Конвенцию между Правительством Республики Казахстан и Правительством Соединенного Королевства Великобритании и Северной Ирландии об устранении двойного налогообложения и предотвращении уклонения от уплаты налогов на доходы и прирост стоимости имущества</w:t>
      </w:r>
    </w:p>
    <w:p>
      <w:pPr>
        <w:spacing w:after="0"/>
        <w:ind w:left="0"/>
        <w:jc w:val="both"/>
      </w:pPr>
      <w:r>
        <w:rPr>
          <w:rFonts w:ascii="Times New Roman"/>
          <w:b w:val="false"/>
          <w:i w:val="false"/>
          <w:color w:val="000000"/>
          <w:sz w:val="28"/>
        </w:rPr>
        <w:t>Постановление Правительства Республики Казахстан от 24 ноября 2016 года № 727</w:t>
      </w:r>
    </w:p>
    <w:p>
      <w:pPr>
        <w:spacing w:after="0"/>
        <w:ind w:left="0"/>
        <w:jc w:val="both"/>
      </w:pPr>
      <w:bookmarkStart w:name="z1" w:id="0"/>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 </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Протокола между Правительством Республики Казахстан и Правительством Соединенного Королевства Великобритании и Северной Ирландии о внесении изменений и дополнений в </w:t>
      </w:r>
      <w:r>
        <w:rPr>
          <w:rFonts w:ascii="Times New Roman"/>
          <w:b w:val="false"/>
          <w:i w:val="false"/>
          <w:color w:val="000000"/>
          <w:sz w:val="28"/>
        </w:rPr>
        <w:t>Конвенцию</w:t>
      </w:r>
      <w:r>
        <w:rPr>
          <w:rFonts w:ascii="Times New Roman"/>
          <w:b w:val="false"/>
          <w:i w:val="false"/>
          <w:color w:val="000000"/>
          <w:sz w:val="28"/>
        </w:rPr>
        <w:t xml:space="preserve"> между Правительством Республики Казахстан и Правительством Соединенного Королевства Великобритании и Северной Ирландии об устранении двойного налогообложения и предотвращении уклонения от уплаты налогов на доходы и прирост стоимости имущества. </w:t>
      </w:r>
      <w:r>
        <w:br/>
      </w:r>
      <w:r>
        <w:rPr>
          <w:rFonts w:ascii="Times New Roman"/>
          <w:b w:val="false"/>
          <w:i w:val="false"/>
          <w:color w:val="000000"/>
          <w:sz w:val="28"/>
        </w:rPr>
        <w:t>
</w:t>
      </w:r>
      <w:r>
        <w:rPr>
          <w:rFonts w:ascii="Times New Roman"/>
          <w:b w:val="false"/>
          <w:i w:val="false"/>
          <w:color w:val="000000"/>
          <w:sz w:val="28"/>
        </w:rPr>
        <w:t xml:space="preserve">
      2. Уполномочить Чрезвычайного и Полномочного Посла Республики Казахстан в Соединенном Королевстве Великобритании и Северной Ирландии Казыханова Ержана Хозеевича подписать от имени Правительства Республики Казахстан Протокол между Правительством Республики Казахстан и Правительством Соединенного Королевства Великобритании и Северной Ирландии о внесении изменений и дополнений в Конвенцию между Правительством Республики Казахстан и Правительством Соединенного Королевства Великобритании и Северной Ирландии об устранении двойного налогообложения и предотвращении уклонения от уплаты налогов на доходы и прирост стоимости имущества,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его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Б. Сагинтаев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ноября 2016 года № 727</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Протокол между Правительством Республики Казахстан и</w:t>
      </w:r>
      <w:r>
        <w:br/>
      </w:r>
      <w:r>
        <w:rPr>
          <w:rFonts w:ascii="Times New Roman"/>
          <w:b/>
          <w:i w:val="false"/>
          <w:color w:val="000000"/>
        </w:rPr>
        <w:t>
Правительством Соединенного Королевства Великобритании и</w:t>
      </w:r>
      <w:r>
        <w:br/>
      </w:r>
      <w:r>
        <w:rPr>
          <w:rFonts w:ascii="Times New Roman"/>
          <w:b/>
          <w:i w:val="false"/>
          <w:color w:val="000000"/>
        </w:rPr>
        <w:t>
Северной Ирландии о внесении изменений и дополнений в Конвенцию</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Соединенного Королевства Великобритании и Северной Ирландии об</w:t>
      </w:r>
      <w:r>
        <w:br/>
      </w:r>
      <w:r>
        <w:rPr>
          <w:rFonts w:ascii="Times New Roman"/>
          <w:b/>
          <w:i w:val="false"/>
          <w:color w:val="000000"/>
        </w:rPr>
        <w:t>
устранении двойного налогообложения и предотвращении уклонения</w:t>
      </w:r>
      <w:r>
        <w:br/>
      </w:r>
      <w:r>
        <w:rPr>
          <w:rFonts w:ascii="Times New Roman"/>
          <w:b/>
          <w:i w:val="false"/>
          <w:color w:val="000000"/>
        </w:rPr>
        <w:t xml:space="preserve">
от уплаты налогов на доходы и прирост стоимости имущества </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Правительство Соединенного Королевства Великобритании и Северной Ирландии, желая внести изменения и дополнения в </w:t>
      </w:r>
      <w:r>
        <w:rPr>
          <w:rFonts w:ascii="Times New Roman"/>
          <w:b w:val="false"/>
          <w:i w:val="false"/>
          <w:color w:val="000000"/>
          <w:sz w:val="28"/>
        </w:rPr>
        <w:t>Конвенцию</w:t>
      </w:r>
      <w:r>
        <w:rPr>
          <w:rFonts w:ascii="Times New Roman"/>
          <w:b w:val="false"/>
          <w:i w:val="false"/>
          <w:color w:val="000000"/>
          <w:sz w:val="28"/>
        </w:rPr>
        <w:t xml:space="preserve"> между Правительством Республики Казахстан и Правительством Соединенного Королевства Великобритании и Северной Ирландии об устранении двойного налогообложения и предотвращении уклонения от уплаты налогов на доходы и прирост стоимости имущества, подписанную в Лондоне 21 марта 1994 года, дополненную и измененную </w:t>
      </w:r>
      <w:r>
        <w:rPr>
          <w:rFonts w:ascii="Times New Roman"/>
          <w:b w:val="false"/>
          <w:i w:val="false"/>
          <w:color w:val="000000"/>
          <w:sz w:val="28"/>
        </w:rPr>
        <w:t>Протоколом</w:t>
      </w:r>
      <w:r>
        <w:rPr>
          <w:rFonts w:ascii="Times New Roman"/>
          <w:b w:val="false"/>
          <w:i w:val="false"/>
          <w:color w:val="000000"/>
          <w:sz w:val="28"/>
        </w:rPr>
        <w:t xml:space="preserve">, подписанным в Лондоне 18 сентября 1997 года, (далее – Конвенция) согласились о нижеследующем: </w:t>
      </w:r>
    </w:p>
    <w:bookmarkEnd w:id="4"/>
    <w:bookmarkStart w:name="z9" w:id="5"/>
    <w:p>
      <w:pPr>
        <w:spacing w:after="0"/>
        <w:ind w:left="0"/>
        <w:jc w:val="left"/>
      </w:pPr>
      <w:r>
        <w:rPr>
          <w:rFonts w:ascii="Times New Roman"/>
          <w:b/>
          <w:i w:val="false"/>
          <w:color w:val="000000"/>
        </w:rPr>
        <w:t xml:space="preserve"> 
Статья 1 </w:t>
      </w:r>
    </w:p>
    <w:bookmarkEnd w:id="5"/>
    <w:bookmarkStart w:name="z10" w:id="6"/>
    <w:p>
      <w:pPr>
        <w:spacing w:after="0"/>
        <w:ind w:left="0"/>
        <w:jc w:val="both"/>
      </w:pPr>
      <w:r>
        <w:rPr>
          <w:rFonts w:ascii="Times New Roman"/>
          <w:b w:val="false"/>
          <w:i w:val="false"/>
          <w:color w:val="000000"/>
          <w:sz w:val="28"/>
        </w:rPr>
        <w:t>
      Пункт 3 </w:t>
      </w:r>
      <w:r>
        <w:rPr>
          <w:rFonts w:ascii="Times New Roman"/>
          <w:b w:val="false"/>
          <w:i w:val="false"/>
          <w:color w:val="000000"/>
          <w:sz w:val="28"/>
        </w:rPr>
        <w:t>статьи 2</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xml:space="preserve">
      «3. Налогами, на которые распространяется настоящая Конвенция, являются: </w:t>
      </w:r>
      <w:r>
        <w:br/>
      </w:r>
      <w:r>
        <w:rPr>
          <w:rFonts w:ascii="Times New Roman"/>
          <w:b w:val="false"/>
          <w:i w:val="false"/>
          <w:color w:val="000000"/>
          <w:sz w:val="28"/>
        </w:rPr>
        <w:t>
      a) в случае Республики Казахстан:</w:t>
      </w:r>
      <w:r>
        <w:br/>
      </w:r>
      <w:r>
        <w:rPr>
          <w:rFonts w:ascii="Times New Roman"/>
          <w:b w:val="false"/>
          <w:i w:val="false"/>
          <w:color w:val="000000"/>
          <w:sz w:val="28"/>
        </w:rPr>
        <w:t xml:space="preserve">
      (i) корпоративный подоходный налог; и </w:t>
      </w:r>
      <w:r>
        <w:br/>
      </w:r>
      <w:r>
        <w:rPr>
          <w:rFonts w:ascii="Times New Roman"/>
          <w:b w:val="false"/>
          <w:i w:val="false"/>
          <w:color w:val="000000"/>
          <w:sz w:val="28"/>
        </w:rPr>
        <w:t>
      (ii) индивидуальный подоходный налог (далее именуемые как «налог Казахстана»);</w:t>
      </w:r>
      <w:r>
        <w:br/>
      </w:r>
      <w:r>
        <w:rPr>
          <w:rFonts w:ascii="Times New Roman"/>
          <w:b w:val="false"/>
          <w:i w:val="false"/>
          <w:color w:val="000000"/>
          <w:sz w:val="28"/>
        </w:rPr>
        <w:t>
      b) в случае Соединенного Королевства:</w:t>
      </w:r>
      <w:r>
        <w:br/>
      </w:r>
      <w:r>
        <w:rPr>
          <w:rFonts w:ascii="Times New Roman"/>
          <w:b w:val="false"/>
          <w:i w:val="false"/>
          <w:color w:val="000000"/>
          <w:sz w:val="28"/>
        </w:rPr>
        <w:t xml:space="preserve">
      (i) подоходный налог; </w:t>
      </w:r>
      <w:r>
        <w:br/>
      </w:r>
      <w:r>
        <w:rPr>
          <w:rFonts w:ascii="Times New Roman"/>
          <w:b w:val="false"/>
          <w:i w:val="false"/>
          <w:color w:val="000000"/>
          <w:sz w:val="28"/>
        </w:rPr>
        <w:t xml:space="preserve">
      (ii) налог с корпораций; и </w:t>
      </w:r>
      <w:r>
        <w:br/>
      </w:r>
      <w:r>
        <w:rPr>
          <w:rFonts w:ascii="Times New Roman"/>
          <w:b w:val="false"/>
          <w:i w:val="false"/>
          <w:color w:val="000000"/>
          <w:sz w:val="28"/>
        </w:rPr>
        <w:t xml:space="preserve">
      (iii) налог на доходы от прироста стоимости имущества </w:t>
      </w:r>
      <w:r>
        <w:br/>
      </w:r>
      <w:r>
        <w:rPr>
          <w:rFonts w:ascii="Times New Roman"/>
          <w:b w:val="false"/>
          <w:i w:val="false"/>
          <w:color w:val="000000"/>
          <w:sz w:val="28"/>
        </w:rPr>
        <w:t>
      далее именуемые как «налог Соединенного Королевства»).».</w:t>
      </w:r>
    </w:p>
    <w:bookmarkEnd w:id="6"/>
    <w:bookmarkStart w:name="z11" w:id="7"/>
    <w:p>
      <w:pPr>
        <w:spacing w:after="0"/>
        <w:ind w:left="0"/>
        <w:jc w:val="left"/>
      </w:pPr>
      <w:r>
        <w:rPr>
          <w:rFonts w:ascii="Times New Roman"/>
          <w:b/>
          <w:i w:val="false"/>
          <w:color w:val="000000"/>
        </w:rPr>
        <w:t xml:space="preserve"> 
Статья 2 </w:t>
      </w:r>
    </w:p>
    <w:bookmarkEnd w:id="7"/>
    <w:bookmarkStart w:name="z12" w:id="8"/>
    <w:p>
      <w:pPr>
        <w:spacing w:after="0"/>
        <w:ind w:left="0"/>
        <w:jc w:val="both"/>
      </w:pPr>
      <w:r>
        <w:rPr>
          <w:rFonts w:ascii="Times New Roman"/>
          <w:b w:val="false"/>
          <w:i w:val="false"/>
          <w:color w:val="000000"/>
          <w:sz w:val="28"/>
        </w:rPr>
        <w:t>
      1. Подпункты а) и b) пункта 1 </w:t>
      </w:r>
      <w:r>
        <w:rPr>
          <w:rFonts w:ascii="Times New Roman"/>
          <w:b w:val="false"/>
          <w:i w:val="false"/>
          <w:color w:val="000000"/>
          <w:sz w:val="28"/>
        </w:rPr>
        <w:t>статьи 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«a)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национальным законодательством и международным правом;</w:t>
      </w:r>
      <w:r>
        <w:br/>
      </w:r>
      <w:r>
        <w:rPr>
          <w:rFonts w:ascii="Times New Roman"/>
          <w:b w:val="false"/>
          <w:i w:val="false"/>
          <w:color w:val="000000"/>
          <w:sz w:val="28"/>
        </w:rPr>
        <w:t>
</w:t>
      </w:r>
      <w:r>
        <w:rPr>
          <w:rFonts w:ascii="Times New Roman"/>
          <w:b w:val="false"/>
          <w:i w:val="false"/>
          <w:color w:val="000000"/>
          <w:sz w:val="28"/>
        </w:rPr>
        <w:t>
      b) термин «Соединенное Королевство» означает Великобританию и Северную Ирландию, но при применении в географическом смысле означает территорию и территориальное море Великобритании и Северной Ирландии и зоны за пределами такого территориального моря, над которыми Великобритания и Северная Ирландия осуществляют суверенные права и юрисдикцию в соответствии с их национальным законодательством и международным правом;».</w:t>
      </w:r>
      <w:r>
        <w:br/>
      </w:r>
      <w:r>
        <w:rPr>
          <w:rFonts w:ascii="Times New Roman"/>
          <w:b w:val="false"/>
          <w:i w:val="false"/>
          <w:color w:val="000000"/>
          <w:sz w:val="28"/>
        </w:rPr>
        <w:t>
</w:t>
      </w:r>
      <w:r>
        <w:rPr>
          <w:rFonts w:ascii="Times New Roman"/>
          <w:b w:val="false"/>
          <w:i w:val="false"/>
          <w:color w:val="000000"/>
          <w:sz w:val="28"/>
        </w:rPr>
        <w:t>
      2. Подпункт с) пункта 1 </w:t>
      </w:r>
      <w:r>
        <w:rPr>
          <w:rFonts w:ascii="Times New Roman"/>
          <w:b w:val="false"/>
          <w:i w:val="false"/>
          <w:color w:val="000000"/>
          <w:sz w:val="28"/>
        </w:rPr>
        <w:t>статьи 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«с) термин «национальное лицо» означает:</w:t>
      </w:r>
      <w:r>
        <w:br/>
      </w:r>
      <w:r>
        <w:rPr>
          <w:rFonts w:ascii="Times New Roman"/>
          <w:b w:val="false"/>
          <w:i w:val="false"/>
          <w:color w:val="000000"/>
          <w:sz w:val="28"/>
        </w:rPr>
        <w:t>
</w:t>
      </w:r>
      <w:r>
        <w:rPr>
          <w:rFonts w:ascii="Times New Roman"/>
          <w:b w:val="false"/>
          <w:i w:val="false"/>
          <w:color w:val="000000"/>
          <w:sz w:val="28"/>
        </w:rPr>
        <w:t>
      (i) в отношении Казахстана - любое физическое лицо, имеющее гражданство Казахстана, и любое юридическое лицо, товарищество или ассоциацию, получившие такой статус на основании действующего законодательства в Казахстане;</w:t>
      </w:r>
      <w:r>
        <w:br/>
      </w:r>
      <w:r>
        <w:rPr>
          <w:rFonts w:ascii="Times New Roman"/>
          <w:b w:val="false"/>
          <w:i w:val="false"/>
          <w:color w:val="000000"/>
          <w:sz w:val="28"/>
        </w:rPr>
        <w:t>
</w:t>
      </w:r>
      <w:r>
        <w:rPr>
          <w:rFonts w:ascii="Times New Roman"/>
          <w:b w:val="false"/>
          <w:i w:val="false"/>
          <w:color w:val="000000"/>
          <w:sz w:val="28"/>
        </w:rPr>
        <w:t>
      (ii) в отношении Соединенного Королевства - любого британского гражданина или любого британского подданного, не имеющего гражданства любой другой страны Содружества или территории, при условии, что он имеет право на проживание в Соединенном Королевстве; и любое юридическое лицо, товарищество или ассоциацию, получившие свой статус на основании действующего законодательства в Соединенном Королевстве;».</w:t>
      </w:r>
      <w:r>
        <w:br/>
      </w:r>
      <w:r>
        <w:rPr>
          <w:rFonts w:ascii="Times New Roman"/>
          <w:b w:val="false"/>
          <w:i w:val="false"/>
          <w:color w:val="000000"/>
          <w:sz w:val="28"/>
        </w:rPr>
        <w:t>
</w:t>
      </w:r>
      <w:r>
        <w:rPr>
          <w:rFonts w:ascii="Times New Roman"/>
          <w:b w:val="false"/>
          <w:i w:val="false"/>
          <w:color w:val="000000"/>
          <w:sz w:val="28"/>
        </w:rPr>
        <w:t>
      3. Подпункт f) пункта 1 </w:t>
      </w:r>
      <w:r>
        <w:rPr>
          <w:rFonts w:ascii="Times New Roman"/>
          <w:b w:val="false"/>
          <w:i w:val="false"/>
          <w:color w:val="000000"/>
          <w:sz w:val="28"/>
        </w:rPr>
        <w:t>статьи 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«f)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w:t>
      </w:r>
      <w:r>
        <w:rPr>
          <w:rFonts w:ascii="Times New Roman"/>
          <w:b w:val="false"/>
          <w:i w:val="false"/>
          <w:color w:val="000000"/>
          <w:sz w:val="28"/>
        </w:rPr>
        <w:t>
      4. Подпункт i) пункта 1 </w:t>
      </w:r>
      <w:r>
        <w:rPr>
          <w:rFonts w:ascii="Times New Roman"/>
          <w:b w:val="false"/>
          <w:i w:val="false"/>
          <w:color w:val="000000"/>
          <w:sz w:val="28"/>
        </w:rPr>
        <w:t>статьи 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xml:space="preserve">
      «i) термин «компетентный орган» означает, в случае Казахстана, Министерство финансов Республики Казахстан или его уполномоченного представителя, и, в случае Соединенного Королевства, уполномоченное ее Величеством Управление внутренних доходов и таможни или его уполномоченного представителя;». </w:t>
      </w:r>
      <w:r>
        <w:br/>
      </w:r>
      <w:r>
        <w:rPr>
          <w:rFonts w:ascii="Times New Roman"/>
          <w:b w:val="false"/>
          <w:i w:val="false"/>
          <w:color w:val="000000"/>
          <w:sz w:val="28"/>
        </w:rPr>
        <w:t>
</w:t>
      </w:r>
      <w:r>
        <w:rPr>
          <w:rFonts w:ascii="Times New Roman"/>
          <w:b w:val="false"/>
          <w:i w:val="false"/>
          <w:color w:val="000000"/>
          <w:sz w:val="28"/>
        </w:rPr>
        <w:t>
      5. Пункт 3 </w:t>
      </w:r>
      <w:r>
        <w:rPr>
          <w:rFonts w:ascii="Times New Roman"/>
          <w:b w:val="false"/>
          <w:i w:val="false"/>
          <w:color w:val="000000"/>
          <w:sz w:val="28"/>
        </w:rPr>
        <w:t>статьи 3</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xml:space="preserve">
      «3. При применении в любое время настоящей Конвенции Договаривающимся Государством любой термин, не определенный в ней, имеет значение в соответствии с законодательством этого Договаривающегося Государства, если из контекста не вытекает иное в отношении налогов, на которые распространяется настоящая Конвенция, любое определение термина в соответствии с налоговым законодательством этого Договаривающегося Государства преобладает над определением, придаваемым термину по другим законам этого Договаривающегося Государства.». </w:t>
      </w:r>
    </w:p>
    <w:bookmarkEnd w:id="8"/>
    <w:bookmarkStart w:name="z17" w:id="9"/>
    <w:p>
      <w:pPr>
        <w:spacing w:after="0"/>
        <w:ind w:left="0"/>
        <w:jc w:val="left"/>
      </w:pPr>
      <w:r>
        <w:rPr>
          <w:rFonts w:ascii="Times New Roman"/>
          <w:b/>
          <w:i w:val="false"/>
          <w:color w:val="000000"/>
        </w:rPr>
        <w:t xml:space="preserve"> 
Статья 3</w:t>
      </w:r>
    </w:p>
    <w:bookmarkEnd w:id="9"/>
    <w:bookmarkStart w:name="z18" w:id="10"/>
    <w:p>
      <w:pPr>
        <w:spacing w:after="0"/>
        <w:ind w:left="0"/>
        <w:jc w:val="both"/>
      </w:pPr>
      <w:r>
        <w:rPr>
          <w:rFonts w:ascii="Times New Roman"/>
          <w:b w:val="false"/>
          <w:i w:val="false"/>
          <w:color w:val="000000"/>
          <w:sz w:val="28"/>
        </w:rPr>
        <w:t>
      1. Пункт 1 </w:t>
      </w:r>
      <w:r>
        <w:rPr>
          <w:rFonts w:ascii="Times New Roman"/>
          <w:b w:val="false"/>
          <w:i w:val="false"/>
          <w:color w:val="000000"/>
          <w:sz w:val="28"/>
        </w:rPr>
        <w:t>статьи 4</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резидентства, места управления, места инкорпорации или регистрации, или любого другого критерия аналогичного характера, и также включает Договаривающееся Государство и любое политическое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или прироста стоимости при реализации имущества из источников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2. Подпункт d) пункта 2 </w:t>
      </w:r>
      <w:r>
        <w:rPr>
          <w:rFonts w:ascii="Times New Roman"/>
          <w:b w:val="false"/>
          <w:i w:val="false"/>
          <w:color w:val="000000"/>
          <w:sz w:val="28"/>
        </w:rPr>
        <w:t>статьи 4</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xml:space="preserve">
      «d) если статус резидентства физического лица не может быть определен в соответствии с положениями подпунктов a), b) или c) настоящего пункта, то компетентные органы Договаривающихся Государств решают данный вопрос по взаимному согласию.». </w:t>
      </w:r>
    </w:p>
    <w:bookmarkEnd w:id="10"/>
    <w:bookmarkStart w:name="z20" w:id="11"/>
    <w:p>
      <w:pPr>
        <w:spacing w:after="0"/>
        <w:ind w:left="0"/>
        <w:jc w:val="left"/>
      </w:pPr>
      <w:r>
        <w:rPr>
          <w:rFonts w:ascii="Times New Roman"/>
          <w:b/>
          <w:i w:val="false"/>
          <w:color w:val="000000"/>
        </w:rPr>
        <w:t xml:space="preserve"> 
Статья 4</w:t>
      </w:r>
    </w:p>
    <w:bookmarkEnd w:id="11"/>
    <w:bookmarkStart w:name="z21" w:id="12"/>
    <w:p>
      <w:pPr>
        <w:spacing w:after="0"/>
        <w:ind w:left="0"/>
        <w:jc w:val="both"/>
      </w:pPr>
      <w:r>
        <w:rPr>
          <w:rFonts w:ascii="Times New Roman"/>
          <w:b w:val="false"/>
          <w:i w:val="false"/>
          <w:color w:val="000000"/>
          <w:sz w:val="28"/>
        </w:rPr>
        <w:t xml:space="preserve">
      1.Подпункт f) пункта 2 статьи 5 Конвенции изложить в следующей редакции: </w:t>
      </w:r>
      <w:r>
        <w:br/>
      </w:r>
      <w:r>
        <w:rPr>
          <w:rFonts w:ascii="Times New Roman"/>
          <w:b w:val="false"/>
          <w:i w:val="false"/>
          <w:color w:val="000000"/>
          <w:sz w:val="28"/>
        </w:rPr>
        <w:t>
      «f) любое место добычи или разведки природных ресурсов.».</w:t>
      </w:r>
      <w:r>
        <w:br/>
      </w:r>
      <w:r>
        <w:rPr>
          <w:rFonts w:ascii="Times New Roman"/>
          <w:b w:val="false"/>
          <w:i w:val="false"/>
          <w:color w:val="000000"/>
          <w:sz w:val="28"/>
        </w:rPr>
        <w:t>
</w:t>
      </w:r>
      <w:r>
        <w:rPr>
          <w:rFonts w:ascii="Times New Roman"/>
          <w:b w:val="false"/>
          <w:i w:val="false"/>
          <w:color w:val="000000"/>
          <w:sz w:val="28"/>
        </w:rPr>
        <w:t xml:space="preserve">
      2. Статью 5 Конвенции дополнить пунктами 4.1 и 4.2 следующего содержания: </w:t>
      </w:r>
      <w:r>
        <w:br/>
      </w:r>
      <w:r>
        <w:rPr>
          <w:rFonts w:ascii="Times New Roman"/>
          <w:b w:val="false"/>
          <w:i w:val="false"/>
          <w:color w:val="000000"/>
          <w:sz w:val="28"/>
        </w:rPr>
        <w:t>
      «4.1. Пункт 4 не применяется к постоянному месту предпринимательской деятельности, которое используется или содержится предприятием, если это предприятие или тесно связанное с ним предприятие осуществляет предпринимательскую деятельность через это или другое место в том же Договаривающемся Государстве и</w:t>
      </w:r>
      <w:r>
        <w:br/>
      </w:r>
      <w:r>
        <w:rPr>
          <w:rFonts w:ascii="Times New Roman"/>
          <w:b w:val="false"/>
          <w:i w:val="false"/>
          <w:color w:val="000000"/>
          <w:sz w:val="28"/>
        </w:rPr>
        <w:t xml:space="preserve">
      а) это место или другое место образует собой постоянное учреждение для предприятия или тесно связанного с ним предприятия в соответствии с положениями настоящей статьи, или </w:t>
      </w:r>
      <w:r>
        <w:br/>
      </w:r>
      <w:r>
        <w:rPr>
          <w:rFonts w:ascii="Times New Roman"/>
          <w:b w:val="false"/>
          <w:i w:val="false"/>
          <w:color w:val="000000"/>
          <w:sz w:val="28"/>
        </w:rPr>
        <w:t>
      b) совокупная деятельность, полученная в результате комбинации видов деятельности, осуществляемой двумя предприятиями через это место, или этим же предприятием или тесно связанным с ним предприятием через два места, не имеет подготовительного или вспомогательного характера,</w:t>
      </w:r>
      <w:r>
        <w:br/>
      </w:r>
      <w:r>
        <w:rPr>
          <w:rFonts w:ascii="Times New Roman"/>
          <w:b w:val="false"/>
          <w:i w:val="false"/>
          <w:color w:val="000000"/>
          <w:sz w:val="28"/>
        </w:rPr>
        <w:t>
      при условии, что предпринимательская деятельность, осуществляемая двумя предприятиями через это место, или этим же предприятием или тесно связанным с ним предприятием через два места, представляет собой взаимодополняющие функции, которые являются частью общей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
      4.2. Для целей пункта 4.1 лицо является тесно связанным с предприятием, если на основе всех соответствующих фактов и обстоятельств, один имеет контроль над другим, или оба находятся под контролем тех же самых лиц или предприятий. В любом случае, лицо должно рассматриваться как тесно связанное с предприятием, если один прямо или косвенно владеет более 50 процентами бенефициарной доли участия в другом (или, в случае компании, более 50 процентами совокупного голосования и стоимости акций компании или бенефициарной доли участия в капитале компании), или если другое лицо владеет прямо или косвенно более 50 процентами бенефициарной доли участия (или, в случае компании, более 50 процентами совокупного голосования и стоимости акций компании или бенефициарной доли участия в компании) в лице и предприятии.». </w:t>
      </w:r>
    </w:p>
    <w:bookmarkEnd w:id="12"/>
    <w:bookmarkStart w:name="z24" w:id="13"/>
    <w:p>
      <w:pPr>
        <w:spacing w:after="0"/>
        <w:ind w:left="0"/>
        <w:jc w:val="left"/>
      </w:pPr>
      <w:r>
        <w:rPr>
          <w:rFonts w:ascii="Times New Roman"/>
          <w:b/>
          <w:i w:val="false"/>
          <w:color w:val="000000"/>
        </w:rPr>
        <w:t xml:space="preserve"> 
Статья 5 </w:t>
      </w:r>
    </w:p>
    <w:bookmarkEnd w:id="13"/>
    <w:bookmarkStart w:name="z25" w:id="14"/>
    <w:p>
      <w:pPr>
        <w:spacing w:after="0"/>
        <w:ind w:left="0"/>
        <w:jc w:val="both"/>
      </w:pPr>
      <w:r>
        <w:rPr>
          <w:rFonts w:ascii="Times New Roman"/>
          <w:b w:val="false"/>
          <w:i w:val="false"/>
          <w:color w:val="000000"/>
          <w:sz w:val="28"/>
        </w:rPr>
        <w:t>
      Пункт 2 </w:t>
      </w:r>
      <w:r>
        <w:rPr>
          <w:rFonts w:ascii="Times New Roman"/>
          <w:b w:val="false"/>
          <w:i w:val="false"/>
          <w:color w:val="000000"/>
          <w:sz w:val="28"/>
        </w:rPr>
        <w:t>статьи 10</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xml:space="preserve">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а) 5 процентов от общей суммы дивидендов, если фактическим владельцем является компания, которая владеет прямо или косвенно не менее 10 процентами капитала компании, выплачивающей дивиденды;</w:t>
      </w:r>
      <w:r>
        <w:br/>
      </w:r>
      <w:r>
        <w:rPr>
          <w:rFonts w:ascii="Times New Roman"/>
          <w:b w:val="false"/>
          <w:i w:val="false"/>
          <w:color w:val="000000"/>
          <w:sz w:val="28"/>
        </w:rPr>
        <w:t>
      b) 15 процентов от общей суммы дивидендов во всех остальных случаях.</w:t>
      </w:r>
      <w:r>
        <w:br/>
      </w:r>
      <w:r>
        <w:rPr>
          <w:rFonts w:ascii="Times New Roman"/>
          <w:b w:val="false"/>
          <w:i w:val="false"/>
          <w:color w:val="000000"/>
          <w:sz w:val="28"/>
        </w:rPr>
        <w:t xml:space="preserve">
      Положения настоящего пункта не затрагивают налогообложения прибыли компании, из которой выплачиваются дивиденды.». </w:t>
      </w:r>
    </w:p>
    <w:bookmarkEnd w:id="14"/>
    <w:bookmarkStart w:name="z26" w:id="15"/>
    <w:p>
      <w:pPr>
        <w:spacing w:after="0"/>
        <w:ind w:left="0"/>
        <w:jc w:val="left"/>
      </w:pPr>
      <w:r>
        <w:rPr>
          <w:rFonts w:ascii="Times New Roman"/>
          <w:b/>
          <w:i w:val="false"/>
          <w:color w:val="000000"/>
        </w:rPr>
        <w:t xml:space="preserve"> 
Статья 6 </w:t>
      </w:r>
    </w:p>
    <w:bookmarkEnd w:id="15"/>
    <w:bookmarkStart w:name="z27" w:id="16"/>
    <w:p>
      <w:pPr>
        <w:spacing w:after="0"/>
        <w:ind w:left="0"/>
        <w:jc w:val="both"/>
      </w:pPr>
      <w:r>
        <w:rPr>
          <w:rFonts w:ascii="Times New Roman"/>
          <w:b w:val="false"/>
          <w:i w:val="false"/>
          <w:color w:val="000000"/>
          <w:sz w:val="28"/>
        </w:rPr>
        <w:t>
      1. Пункт 5 </w:t>
      </w:r>
      <w:r>
        <w:rPr>
          <w:rFonts w:ascii="Times New Roman"/>
          <w:b w:val="false"/>
          <w:i w:val="false"/>
          <w:color w:val="000000"/>
          <w:sz w:val="28"/>
        </w:rPr>
        <w:t>статьи 11</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«5.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процентов, и расходы по таким процентам несет постоянное учреждение или постоянная база, то считается, что такие проценты возникают в том Договаривающемся Государстве, в котором расположены такое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2. Пункт 9 </w:t>
      </w:r>
      <w:r>
        <w:rPr>
          <w:rFonts w:ascii="Times New Roman"/>
          <w:b w:val="false"/>
          <w:i w:val="false"/>
          <w:color w:val="000000"/>
          <w:sz w:val="28"/>
        </w:rPr>
        <w:t>статьи 11</w:t>
      </w:r>
      <w:r>
        <w:rPr>
          <w:rFonts w:ascii="Times New Roman"/>
          <w:b w:val="false"/>
          <w:i w:val="false"/>
          <w:color w:val="000000"/>
          <w:sz w:val="28"/>
        </w:rPr>
        <w:t xml:space="preserve"> Конвенции исключить.</w:t>
      </w:r>
    </w:p>
    <w:bookmarkEnd w:id="16"/>
    <w:bookmarkStart w:name="z29" w:id="17"/>
    <w:p>
      <w:pPr>
        <w:spacing w:after="0"/>
        <w:ind w:left="0"/>
        <w:jc w:val="left"/>
      </w:pPr>
      <w:r>
        <w:rPr>
          <w:rFonts w:ascii="Times New Roman"/>
          <w:b/>
          <w:i w:val="false"/>
          <w:color w:val="000000"/>
        </w:rPr>
        <w:t xml:space="preserve"> 
Статья 7</w:t>
      </w:r>
    </w:p>
    <w:bookmarkEnd w:id="17"/>
    <w:bookmarkStart w:name="z30" w:id="18"/>
    <w:p>
      <w:pPr>
        <w:spacing w:after="0"/>
        <w:ind w:left="0"/>
        <w:jc w:val="both"/>
      </w:pPr>
      <w:r>
        <w:rPr>
          <w:rFonts w:ascii="Times New Roman"/>
          <w:b w:val="false"/>
          <w:i w:val="false"/>
          <w:color w:val="000000"/>
          <w:sz w:val="28"/>
        </w:rPr>
        <w:t>
      1. Пункт 6 </w:t>
      </w:r>
      <w:r>
        <w:rPr>
          <w:rFonts w:ascii="Times New Roman"/>
          <w:b w:val="false"/>
          <w:i w:val="false"/>
          <w:color w:val="000000"/>
          <w:sz w:val="28"/>
        </w:rPr>
        <w:t>статьи 12</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«6.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роялти несет постоянное учреждение, то считается, что такие роялти возникают в том Договаривающемся Государстве, в котором расположено постоянное учреждение.».</w:t>
      </w:r>
      <w:r>
        <w:br/>
      </w:r>
      <w:r>
        <w:rPr>
          <w:rFonts w:ascii="Times New Roman"/>
          <w:b w:val="false"/>
          <w:i w:val="false"/>
          <w:color w:val="000000"/>
          <w:sz w:val="28"/>
        </w:rPr>
        <w:t>
</w:t>
      </w:r>
      <w:r>
        <w:rPr>
          <w:rFonts w:ascii="Times New Roman"/>
          <w:b w:val="false"/>
          <w:i w:val="false"/>
          <w:color w:val="000000"/>
          <w:sz w:val="28"/>
        </w:rPr>
        <w:t>
      2. Пункт 8 </w:t>
      </w:r>
      <w:r>
        <w:rPr>
          <w:rFonts w:ascii="Times New Roman"/>
          <w:b w:val="false"/>
          <w:i w:val="false"/>
          <w:color w:val="000000"/>
          <w:sz w:val="28"/>
        </w:rPr>
        <w:t>статьи 12</w:t>
      </w:r>
      <w:r>
        <w:rPr>
          <w:rFonts w:ascii="Times New Roman"/>
          <w:b w:val="false"/>
          <w:i w:val="false"/>
          <w:color w:val="000000"/>
          <w:sz w:val="28"/>
        </w:rPr>
        <w:t xml:space="preserve"> Конвенции исключить.</w:t>
      </w:r>
    </w:p>
    <w:bookmarkEnd w:id="18"/>
    <w:bookmarkStart w:name="z32" w:id="19"/>
    <w:p>
      <w:pPr>
        <w:spacing w:after="0"/>
        <w:ind w:left="0"/>
        <w:jc w:val="left"/>
      </w:pPr>
      <w:r>
        <w:rPr>
          <w:rFonts w:ascii="Times New Roman"/>
          <w:b/>
          <w:i w:val="false"/>
          <w:color w:val="000000"/>
        </w:rPr>
        <w:t xml:space="preserve"> 
Статья 8</w:t>
      </w:r>
    </w:p>
    <w:bookmarkEnd w:id="19"/>
    <w:bookmarkStart w:name="z33" w:id="20"/>
    <w:p>
      <w:pPr>
        <w:spacing w:after="0"/>
        <w:ind w:left="0"/>
        <w:jc w:val="both"/>
      </w:pPr>
      <w:r>
        <w:rPr>
          <w:rFonts w:ascii="Times New Roman"/>
          <w:b w:val="false"/>
          <w:i w:val="false"/>
          <w:color w:val="000000"/>
          <w:sz w:val="28"/>
        </w:rPr>
        <w:t>
      Пункт 3 </w:t>
      </w:r>
      <w:r>
        <w:rPr>
          <w:rFonts w:ascii="Times New Roman"/>
          <w:b w:val="false"/>
          <w:i w:val="false"/>
          <w:color w:val="000000"/>
          <w:sz w:val="28"/>
        </w:rPr>
        <w:t>статьи 21</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xml:space="preserve">
      «3. Если по причине специальных отношений между резидентом, указанным в пункте 1 настоящей статьи, и любым другим лицом или между ними обоими и каким-либо третьим лицом, сумма доходов, указанная в настоящем пункте, превышает сумму, которая была бы согласована между ними при отсутствии таких отношений, то положения настоящей статьи применяются только к последней упомянутой сумме. В таком случае, избыточная часть дохода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End w:id="20"/>
    <w:bookmarkStart w:name="z34" w:id="21"/>
    <w:p>
      <w:pPr>
        <w:spacing w:after="0"/>
        <w:ind w:left="0"/>
        <w:jc w:val="left"/>
      </w:pPr>
      <w:r>
        <w:rPr>
          <w:rFonts w:ascii="Times New Roman"/>
          <w:b/>
          <w:i w:val="false"/>
          <w:color w:val="000000"/>
        </w:rPr>
        <w:t xml:space="preserve"> 
Статья 9</w:t>
      </w:r>
    </w:p>
    <w:bookmarkEnd w:id="21"/>
    <w:bookmarkStart w:name="z35" w:id="22"/>
    <w:p>
      <w:pPr>
        <w:spacing w:after="0"/>
        <w:ind w:left="0"/>
        <w:jc w:val="both"/>
      </w:pPr>
      <w:r>
        <w:rPr>
          <w:rFonts w:ascii="Times New Roman"/>
          <w:b w:val="false"/>
          <w:i w:val="false"/>
          <w:color w:val="000000"/>
          <w:sz w:val="28"/>
        </w:rPr>
        <w:t>
      </w:t>
      </w:r>
      <w:r>
        <w:rPr>
          <w:rFonts w:ascii="Times New Roman"/>
          <w:b w:val="false"/>
          <w:i w:val="false"/>
          <w:color w:val="000000"/>
          <w:sz w:val="28"/>
        </w:rPr>
        <w:t>Статью 22</w:t>
      </w:r>
      <w:r>
        <w:rPr>
          <w:rFonts w:ascii="Times New Roman"/>
          <w:b w:val="false"/>
          <w:i w:val="false"/>
          <w:color w:val="000000"/>
          <w:sz w:val="28"/>
        </w:rPr>
        <w:t xml:space="preserve"> Конвенции изложить в следующей редакции: </w:t>
      </w:r>
      <w:r>
        <w:br/>
      </w:r>
      <w:r>
        <w:rPr>
          <w:rFonts w:ascii="Times New Roman"/>
          <w:b w:val="false"/>
          <w:i w:val="false"/>
          <w:color w:val="000000"/>
          <w:sz w:val="28"/>
        </w:rPr>
        <w:t>
                             «Статья 22</w:t>
      </w:r>
      <w:r>
        <w:br/>
      </w:r>
      <w:r>
        <w:rPr>
          <w:rFonts w:ascii="Times New Roman"/>
          <w:b w:val="false"/>
          <w:i w:val="false"/>
          <w:color w:val="000000"/>
          <w:sz w:val="28"/>
        </w:rPr>
        <w:t>
                   Устранение двойного налогообложения</w:t>
      </w:r>
    </w:p>
    <w:bookmarkEnd w:id="22"/>
    <w:bookmarkStart w:name="z36" w:id="23"/>
    <w:p>
      <w:pPr>
        <w:spacing w:after="0"/>
        <w:ind w:left="0"/>
        <w:jc w:val="both"/>
      </w:pPr>
      <w:r>
        <w:rPr>
          <w:rFonts w:ascii="Times New Roman"/>
          <w:b w:val="false"/>
          <w:i w:val="false"/>
          <w:color w:val="000000"/>
          <w:sz w:val="28"/>
        </w:rPr>
        <w:t xml:space="preserve">
      1. С учетом положения законодательства Казахстана, разрешающего вычет из казахстанского налога, налог, уплачиваемый за пределами Казахстана (который не затрагивает общие принципы), налог Соединенного Королевства, уплачиваемый в соответствии с законодательством Соединенного Королевства и настоящей Конвенцией, независимо от того, прямо или путем зачета, с прибыли, дохода или прироста стоимости, возникающих из источников в Соединенном Королевстве, разрешается вычесть из казахстанского налога, исчисленного с той же прибыли, дохода или прироста стоимости, с которых исчислен налог Соединенного Королевства. </w:t>
      </w:r>
      <w:r>
        <w:br/>
      </w:r>
      <w:r>
        <w:rPr>
          <w:rFonts w:ascii="Times New Roman"/>
          <w:b w:val="false"/>
          <w:i w:val="false"/>
          <w:color w:val="000000"/>
          <w:sz w:val="28"/>
        </w:rPr>
        <w:t>
</w:t>
      </w:r>
      <w:r>
        <w:rPr>
          <w:rFonts w:ascii="Times New Roman"/>
          <w:b w:val="false"/>
          <w:i w:val="false"/>
          <w:color w:val="000000"/>
          <w:sz w:val="28"/>
        </w:rPr>
        <w:t xml:space="preserve">
      2. В соответствии с положением законодательства Соединенного Королевства, разрешающим вычет из налога Соединенного Королевства, налог, подлежащий уплате за пределами Соединенного Королевства, или, в зависимости от ситуации, разрешающим освобождение от налога Соединенного Королевства дивидендов, возникающих за пределами Соединенного Королевства, или прибыли постоянного учреждения, расположенного за пределами Великобритании (которые не затрагивают общий принцип): </w:t>
      </w:r>
      <w:r>
        <w:br/>
      </w:r>
      <w:r>
        <w:rPr>
          <w:rFonts w:ascii="Times New Roman"/>
          <w:b w:val="false"/>
          <w:i w:val="false"/>
          <w:color w:val="000000"/>
          <w:sz w:val="28"/>
        </w:rPr>
        <w:t xml:space="preserve">
      а) казахстанский налог, уплачиваемый в соответствии с законодательством Казахстана и настоящей Конвенцией, прямо или путем зачета, с прибыли, дохода или прироста стоимости, возникающих из источников в Казахстане (за исключением налога на дивиденды в отношении прибыли, из которых выплачиваются дивиденды), разрешается вычесть из налога Соединенного Королевства, исчисленного с той же прибыли, дохода или прироста стоимости, с которых исчислен налог Казахстана; </w:t>
      </w:r>
      <w:r>
        <w:br/>
      </w:r>
      <w:r>
        <w:rPr>
          <w:rFonts w:ascii="Times New Roman"/>
          <w:b w:val="false"/>
          <w:i w:val="false"/>
          <w:color w:val="000000"/>
          <w:sz w:val="28"/>
        </w:rPr>
        <w:t xml:space="preserve">
      b) дивиденды, которые выплачиваются компанией, которая является резидентом Казахстана, компании, которая является резидентом Соединенного Королевства, освобождаются от налога Соединенного Королевства, если освобождение применимо и условия освобождения в соответствии с законодательством Великобритании выполнены; </w:t>
      </w:r>
      <w:r>
        <w:br/>
      </w:r>
      <w:r>
        <w:rPr>
          <w:rFonts w:ascii="Times New Roman"/>
          <w:b w:val="false"/>
          <w:i w:val="false"/>
          <w:color w:val="000000"/>
          <w:sz w:val="28"/>
        </w:rPr>
        <w:t xml:space="preserve">
      c) прибыль постоянного учреждения в Казахстане компании, которая является резидентом Соединенного Королевства, освобождается от налога Соединенного Королевства, если освобождение применимо и условия освобождения в соответствии с законодательством Великобритании выполнены; </w:t>
      </w:r>
      <w:r>
        <w:br/>
      </w:r>
      <w:r>
        <w:rPr>
          <w:rFonts w:ascii="Times New Roman"/>
          <w:b w:val="false"/>
          <w:i w:val="false"/>
          <w:color w:val="000000"/>
          <w:sz w:val="28"/>
        </w:rPr>
        <w:t>
      d) в случае дивидендов, не освобождаемых от налога в соответствии с подпунктом b) настоящего пункта, которые выплачиваются компанией, которая является резидентом Казахстана, компании, которая является резидентом Великобритании и контролирует прямо или косвенно, по крайней мере, не менее 10 процентов голосующих акций в компании, выплачивающей дивиденды, вычет, упомянутый в подпункте а) настоящего пункта, также учитывает казахстанский налог, подлежащий уплате компанией в отношении своих прибылей, из которой такие дивиденды выплачиваются.</w:t>
      </w:r>
      <w:r>
        <w:br/>
      </w:r>
      <w:r>
        <w:rPr>
          <w:rFonts w:ascii="Times New Roman"/>
          <w:b w:val="false"/>
          <w:i w:val="false"/>
          <w:color w:val="000000"/>
          <w:sz w:val="28"/>
        </w:rPr>
        <w:t>
</w:t>
      </w:r>
      <w:r>
        <w:rPr>
          <w:rFonts w:ascii="Times New Roman"/>
          <w:b w:val="false"/>
          <w:i w:val="false"/>
          <w:color w:val="000000"/>
          <w:sz w:val="28"/>
        </w:rPr>
        <w:t xml:space="preserve">
      3. В целях пунктов 1 и 2 настоящей статьи прибыль, доход и прирост стоимости имущества, принадлежащие резиденту Договаривающегося Государства, которые могут облагаться налогом в другом Договаривающемся Государстве в соответствии с настоящей Конвенцией, считаются возникшими из источников в этом другом Договаривающемся Государстве.». </w:t>
      </w:r>
    </w:p>
    <w:bookmarkEnd w:id="23"/>
    <w:bookmarkStart w:name="z39" w:id="24"/>
    <w:p>
      <w:pPr>
        <w:spacing w:after="0"/>
        <w:ind w:left="0"/>
        <w:jc w:val="left"/>
      </w:pPr>
      <w:r>
        <w:rPr>
          <w:rFonts w:ascii="Times New Roman"/>
          <w:b/>
          <w:i w:val="false"/>
          <w:color w:val="000000"/>
        </w:rPr>
        <w:t xml:space="preserve"> 
Статья 10 </w:t>
      </w:r>
    </w:p>
    <w:bookmarkEnd w:id="24"/>
    <w:bookmarkStart w:name="z40" w:id="25"/>
    <w:p>
      <w:pPr>
        <w:spacing w:after="0"/>
        <w:ind w:left="0"/>
        <w:jc w:val="both"/>
      </w:pPr>
      <w:r>
        <w:rPr>
          <w:rFonts w:ascii="Times New Roman"/>
          <w:b w:val="false"/>
          <w:i w:val="false"/>
          <w:color w:val="000000"/>
          <w:sz w:val="28"/>
        </w:rPr>
        <w:t>
      </w:t>
      </w:r>
      <w:r>
        <w:rPr>
          <w:rFonts w:ascii="Times New Roman"/>
          <w:b w:val="false"/>
          <w:i w:val="false"/>
          <w:color w:val="000000"/>
          <w:sz w:val="28"/>
        </w:rPr>
        <w:t>Статью 23</w:t>
      </w:r>
      <w:r>
        <w:rPr>
          <w:rFonts w:ascii="Times New Roman"/>
          <w:b w:val="false"/>
          <w:i w:val="false"/>
          <w:color w:val="000000"/>
          <w:sz w:val="28"/>
        </w:rPr>
        <w:t xml:space="preserve"> Конвенции дополнить пунктом 3 следующего содержания: </w:t>
      </w:r>
      <w:r>
        <w:br/>
      </w:r>
      <w:r>
        <w:rPr>
          <w:rFonts w:ascii="Times New Roman"/>
          <w:b w:val="false"/>
          <w:i w:val="false"/>
          <w:color w:val="000000"/>
          <w:sz w:val="28"/>
        </w:rPr>
        <w:t xml:space="preserve">
      «3. Независимо от других положений настоящей Конвенции, льгота по настоящей Конвенции не предоставляется в отношении дохода или прироста стоимости, если, принимая во внимание все соответствующие факты и обстоятельства, разумно сделан вывод о том, что одним из основных целей сделки или транзакции, которая привела прямо или косвенно к льготе, было получение такой льготы, за исключением случаев, когда установлено, что предоставление такой льготы в таких ситуациях соответствовало целям и задачам соответствующих положений настоящей Конвенции. Ничто в настоящей Конвенции не ограничивает Договаривающееся Государство в применении положений национального законодательства в соответствии с настоящим принципом.». </w:t>
      </w:r>
    </w:p>
    <w:bookmarkEnd w:id="25"/>
    <w:bookmarkStart w:name="z41" w:id="26"/>
    <w:p>
      <w:pPr>
        <w:spacing w:after="0"/>
        <w:ind w:left="0"/>
        <w:jc w:val="left"/>
      </w:pPr>
      <w:r>
        <w:rPr>
          <w:rFonts w:ascii="Times New Roman"/>
          <w:b/>
          <w:i w:val="false"/>
          <w:color w:val="000000"/>
        </w:rPr>
        <w:t xml:space="preserve"> 
Статья 11 </w:t>
      </w:r>
    </w:p>
    <w:bookmarkEnd w:id="26"/>
    <w:bookmarkStart w:name="z42" w:id="27"/>
    <w:p>
      <w:pPr>
        <w:spacing w:after="0"/>
        <w:ind w:left="0"/>
        <w:jc w:val="both"/>
      </w:pPr>
      <w:r>
        <w:rPr>
          <w:rFonts w:ascii="Times New Roman"/>
          <w:b w:val="false"/>
          <w:i w:val="false"/>
          <w:color w:val="000000"/>
          <w:sz w:val="28"/>
        </w:rPr>
        <w:t>
      </w:t>
      </w:r>
      <w:r>
        <w:rPr>
          <w:rFonts w:ascii="Times New Roman"/>
          <w:b w:val="false"/>
          <w:i w:val="false"/>
          <w:color w:val="000000"/>
          <w:sz w:val="28"/>
        </w:rPr>
        <w:t>Статью 27</w:t>
      </w:r>
      <w:r>
        <w:rPr>
          <w:rFonts w:ascii="Times New Roman"/>
          <w:b w:val="false"/>
          <w:i w:val="false"/>
          <w:color w:val="000000"/>
          <w:sz w:val="28"/>
        </w:rPr>
        <w:t xml:space="preserve"> Конвенции изложить в следующей редакции:</w:t>
      </w:r>
      <w:r>
        <w:br/>
      </w:r>
      <w:r>
        <w:rPr>
          <w:rFonts w:ascii="Times New Roman"/>
          <w:b w:val="false"/>
          <w:i w:val="false"/>
          <w:color w:val="000000"/>
          <w:sz w:val="28"/>
        </w:rPr>
        <w:t>
                             «Статья 27</w:t>
      </w:r>
      <w:r>
        <w:br/>
      </w:r>
      <w:r>
        <w:rPr>
          <w:rFonts w:ascii="Times New Roman"/>
          <w:b w:val="false"/>
          <w:i w:val="false"/>
          <w:color w:val="000000"/>
          <w:sz w:val="28"/>
        </w:rPr>
        <w:t>
                         Обмен информацией</w:t>
      </w:r>
    </w:p>
    <w:bookmarkEnd w:id="27"/>
    <w:bookmarkStart w:name="z43" w:id="28"/>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политических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Конвенции. </w:t>
      </w:r>
      <w:r>
        <w:br/>
      </w:r>
      <w:r>
        <w:rPr>
          <w:rFonts w:ascii="Times New Roman"/>
          <w:b w:val="false"/>
          <w:i w:val="false"/>
          <w:color w:val="000000"/>
          <w:sz w:val="28"/>
        </w:rPr>
        <w:t>
</w:t>
      </w: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должны использовать информацию только для таких целей. Они могут раскрыть информацию в ходе открытого судебного заседания или при принятии судебных решений. Независимо от вышеизложенного, информация, полученная Договаривающимся Государством, может быть использована для иных целей, если такая информация используется согласно национальному законодательству обоих Государств и компетентный орган Государства, представивший информацию, дает разрешение на такое использование.</w:t>
      </w:r>
      <w:r>
        <w:br/>
      </w:r>
      <w:r>
        <w:rPr>
          <w:rFonts w:ascii="Times New Roman"/>
          <w:b w:val="false"/>
          <w:i w:val="false"/>
          <w:color w:val="000000"/>
          <w:sz w:val="28"/>
        </w:rPr>
        <w:t>
</w:t>
      </w:r>
      <w:r>
        <w:rPr>
          <w:rFonts w:ascii="Times New Roman"/>
          <w:b w:val="false"/>
          <w:i w:val="false"/>
          <w:color w:val="000000"/>
          <w:sz w:val="28"/>
        </w:rPr>
        <w:t xml:space="preserve">
      3. Положения пунктов 1 и 2 настоящей статьи не могут толковаться как налагающие на Договаривающееся Государство обязательства: </w:t>
      </w:r>
      <w:r>
        <w:br/>
      </w:r>
      <w:r>
        <w:rPr>
          <w:rFonts w:ascii="Times New Roman"/>
          <w:b w:val="false"/>
          <w:i w:val="false"/>
          <w:color w:val="000000"/>
          <w:sz w:val="28"/>
        </w:rPr>
        <w:t xml:space="preserve">
      а) предпринимать административные меры, противоречащие национальному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представлять информацию, которую нельзя получить по национальному законодательству или в ходе обычного администрирования этого или другого Договаривающегося Государства; </w:t>
      </w:r>
      <w:r>
        <w:br/>
      </w:r>
      <w:r>
        <w:rPr>
          <w:rFonts w:ascii="Times New Roman"/>
          <w:b w:val="false"/>
          <w:i w:val="false"/>
          <w:color w:val="000000"/>
          <w:sz w:val="28"/>
        </w:rPr>
        <w:t xml:space="preserve">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r>
        <w:br/>
      </w:r>
      <w:r>
        <w:rPr>
          <w:rFonts w:ascii="Times New Roman"/>
          <w:b w:val="false"/>
          <w:i w:val="false"/>
          <w:color w:val="000000"/>
          <w:sz w:val="28"/>
        </w:rPr>
        <w:t>
</w:t>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w:t>
      </w:r>
      <w:r>
        <w:rPr>
          <w:rFonts w:ascii="Times New Roman"/>
          <w:b w:val="false"/>
          <w:i w:val="false"/>
          <w:color w:val="000000"/>
          <w:sz w:val="28"/>
        </w:rPr>
        <w:t xml:space="preserve">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обладателями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 </w:t>
      </w:r>
    </w:p>
    <w:bookmarkEnd w:id="28"/>
    <w:bookmarkStart w:name="z48" w:id="29"/>
    <w:p>
      <w:pPr>
        <w:spacing w:after="0"/>
        <w:ind w:left="0"/>
        <w:jc w:val="left"/>
      </w:pPr>
      <w:r>
        <w:rPr>
          <w:rFonts w:ascii="Times New Roman"/>
          <w:b/>
          <w:i w:val="false"/>
          <w:color w:val="000000"/>
        </w:rPr>
        <w:t xml:space="preserve"> 
Статья 12 </w:t>
      </w:r>
    </w:p>
    <w:bookmarkEnd w:id="29"/>
    <w:bookmarkStart w:name="z49" w:id="30"/>
    <w:p>
      <w:pPr>
        <w:spacing w:after="0"/>
        <w:ind w:left="0"/>
        <w:jc w:val="both"/>
      </w:pPr>
      <w:r>
        <w:rPr>
          <w:rFonts w:ascii="Times New Roman"/>
          <w:b w:val="false"/>
          <w:i w:val="false"/>
          <w:color w:val="000000"/>
          <w:sz w:val="28"/>
        </w:rPr>
        <w:t>
      1. Каждое Договаривающееся Государство уведомляет другое по дипломатическим каналам о завершении внутригосударственных процедур по вступлению в силу настоящего Протокола. Настоящий Протокол, который является неотъемлемой частью Конвенции, вступает в силу c даты получения последнего из этих уведомлений и его положения применяются:</w:t>
      </w:r>
      <w:r>
        <w:br/>
      </w:r>
      <w:r>
        <w:rPr>
          <w:rFonts w:ascii="Times New Roman"/>
          <w:b w:val="false"/>
          <w:i w:val="false"/>
          <w:color w:val="000000"/>
          <w:sz w:val="28"/>
        </w:rPr>
        <w:t>
      а) в Казахстане:</w:t>
      </w:r>
      <w:r>
        <w:br/>
      </w:r>
      <w:r>
        <w:rPr>
          <w:rFonts w:ascii="Times New Roman"/>
          <w:b w:val="false"/>
          <w:i w:val="false"/>
          <w:color w:val="000000"/>
          <w:sz w:val="28"/>
        </w:rPr>
        <w:t>
      (i) в отношении налогов, удерживаемых у источника, на доходы, выплаченные или зачитываемые с или после первого января календарного года, следующего за годом вступления в силу настоящего Протокола;</w:t>
      </w:r>
      <w:r>
        <w:br/>
      </w:r>
      <w:r>
        <w:rPr>
          <w:rFonts w:ascii="Times New Roman"/>
          <w:b w:val="false"/>
          <w:i w:val="false"/>
          <w:color w:val="000000"/>
          <w:sz w:val="28"/>
        </w:rPr>
        <w:t>
      (ii) в отношении других налогов за налогооблагаемые периоды, начинающиеся с или после первого января календарного года, следующего за годом вступления в силу настоящего Протокола;</w:t>
      </w:r>
      <w:r>
        <w:br/>
      </w:r>
      <w:r>
        <w:rPr>
          <w:rFonts w:ascii="Times New Roman"/>
          <w:b w:val="false"/>
          <w:i w:val="false"/>
          <w:color w:val="000000"/>
          <w:sz w:val="28"/>
        </w:rPr>
        <w:t>
      b) в Соединенном Королевстве:</w:t>
      </w:r>
      <w:r>
        <w:br/>
      </w:r>
      <w:r>
        <w:rPr>
          <w:rFonts w:ascii="Times New Roman"/>
          <w:b w:val="false"/>
          <w:i w:val="false"/>
          <w:color w:val="000000"/>
          <w:sz w:val="28"/>
        </w:rPr>
        <w:t>
      (i) в отношении налогов, удерживаемых у источника, на доходы, выплаченные или зачитываемые с или после первого января календарного года, следующего за годом вступления в силу настоящего Протокола;</w:t>
      </w:r>
      <w:r>
        <w:br/>
      </w:r>
      <w:r>
        <w:rPr>
          <w:rFonts w:ascii="Times New Roman"/>
          <w:b w:val="false"/>
          <w:i w:val="false"/>
          <w:color w:val="000000"/>
          <w:sz w:val="28"/>
        </w:rPr>
        <w:t xml:space="preserve">
      (ii) в отношении подоходного налога и налога с доходов от прироста стоимости имущества за любой облагаемый год, начинающийся с или после 6 апреля, следующего за датой вступления в силу настоящего Протокола; </w:t>
      </w:r>
      <w:r>
        <w:br/>
      </w:r>
      <w:r>
        <w:rPr>
          <w:rFonts w:ascii="Times New Roman"/>
          <w:b w:val="false"/>
          <w:i w:val="false"/>
          <w:color w:val="000000"/>
          <w:sz w:val="28"/>
        </w:rPr>
        <w:t>
      (iii) в отношении налога с корпораций за любой финансовый год, начинающийся с или после 1 апреля, следующего за датой вступления в силу настоящего Протокола.</w:t>
      </w:r>
      <w:r>
        <w:br/>
      </w:r>
      <w:r>
        <w:rPr>
          <w:rFonts w:ascii="Times New Roman"/>
          <w:b w:val="false"/>
          <w:i w:val="false"/>
          <w:color w:val="000000"/>
          <w:sz w:val="28"/>
        </w:rPr>
        <w:t>
</w:t>
      </w:r>
      <w:r>
        <w:rPr>
          <w:rFonts w:ascii="Times New Roman"/>
          <w:b w:val="false"/>
          <w:i w:val="false"/>
          <w:color w:val="000000"/>
          <w:sz w:val="28"/>
        </w:rPr>
        <w:t xml:space="preserve">
      2. Несмотря на положения пункта 1 настоящей статьи, положения </w:t>
      </w:r>
      <w:r>
        <w:br/>
      </w:r>
      <w:r>
        <w:rPr>
          <w:rFonts w:ascii="Times New Roman"/>
          <w:b w:val="false"/>
          <w:i w:val="false"/>
          <w:color w:val="000000"/>
          <w:sz w:val="28"/>
        </w:rPr>
        <w:t>
</w:t>
      </w:r>
      <w:r>
        <w:rPr>
          <w:rFonts w:ascii="Times New Roman"/>
          <w:b w:val="false"/>
          <w:i w:val="false"/>
          <w:color w:val="000000"/>
          <w:sz w:val="28"/>
        </w:rPr>
        <w:t>статьи 27</w:t>
      </w:r>
      <w:r>
        <w:rPr>
          <w:rFonts w:ascii="Times New Roman"/>
          <w:b w:val="false"/>
          <w:i w:val="false"/>
          <w:color w:val="000000"/>
          <w:sz w:val="28"/>
        </w:rPr>
        <w:t xml:space="preserve"> Конвенции, изложенные в </w:t>
      </w:r>
      <w:r>
        <w:rPr>
          <w:rFonts w:ascii="Times New Roman"/>
          <w:b w:val="false"/>
          <w:i w:val="false"/>
          <w:color w:val="000000"/>
          <w:sz w:val="28"/>
        </w:rPr>
        <w:t>статье 11</w:t>
      </w:r>
      <w:r>
        <w:rPr>
          <w:rFonts w:ascii="Times New Roman"/>
          <w:b w:val="false"/>
          <w:i w:val="false"/>
          <w:color w:val="000000"/>
          <w:sz w:val="28"/>
        </w:rPr>
        <w:t xml:space="preserve"> настоящего Протокола, действуют с даты вступления в силу Протокола, независимо от налогового периода, к которому относится вопрос. </w:t>
      </w:r>
    </w:p>
    <w:bookmarkEnd w:id="30"/>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w:t>
      </w:r>
    </w:p>
    <w:p>
      <w:pPr>
        <w:spacing w:after="0"/>
        <w:ind w:left="0"/>
        <w:jc w:val="both"/>
      </w:pPr>
      <w:r>
        <w:rPr>
          <w:rFonts w:ascii="Times New Roman"/>
          <w:b w:val="false"/>
          <w:i w:val="false"/>
          <w:color w:val="000000"/>
          <w:sz w:val="28"/>
        </w:rPr>
        <w:t xml:space="preserve">      Совершено в городе __________ «___» ________ _____ года в двух экземплярах на казахском, английском и русском языках, причем все тексты имеют одинаковую силу. В случае расхождения между текстами, английский текст является превалирующим. </w:t>
      </w:r>
    </w:p>
    <w:tbl>
      <w:tblPr>
        <w:tblW w:w="0" w:type="auto"/>
        <w:tblCellSpacing w:w="0" w:type="auto"/>
        <w:tblBorders>
          <w:top w:val="none"/>
          <w:left w:val="none"/>
          <w:bottom w:val="none"/>
          <w:right w:val="none"/>
          <w:insideH w:val="none"/>
          <w:insideV w:val="none"/>
        </w:tblBorders>
      </w:tblPr>
      <w:tblGrid>
        <w:gridCol w:w="6569"/>
        <w:gridCol w:w="7431"/>
      </w:tblGrid>
      <w:tr>
        <w:trPr>
          <w:trHeight w:val="30" w:hRule="atLeast"/>
        </w:trPr>
        <w:tc>
          <w:tcPr>
            <w:tcW w:w="656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w:t>
            </w:r>
            <w:r>
              <w:br/>
            </w:r>
            <w:r>
              <w:rPr>
                <w:rFonts w:ascii="Times New Roman"/>
                <w:b w:val="false"/>
                <w:i w:val="false"/>
                <w:color w:val="000000"/>
                <w:sz w:val="20"/>
              </w:rPr>
              <w:t>
</w:t>
            </w:r>
            <w:r>
              <w:rPr>
                <w:rFonts w:ascii="Times New Roman"/>
                <w:b w:val="false"/>
                <w:i/>
                <w:color w:val="000000"/>
                <w:sz w:val="20"/>
              </w:rPr>
              <w:t xml:space="preserve">Республики Казахстан </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Правительство Соединенного Королевства Великобритании и Северной Ирландии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